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fe1d" w14:textId="514f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м.а. 2015 жылғы 27 ақпандағы № 18-02/163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25 маусымдағы № 131 бұйрығы. Қазақстан Республикасының Әділет министрлігінде 2024 жылғы 26 маусымда № 34589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м.а. 2015 жылғы 27 ақпандағы № 18-02/163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11387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орман кадастрын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Мемлекеттік орман иеленушілер жыл сайын ақпарат жинаудың, өңдеудің және сақтаудың электрондық жүйелерін:";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"6. Аумақтық бөлімшелер мен Құрылымдық бөлімшелер жыл сайын электрондық жинау жүйелерін, есептi жылдан кейiнгі жылдың 10 сәуірдегі дейiнгі мерзімде, түсіндірме жазбалары бар облыс бойынша жиынтық есептерді мемлекеттік орман орналастыру ұйымына жібереді.";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"7. Мемлекеттік орман орналастыру ұйымы жыл сайын, 1 маусымға дейін түсіндірме жазбахаттары бар облыс бойынша және республика бойынша жиынтық есептерді электрондық тасығыштарда орман шаруашылығы саласындағы уәкілетті органның ведомствосына, Аумақтық бөлімшелерге және Құрылымдық бөлімшелерге жібереді.".</w:t>
      </w:r>
    </w:p>
    <w:bookmarkEnd w:id="3"/>
    <w:bookmarkStart w:name="z10" w:id="4"/>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3"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ұсынылуын қамтамасыз етсін.</w:t>
      </w:r>
    </w:p>
    <w:bookmarkStart w:name="z15"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16"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