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2a68" w14:textId="a5f2a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оқыс оқиға жағдайларын (оқиғаларды) айқындау, оларды есепке алу және талдау қағидаларын бекіту туралы" Қазақстан Республикасы Денсаулық сақтау министрінің 2020 жылғы 22 қазандағы № ҚР ДСМ-147/2020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2024 жылғы 26 маусымдағы № 31 бұйрығы. Қазақстан Республикасының Әділет министрлігінде 2024 жылғы 26 маусымда № 34590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"Медициналық оқыс оқиға жағдайларын (оқиғаларды) айқындау, оларды есепке алу және талдау қағидаларын бекіту туралы" Қазақстан Республикасы Денсаулық сақтау министрінің 2020 жылғы 22 қазандағы № ҚР ДСМ-147/2020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21511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p>
      <w:pPr>
        <w:spacing w:after="0"/>
        <w:ind w:left="0"/>
        <w:jc w:val="both"/>
      </w:pPr>
      <w:r>
        <w:rPr>
          <w:rFonts w:ascii="Times New Roman"/>
          <w:b w:val="false"/>
          <w:i w:val="false"/>
          <w:color w:val="000000"/>
          <w:sz w:val="28"/>
        </w:rPr>
        <w:t xml:space="preserve">
      көрсетілген бұйрықпен бекітілген медициналық оқыс оқиға жағдайларын (оқиғаларды) айқындау, оларды есепке алу және талдау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тіркелуді;</w:t>
      </w:r>
    </w:p>
    <w:bookmarkEnd w:id="3"/>
    <w:bookmarkStart w:name="z6"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2024 жылғы 23 қазаннан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 xml:space="preserve"> министрінің міндетін атқарушы</w:t>
            </w:r>
            <w:r>
              <w:br/>
            </w:r>
            <w:r>
              <w:rPr>
                <w:rFonts w:ascii="Times New Roman"/>
                <w:b w:val="false"/>
                <w:i w:val="false"/>
                <w:color w:val="000000"/>
                <w:sz w:val="20"/>
              </w:rPr>
              <w:t>2024 жылғы 26 маусымдағы</w:t>
            </w:r>
            <w:r>
              <w:br/>
            </w:r>
            <w:r>
              <w:rPr>
                <w:rFonts w:ascii="Times New Roman"/>
                <w:b w:val="false"/>
                <w:i w:val="false"/>
                <w:color w:val="000000"/>
                <w:sz w:val="20"/>
              </w:rPr>
              <w:t>№ 31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22 қазандағы</w:t>
            </w:r>
            <w:r>
              <w:br/>
            </w:r>
            <w:r>
              <w:rPr>
                <w:rFonts w:ascii="Times New Roman"/>
                <w:b w:val="false"/>
                <w:i w:val="false"/>
                <w:color w:val="000000"/>
                <w:sz w:val="20"/>
              </w:rPr>
              <w:t>№ ҚР ДСМ-147/2020</w:t>
            </w:r>
            <w:r>
              <w:br/>
            </w:r>
            <w:r>
              <w:rPr>
                <w:rFonts w:ascii="Times New Roman"/>
                <w:b w:val="false"/>
                <w:i w:val="false"/>
                <w:color w:val="000000"/>
                <w:sz w:val="20"/>
              </w:rPr>
              <w:t xml:space="preserve"> бұйрығымен бекітілген</w:t>
            </w:r>
          </w:p>
        </w:tc>
      </w:tr>
    </w:tbl>
    <w:bookmarkStart w:name="z12" w:id="8"/>
    <w:p>
      <w:pPr>
        <w:spacing w:after="0"/>
        <w:ind w:left="0"/>
        <w:jc w:val="left"/>
      </w:pPr>
      <w:r>
        <w:rPr>
          <w:rFonts w:ascii="Times New Roman"/>
          <w:b/>
          <w:i w:val="false"/>
          <w:color w:val="000000"/>
        </w:rPr>
        <w:t xml:space="preserve"> Медициналық оқыс оқиға жағдайларын (оқиғаларды) айқындау, оларды есепке алу және талдау қағидалары</w:t>
      </w:r>
    </w:p>
    <w:bookmarkEnd w:id="8"/>
    <w:bookmarkStart w:name="z13" w:id="9"/>
    <w:p>
      <w:pPr>
        <w:spacing w:after="0"/>
        <w:ind w:left="0"/>
        <w:jc w:val="left"/>
      </w:pPr>
      <w:r>
        <w:rPr>
          <w:rFonts w:ascii="Times New Roman"/>
          <w:b/>
          <w:i w:val="false"/>
          <w:color w:val="000000"/>
        </w:rPr>
        <w:t xml:space="preserve"> 1-тарау. Жалпы ереже</w:t>
      </w:r>
    </w:p>
    <w:bookmarkEnd w:id="9"/>
    <w:bookmarkStart w:name="z14" w:id="10"/>
    <w:p>
      <w:pPr>
        <w:spacing w:after="0"/>
        <w:ind w:left="0"/>
        <w:jc w:val="both"/>
      </w:pPr>
      <w:r>
        <w:rPr>
          <w:rFonts w:ascii="Times New Roman"/>
          <w:b w:val="false"/>
          <w:i w:val="false"/>
          <w:color w:val="000000"/>
          <w:sz w:val="28"/>
        </w:rPr>
        <w:t xml:space="preserve">
      1. Осы медициналық оқыс оқиға жағдайларын (оқиғаларды) айқындау, оларды есепке алу және талдау қағидалары (бұдан әрі – Қағидалар)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медициналық оқыс оқиға жағдайларын (оқиғаларды) айқындау, оларды есепке алу және талдау тәртібін айқындайды.</w:t>
      </w:r>
    </w:p>
    <w:bookmarkEnd w:id="10"/>
    <w:bookmarkStart w:name="z15"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6" w:id="12"/>
    <w:p>
      <w:pPr>
        <w:spacing w:after="0"/>
        <w:ind w:left="0"/>
        <w:jc w:val="both"/>
      </w:pPr>
      <w:r>
        <w:rPr>
          <w:rFonts w:ascii="Times New Roman"/>
          <w:b w:val="false"/>
          <w:i w:val="false"/>
          <w:color w:val="000000"/>
          <w:sz w:val="28"/>
        </w:rPr>
        <w:t>
      1) денсаулық сақтау саласындағы стандарт (бұдан әрі - стандарт)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bookmarkEnd w:id="12"/>
    <w:bookmarkStart w:name="z17" w:id="13"/>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3"/>
    <w:bookmarkStart w:name="z18" w:id="14"/>
    <w:p>
      <w:pPr>
        <w:spacing w:after="0"/>
        <w:ind w:left="0"/>
        <w:jc w:val="both"/>
      </w:pPr>
      <w:r>
        <w:rPr>
          <w:rFonts w:ascii="Times New Roman"/>
          <w:b w:val="false"/>
          <w:i w:val="false"/>
          <w:color w:val="000000"/>
          <w:sz w:val="28"/>
        </w:rPr>
        <w:t>
      3) денсаулық сақтау ұйымы – денсаулық сақтау саласындағы қызметті жүзеге асыратын заңды тұлға;</w:t>
      </w:r>
    </w:p>
    <w:bookmarkEnd w:id="14"/>
    <w:bookmarkStart w:name="z19" w:id="15"/>
    <w:p>
      <w:pPr>
        <w:spacing w:after="0"/>
        <w:ind w:left="0"/>
        <w:jc w:val="both"/>
      </w:pPr>
      <w:r>
        <w:rPr>
          <w:rFonts w:ascii="Times New Roman"/>
          <w:b w:val="false"/>
          <w:i w:val="false"/>
          <w:color w:val="000000"/>
          <w:sz w:val="28"/>
        </w:rPr>
        <w:t>
      4)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bookmarkEnd w:id="15"/>
    <w:bookmarkStart w:name="z20" w:id="16"/>
    <w:p>
      <w:pPr>
        <w:spacing w:after="0"/>
        <w:ind w:left="0"/>
        <w:jc w:val="both"/>
      </w:pPr>
      <w:r>
        <w:rPr>
          <w:rFonts w:ascii="Times New Roman"/>
          <w:b w:val="false"/>
          <w:i w:val="false"/>
          <w:color w:val="000000"/>
          <w:sz w:val="28"/>
        </w:rPr>
        <w:t>
      5) медициналық оқыс оқиға – Қазақстан Республиканың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көрсетуге және технологияларды, жабдықтар мен құралдарды пайдалануға байланысты, пациенттің өмірі мен денсаулығына зиян келтіруі, сондай-ақ пациенттің өліміне алып келуі мүмкін организмнің қалыпты жұмыс істеуінен ауытқуға негізделген оқиға;</w:t>
      </w:r>
    </w:p>
    <w:bookmarkEnd w:id="16"/>
    <w:bookmarkStart w:name="z21" w:id="17"/>
    <w:p>
      <w:pPr>
        <w:spacing w:after="0"/>
        <w:ind w:left="0"/>
        <w:jc w:val="both"/>
      </w:pPr>
      <w:r>
        <w:rPr>
          <w:rFonts w:ascii="Times New Roman"/>
          <w:b w:val="false"/>
          <w:i w:val="false"/>
          <w:color w:val="000000"/>
          <w:sz w:val="28"/>
        </w:rPr>
        <w:t>
      6) пациентті қолдау және ішкі сараптама қызметі (бұдан әрі – Қызмет) –медициналық көрсетілетін қызметтердің сапасын басқару жөніндегі қызметті жүзеге асыратын медициналық ұйымның құрылымдық бөлімшесі.</w:t>
      </w:r>
    </w:p>
    <w:bookmarkEnd w:id="17"/>
    <w:bookmarkStart w:name="z22" w:id="18"/>
    <w:p>
      <w:pPr>
        <w:spacing w:after="0"/>
        <w:ind w:left="0"/>
        <w:jc w:val="left"/>
      </w:pPr>
      <w:r>
        <w:rPr>
          <w:rFonts w:ascii="Times New Roman"/>
          <w:b/>
          <w:i w:val="false"/>
          <w:color w:val="000000"/>
        </w:rPr>
        <w:t xml:space="preserve"> 2-тарау. Медициналық оқыс оқиға жағдайларын (оқиғаларды) айқындау, оларды есепке алу және талдау тәртібі</w:t>
      </w:r>
    </w:p>
    <w:bookmarkEnd w:id="18"/>
    <w:bookmarkStart w:name="z23" w:id="19"/>
    <w:p>
      <w:pPr>
        <w:spacing w:after="0"/>
        <w:ind w:left="0"/>
        <w:jc w:val="both"/>
      </w:pPr>
      <w:r>
        <w:rPr>
          <w:rFonts w:ascii="Times New Roman"/>
          <w:b w:val="false"/>
          <w:i w:val="false"/>
          <w:color w:val="000000"/>
          <w:sz w:val="28"/>
        </w:rPr>
        <w:t>
      3. Медициналық көмек көрсету кезіндегі медициналық оқыс оқиғаларға:</w:t>
      </w:r>
    </w:p>
    <w:bookmarkEnd w:id="19"/>
    <w:p>
      <w:pPr>
        <w:spacing w:after="0"/>
        <w:ind w:left="0"/>
        <w:jc w:val="both"/>
      </w:pPr>
      <w:r>
        <w:rPr>
          <w:rFonts w:ascii="Times New Roman"/>
          <w:b w:val="false"/>
          <w:i w:val="false"/>
          <w:color w:val="000000"/>
          <w:sz w:val="28"/>
        </w:rPr>
        <w:t>
      талапқа сай тағайындалған және дұрыс қолданылған дәрілік затқа пайда болған патологиялық реакциямен шартталған анафилактикалық шок (Т88. 6);</w:t>
      </w:r>
    </w:p>
    <w:p>
      <w:pPr>
        <w:spacing w:after="0"/>
        <w:ind w:left="0"/>
        <w:jc w:val="both"/>
      </w:pPr>
      <w:r>
        <w:rPr>
          <w:rFonts w:ascii="Times New Roman"/>
          <w:b w:val="false"/>
          <w:i w:val="false"/>
          <w:color w:val="000000"/>
          <w:sz w:val="28"/>
        </w:rPr>
        <w:t>
      талапқа сай тағайындалған және дұрыс қолданылған дәрілік затқа аллергиялық реакция (Т88. 7);</w:t>
      </w:r>
    </w:p>
    <w:p>
      <w:pPr>
        <w:spacing w:after="0"/>
        <w:ind w:left="0"/>
        <w:jc w:val="both"/>
      </w:pPr>
      <w:r>
        <w:rPr>
          <w:rFonts w:ascii="Times New Roman"/>
          <w:b w:val="false"/>
          <w:i w:val="false"/>
          <w:color w:val="000000"/>
          <w:sz w:val="28"/>
        </w:rPr>
        <w:t>
      хирургиялық және терапиялық араласулардан туындаған қолайсыз реакция (T88. 9);</w:t>
      </w:r>
    </w:p>
    <w:p>
      <w:pPr>
        <w:spacing w:after="0"/>
        <w:ind w:left="0"/>
        <w:jc w:val="both"/>
      </w:pPr>
      <w:r>
        <w:rPr>
          <w:rFonts w:ascii="Times New Roman"/>
          <w:b w:val="false"/>
          <w:i w:val="false"/>
          <w:color w:val="000000"/>
          <w:sz w:val="28"/>
        </w:rPr>
        <w:t>
      операциядан кейінгі жай-күй кезінде асқынбаған жағдайлар бойынша медициналық көмекке жүгіну (Z43, Z 44, Z93);</w:t>
      </w:r>
    </w:p>
    <w:p>
      <w:pPr>
        <w:spacing w:after="0"/>
        <w:ind w:left="0"/>
        <w:jc w:val="both"/>
      </w:pPr>
      <w:r>
        <w:rPr>
          <w:rFonts w:ascii="Times New Roman"/>
          <w:b w:val="false"/>
          <w:i w:val="false"/>
          <w:color w:val="000000"/>
          <w:sz w:val="28"/>
        </w:rPr>
        <w:t>
      жүктілік, босану және босанғаннан кейінгі уақытта хирургиялық емшаралардың асқынулары (O00-O99);</w:t>
      </w:r>
    </w:p>
    <w:p>
      <w:pPr>
        <w:spacing w:after="0"/>
        <w:ind w:left="0"/>
        <w:jc w:val="both"/>
      </w:pPr>
      <w:r>
        <w:rPr>
          <w:rFonts w:ascii="Times New Roman"/>
          <w:b w:val="false"/>
          <w:i w:val="false"/>
          <w:color w:val="000000"/>
          <w:sz w:val="28"/>
        </w:rPr>
        <w:t>
      дәрі құюмен, трансфузиямен және емдік инъекциямен байланысты асқынулар (Т80);</w:t>
      </w:r>
    </w:p>
    <w:p>
      <w:pPr>
        <w:spacing w:after="0"/>
        <w:ind w:left="0"/>
        <w:jc w:val="both"/>
      </w:pPr>
      <w:r>
        <w:rPr>
          <w:rFonts w:ascii="Times New Roman"/>
          <w:b w:val="false"/>
          <w:i w:val="false"/>
          <w:color w:val="000000"/>
          <w:sz w:val="28"/>
        </w:rPr>
        <w:t>
      ортопедиялық құрылғылармен, имплантаттармен және трансплантаттармен шарттасатын асқынулар (Т82-85);</w:t>
      </w:r>
    </w:p>
    <w:p>
      <w:pPr>
        <w:spacing w:after="0"/>
        <w:ind w:left="0"/>
        <w:jc w:val="both"/>
      </w:pPr>
      <w:r>
        <w:rPr>
          <w:rFonts w:ascii="Times New Roman"/>
          <w:b w:val="false"/>
          <w:i w:val="false"/>
          <w:color w:val="000000"/>
          <w:sz w:val="28"/>
        </w:rPr>
        <w:t>
      дәрілік заттар мен дәрі-дәрмектермен шарттасатын дерматит (L23.3, L24.4, L25.1, L27. 0-027. 1);</w:t>
      </w:r>
    </w:p>
    <w:p>
      <w:pPr>
        <w:spacing w:after="0"/>
        <w:ind w:left="0"/>
        <w:jc w:val="both"/>
      </w:pPr>
      <w:r>
        <w:rPr>
          <w:rFonts w:ascii="Times New Roman"/>
          <w:b w:val="false"/>
          <w:i w:val="false"/>
          <w:color w:val="000000"/>
          <w:sz w:val="28"/>
        </w:rPr>
        <w:t>
      ауыстырылып салынған ағзалар мен тіндерді қабылдамауы (Т86);</w:t>
      </w:r>
    </w:p>
    <w:p>
      <w:pPr>
        <w:spacing w:after="0"/>
        <w:ind w:left="0"/>
        <w:jc w:val="both"/>
      </w:pPr>
      <w:r>
        <w:rPr>
          <w:rFonts w:ascii="Times New Roman"/>
          <w:b w:val="false"/>
          <w:i w:val="false"/>
          <w:color w:val="000000"/>
          <w:sz w:val="28"/>
        </w:rPr>
        <w:t>
      дәрілік заттар мен химиялық заттармен улану мен уытты әсері (T36-T65);</w:t>
      </w:r>
    </w:p>
    <w:p>
      <w:pPr>
        <w:spacing w:after="0"/>
        <w:ind w:left="0"/>
        <w:jc w:val="both"/>
      </w:pPr>
      <w:r>
        <w:rPr>
          <w:rFonts w:ascii="Times New Roman"/>
          <w:b w:val="false"/>
          <w:i w:val="false"/>
          <w:color w:val="000000"/>
          <w:sz w:val="28"/>
        </w:rPr>
        <w:t>
      жүрек пен тамырлардың протездік қондырғылармен имплантаттары мен трансплантаттармен байланысты асқынулар (Т82);</w:t>
      </w:r>
    </w:p>
    <w:p>
      <w:pPr>
        <w:spacing w:after="0"/>
        <w:ind w:left="0"/>
        <w:jc w:val="both"/>
      </w:pPr>
      <w:r>
        <w:rPr>
          <w:rFonts w:ascii="Times New Roman"/>
          <w:b w:val="false"/>
          <w:i w:val="false"/>
          <w:color w:val="000000"/>
          <w:sz w:val="28"/>
        </w:rPr>
        <w:t>
      несеп-жыныс протездік қондырғылармен, имплантаттары мен трансплантаттарымен байланысты асқынулар (Т83);</w:t>
      </w:r>
    </w:p>
    <w:p>
      <w:pPr>
        <w:spacing w:after="0"/>
        <w:ind w:left="0"/>
        <w:jc w:val="both"/>
      </w:pPr>
      <w:r>
        <w:rPr>
          <w:rFonts w:ascii="Times New Roman"/>
          <w:b w:val="false"/>
          <w:i w:val="false"/>
          <w:color w:val="000000"/>
          <w:sz w:val="28"/>
        </w:rPr>
        <w:t>
      ішкі ортопедиялық протездік қондырғылармен, имплантаттармен және трансплантаттармен байланысты асқынулар (Т84);</w:t>
      </w:r>
    </w:p>
    <w:p>
      <w:pPr>
        <w:spacing w:after="0"/>
        <w:ind w:left="0"/>
        <w:jc w:val="both"/>
      </w:pPr>
      <w:r>
        <w:rPr>
          <w:rFonts w:ascii="Times New Roman"/>
          <w:b w:val="false"/>
          <w:i w:val="false"/>
          <w:color w:val="000000"/>
          <w:sz w:val="28"/>
        </w:rPr>
        <w:t>
      ауыстырылып салынған ағзалар мен тіндердің өлуі және қабылдамауы (Т86);</w:t>
      </w:r>
    </w:p>
    <w:p>
      <w:pPr>
        <w:spacing w:after="0"/>
        <w:ind w:left="0"/>
        <w:jc w:val="both"/>
      </w:pPr>
      <w:r>
        <w:rPr>
          <w:rFonts w:ascii="Times New Roman"/>
          <w:b w:val="false"/>
          <w:i w:val="false"/>
          <w:color w:val="000000"/>
          <w:sz w:val="28"/>
        </w:rPr>
        <w:t>
      ортопедиялық имплантты, буын протезін немесе сүйек пластинкасын ендіруден кейінгі сынуы (М96.6);</w:t>
      </w:r>
    </w:p>
    <w:p>
      <w:pPr>
        <w:spacing w:after="0"/>
        <w:ind w:left="0"/>
        <w:jc w:val="both"/>
      </w:pPr>
      <w:r>
        <w:rPr>
          <w:rFonts w:ascii="Times New Roman"/>
          <w:b w:val="false"/>
          <w:i w:val="false"/>
          <w:color w:val="000000"/>
          <w:sz w:val="28"/>
        </w:rPr>
        <w:t>
      пациент пен дәрілік зат арасындағы үйлеспеуі;</w:t>
      </w:r>
    </w:p>
    <w:p>
      <w:pPr>
        <w:spacing w:after="0"/>
        <w:ind w:left="0"/>
        <w:jc w:val="both"/>
      </w:pPr>
      <w:r>
        <w:rPr>
          <w:rFonts w:ascii="Times New Roman"/>
          <w:b w:val="false"/>
          <w:i w:val="false"/>
          <w:color w:val="000000"/>
          <w:sz w:val="28"/>
        </w:rPr>
        <w:t>
      пациент пен медициналық бұйым арасындағы үйлеспеуі;</w:t>
      </w:r>
    </w:p>
    <w:p>
      <w:pPr>
        <w:spacing w:after="0"/>
        <w:ind w:left="0"/>
        <w:jc w:val="both"/>
      </w:pPr>
      <w:r>
        <w:rPr>
          <w:rFonts w:ascii="Times New Roman"/>
          <w:b w:val="false"/>
          <w:i w:val="false"/>
          <w:color w:val="000000"/>
          <w:sz w:val="28"/>
        </w:rPr>
        <w:t>
      сәйкестендірілмеген медициналық бұйым немесе оны пайдаланумен байланысты проблемалары;</w:t>
      </w:r>
    </w:p>
    <w:p>
      <w:pPr>
        <w:spacing w:after="0"/>
        <w:ind w:left="0"/>
        <w:jc w:val="both"/>
      </w:pPr>
      <w:r>
        <w:rPr>
          <w:rFonts w:ascii="Times New Roman"/>
          <w:b w:val="false"/>
          <w:i w:val="false"/>
          <w:color w:val="000000"/>
          <w:sz w:val="28"/>
        </w:rPr>
        <w:t>
      медициналық бұйымды пайдалану кезінде сұйықтықты немесе газды беру немесе алу проблемасы;</w:t>
      </w:r>
    </w:p>
    <w:p>
      <w:pPr>
        <w:spacing w:after="0"/>
        <w:ind w:left="0"/>
        <w:jc w:val="both"/>
      </w:pPr>
      <w:r>
        <w:rPr>
          <w:rFonts w:ascii="Times New Roman"/>
          <w:b w:val="false"/>
          <w:i w:val="false"/>
          <w:color w:val="000000"/>
          <w:sz w:val="28"/>
        </w:rPr>
        <w:t>
      медициналық бұйымның пациентке күтпеген механикалық әсері жатады.</w:t>
      </w:r>
    </w:p>
    <w:bookmarkStart w:name="z24" w:id="20"/>
    <w:p>
      <w:pPr>
        <w:spacing w:after="0"/>
        <w:ind w:left="0"/>
        <w:jc w:val="both"/>
      </w:pPr>
      <w:r>
        <w:rPr>
          <w:rFonts w:ascii="Times New Roman"/>
          <w:b w:val="false"/>
          <w:i w:val="false"/>
          <w:color w:val="000000"/>
          <w:sz w:val="28"/>
        </w:rPr>
        <w:t>
      4. Осы Қағидалардың 3-тармағына сәйкес 10-шы қайта қаралған Аурулардың халықаралық жіктемесінің (бұдан әрі - АХЖ-10) кодтары бойынша медициналық оқыс оқиға осы Қағидалардың 5-тармағында көрсетілген тұлғаларға медициналық көрсетілетін қызметтердің сапасына ішкі сараптама шеңберінде өзін-өзі бағалау жүргізу кезінде айқындалады.</w:t>
      </w:r>
    </w:p>
    <w:bookmarkEnd w:id="20"/>
    <w:p>
      <w:pPr>
        <w:spacing w:after="0"/>
        <w:ind w:left="0"/>
        <w:jc w:val="both"/>
      </w:pPr>
      <w:r>
        <w:rPr>
          <w:rFonts w:ascii="Times New Roman"/>
          <w:b w:val="false"/>
          <w:i w:val="false"/>
          <w:color w:val="000000"/>
          <w:sz w:val="28"/>
        </w:rPr>
        <w:t>
      Өзін-өзі бағалау айына бір рет медициналық ұйым дербес қалыптастыратын кестеге сәйкес емделген жағдайларды талдау арқылы жүргізіледі.</w:t>
      </w:r>
    </w:p>
    <w:bookmarkStart w:name="z25" w:id="21"/>
    <w:p>
      <w:pPr>
        <w:spacing w:after="0"/>
        <w:ind w:left="0"/>
        <w:jc w:val="both"/>
      </w:pPr>
      <w:r>
        <w:rPr>
          <w:rFonts w:ascii="Times New Roman"/>
          <w:b w:val="false"/>
          <w:i w:val="false"/>
          <w:color w:val="000000"/>
          <w:sz w:val="28"/>
        </w:rPr>
        <w:t>
      5. Медицина қызметкері (орта медицина қызметкері, дәрігер, құрылымдық бөлімшенің басшысы) медициналық оқыс оқиғаны айқындау кезінде ақпаратты анықталған сәттен бастап тәулік ішінде мән-жайлар мен себептерді көрсете отырып, Қызметке жібереді.</w:t>
      </w:r>
    </w:p>
    <w:bookmarkEnd w:id="21"/>
    <w:p>
      <w:pPr>
        <w:spacing w:after="0"/>
        <w:ind w:left="0"/>
        <w:jc w:val="both"/>
      </w:pPr>
      <w:r>
        <w:rPr>
          <w:rFonts w:ascii="Times New Roman"/>
          <w:b w:val="false"/>
          <w:i w:val="false"/>
          <w:color w:val="000000"/>
          <w:sz w:val="28"/>
        </w:rPr>
        <w:t>
      Медициналық оқыс оқиғаны уақтылы анықтаған және ол туралы хабардар еткені үшін медициналық ұйымның басшысы қолда бар мүмкіндіктерді ескере отырып, медицина қызметкерлерін қосымша материалдық ынталандыруды белгілейді.</w:t>
      </w:r>
    </w:p>
    <w:bookmarkStart w:name="z26" w:id="22"/>
    <w:p>
      <w:pPr>
        <w:spacing w:after="0"/>
        <w:ind w:left="0"/>
        <w:jc w:val="both"/>
      </w:pPr>
      <w:r>
        <w:rPr>
          <w:rFonts w:ascii="Times New Roman"/>
          <w:b w:val="false"/>
          <w:i w:val="false"/>
          <w:color w:val="000000"/>
          <w:sz w:val="28"/>
        </w:rPr>
        <w:t>
      6. Қызмет 5 (бес) жұмыс күні ішінде медициналық оқыс оқиға туралы анықтаманы (жиынтық ақпаратты) қалыптастырады.</w:t>
      </w:r>
    </w:p>
    <w:bookmarkEnd w:id="22"/>
    <w:p>
      <w:pPr>
        <w:spacing w:after="0"/>
        <w:ind w:left="0"/>
        <w:jc w:val="both"/>
      </w:pPr>
      <w:r>
        <w:rPr>
          <w:rFonts w:ascii="Times New Roman"/>
          <w:b w:val="false"/>
          <w:i w:val="false"/>
          <w:color w:val="000000"/>
          <w:sz w:val="28"/>
        </w:rPr>
        <w:t>
      Медициналық ұйымның басшысы анықтаманы (жиынтық ақпаратты) мақұлдағаннан кейін Қызмет 3 (үш) жұмыс күні ішінде медициналық оқыс оқиға туралы ақпаратты денсаулық сақтау саласындағы уәкілетті органның ведомстволық бағынысты ұйымына (бұдан әрі – Ұйым) жібереді.</w:t>
      </w:r>
    </w:p>
    <w:bookmarkStart w:name="z27" w:id="23"/>
    <w:p>
      <w:pPr>
        <w:spacing w:after="0"/>
        <w:ind w:left="0"/>
        <w:jc w:val="both"/>
      </w:pPr>
      <w:r>
        <w:rPr>
          <w:rFonts w:ascii="Times New Roman"/>
          <w:b w:val="false"/>
          <w:i w:val="false"/>
          <w:color w:val="000000"/>
          <w:sz w:val="28"/>
        </w:rPr>
        <w:t>
      7. Медициналық ұйымдар, сондай-ақ мемлекеттік бақылау жүргізу кезінде медициналық оқыс оқиғаларын айқындаған медициналық қызметтер (көмек) көрсету, халықтың санитариялық-эпидемиологиялық саламаттылығы, дәрілік заттар мен медициналық бұйымдар айналысы саласындағы мемлекеттік бақылауды жүзеге асыратын мемлекеттік органдар не олардың аумақтық бөлімшелері ұсынған ақпараттың негізінде медициналық оқыс оқиғаны есепке алуды Ұйым жүргізеді.</w:t>
      </w:r>
    </w:p>
    <w:bookmarkEnd w:id="23"/>
    <w:bookmarkStart w:name="z28" w:id="24"/>
    <w:p>
      <w:pPr>
        <w:spacing w:after="0"/>
        <w:ind w:left="0"/>
        <w:jc w:val="both"/>
      </w:pPr>
      <w:r>
        <w:rPr>
          <w:rFonts w:ascii="Times New Roman"/>
          <w:b w:val="false"/>
          <w:i w:val="false"/>
          <w:color w:val="000000"/>
          <w:sz w:val="28"/>
        </w:rPr>
        <w:t>
      8. Медициналық оқыс оқиғаларды есепке алу кезінде оқиға, медициналық оқыс оқиғаның себептері, жағдайдың сипаты, оның ішінде пациенттің анамнезі (өмірі, ауруы) көрсетіледі; медициналық ұйымның атауы көрсетілмейді.</w:t>
      </w:r>
    </w:p>
    <w:bookmarkEnd w:id="24"/>
    <w:bookmarkStart w:name="z29" w:id="25"/>
    <w:p>
      <w:pPr>
        <w:spacing w:after="0"/>
        <w:ind w:left="0"/>
        <w:jc w:val="both"/>
      </w:pPr>
      <w:r>
        <w:rPr>
          <w:rFonts w:ascii="Times New Roman"/>
          <w:b w:val="false"/>
          <w:i w:val="false"/>
          <w:color w:val="000000"/>
          <w:sz w:val="28"/>
        </w:rPr>
        <w:t>
      9. Медициналық оқыс оқиғаның басталу фактілерін талдау медициналық ұйымның ішкі аудиті,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 айналым саласындағы мемлекеттік бақылауды жүзеге асыратын мемлекеттік органдар, сондай-ақ уәкілетті орган арқылы жүзеге асырылады.</w:t>
      </w:r>
    </w:p>
    <w:bookmarkEnd w:id="25"/>
    <w:bookmarkStart w:name="z30" w:id="26"/>
    <w:p>
      <w:pPr>
        <w:spacing w:after="0"/>
        <w:ind w:left="0"/>
        <w:jc w:val="both"/>
      </w:pPr>
      <w:r>
        <w:rPr>
          <w:rFonts w:ascii="Times New Roman"/>
          <w:b w:val="false"/>
          <w:i w:val="false"/>
          <w:color w:val="000000"/>
          <w:sz w:val="28"/>
        </w:rPr>
        <w:t>
      10. Медициналық оқыс оқиғаны талдау нәтижелері бойынша медициналық қызметтер көрсету кезінде медициналық оқыс оқиғаның қайталама жағдайларын жою және болдырмау жөніндегі шаралар әзірленеді, сондай-ақ денсаулық сақтау саласындағы құқықтық актілер өзектілендіріледі.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