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6e5c" w14:textId="1786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қамтудың жеке картасын және оны толтыру нысанын бекіту туралы" Қазақстан Республикасы Премьер-Министрінің орынбасары – Еңбек және халықты әлеуметтік қорғау министрінің 2023 жылғы 1 қыркүйектегі № 365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25 маусымдағы № 218 бұйрығы. Қазақстан Республикасының Әділет министрлігінде 2024 жылғы 26 маусымда № 34591 болып тіркелді</w:t>
      </w:r>
    </w:p>
    <w:p>
      <w:pPr>
        <w:spacing w:after="0"/>
        <w:ind w:left="0"/>
        <w:jc w:val="both"/>
      </w:pPr>
      <w:bookmarkStart w:name="z0"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"Жұмыспен қамтудың жеке картасын және оны толтыру нысанын бекіту туралы" Қазақстан Республикасы Премьер-Министрінің орынбасары - Еңбек және халықты әлеуметтік қорғау министрінің 2023 жылғы 1 қыркүйектегі № 365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33380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2017 жылғы 18 ақпандағы № 81 қаулысымен бекітілген Қазақстан Республикасы Еңбек және халықты әлеуметтік қорғау министрлігі туралы ереженің 15-тармағының </w:t>
      </w:r>
      <w:r>
        <w:rPr>
          <w:rFonts w:ascii="Times New Roman"/>
          <w:b w:val="false"/>
          <w:i w:val="false"/>
          <w:color w:val="000000"/>
          <w:sz w:val="28"/>
        </w:rPr>
        <w:t>100)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 осы бұйрыққа 1-қосымшаға сәйкес "Жұмыспен қамтудың жеке картасы" әкімшілік деректерін жинауға арналған нысан;";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Жұмыспен қамтудың жеке картасын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Жұмыспен қамтудың жеке картасын жүргізу қағидалары (бұдан әрі – Қағида)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Еңбек және халықты әлеуметтік қорғау министрлігі туралы ереженің 15-тармағының </w:t>
      </w:r>
      <w:r>
        <w:rPr>
          <w:rFonts w:ascii="Times New Roman"/>
          <w:b w:val="false"/>
          <w:i w:val="false"/>
          <w:color w:val="000000"/>
          <w:sz w:val="28"/>
        </w:rPr>
        <w:t>100) тармақшасына</w:t>
      </w:r>
      <w:r>
        <w:rPr>
          <w:rFonts w:ascii="Times New Roman"/>
          <w:b w:val="false"/>
          <w:i w:val="false"/>
          <w:color w:val="000000"/>
          <w:sz w:val="28"/>
        </w:rPr>
        <w:t xml:space="preserve"> сәйкес әзірленді және жеке деректерді, жұмыспен қамту тарихын, жұмыспен қамтамасыз етудің ұсынылатын және іске асырылатын шараларын, олардың орындалуына мониторинг пен бақылауды енгізумен жүгінгендер туралы мәліметтерді жинауға арналады.";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ЖҚЖК толтыруды Орталық қызметкерлері өтініш берушінің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32850 тіркелген) Жұмыс іздеп жүрген адамдарды, жұмыссыздарды тіркеу және мансап орталықтары көрсететін еңбек делдалдығын жүзеге асыру қағидаларының "Жұмыс іздеп жүрген адамдарды тіркеу" мемлекеттік көрсетілетін қызметті көрсетуге қойылатын негізгі талаптардың тізбесіне 1-қосымшаға сәйкес жұмыс іздеуші адам ретінде тіркеу үшін жүгінуі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Өтініш берушінің деректерін мемлекеттік органдардың және (немесе) ұйымдардың ақпараттық жүйелері арқылы тексергеннен кейін Орталық қызметкері алынған мәліметтерді ЖҚЖК-ға енгізеді.";</w:t>
      </w:r>
    </w:p>
    <w:bookmarkStart w:name="z1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2"/>
    <w:bookmarkStart w:name="z1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3"/>
    <w:bookmarkStart w:name="z1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1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7" w:id="6"/>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Еңбек және халықты әлеуметтік қорғау вице-министріне жүктелсін. </w:t>
      </w:r>
    </w:p>
    <w:bookmarkEnd w:id="6"/>
    <w:bookmarkStart w:name="z1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xml:space="preserve">
      реформалар агенттігі </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25 маусымдағы</w:t>
            </w:r>
            <w:r>
              <w:br/>
            </w:r>
            <w:r>
              <w:rPr>
                <w:rFonts w:ascii="Times New Roman"/>
                <w:b w:val="false"/>
                <w:i w:val="false"/>
                <w:color w:val="000000"/>
                <w:sz w:val="20"/>
              </w:rPr>
              <w:t>№ 218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2023 жылғы 1 қыркүйектегі</w:t>
            </w:r>
            <w:r>
              <w:br/>
            </w:r>
            <w:r>
              <w:rPr>
                <w:rFonts w:ascii="Times New Roman"/>
                <w:b w:val="false"/>
                <w:i w:val="false"/>
                <w:color w:val="000000"/>
                <w:sz w:val="20"/>
              </w:rPr>
              <w:t>№ 365 бұйрығына</w:t>
            </w:r>
            <w:r>
              <w:br/>
            </w:r>
            <w:r>
              <w:rPr>
                <w:rFonts w:ascii="Times New Roman"/>
                <w:b w:val="false"/>
                <w:i w:val="false"/>
                <w:color w:val="000000"/>
                <w:sz w:val="20"/>
              </w:rPr>
              <w:t>қосымша</w:t>
            </w:r>
          </w:p>
        </w:tc>
      </w:tr>
    </w:tbl>
    <w:bookmarkStart w:name="z20" w:id="8"/>
    <w:p>
      <w:pPr>
        <w:spacing w:after="0"/>
        <w:ind w:left="0"/>
        <w:jc w:val="left"/>
      </w:pPr>
      <w:r>
        <w:rPr>
          <w:rFonts w:ascii="Times New Roman"/>
          <w:b/>
          <w:i w:val="false"/>
          <w:color w:val="000000"/>
        </w:rPr>
        <w:t xml:space="preserve"> "Жұмыспен қамтудың жеке картасы" әкімшілік деректерін жинауға арналған нысан</w:t>
      </w:r>
    </w:p>
    <w:bookmarkEnd w:id="8"/>
    <w:p>
      <w:pPr>
        <w:spacing w:after="0"/>
        <w:ind w:left="0"/>
        <w:jc w:val="both"/>
      </w:pPr>
      <w:r>
        <w:rPr>
          <w:rFonts w:ascii="Times New Roman"/>
          <w:b w:val="false"/>
          <w:i w:val="false"/>
          <w:color w:val="000000"/>
          <w:sz w:val="28"/>
        </w:rPr>
        <w:t>
      Ұсынылады: аудан, қала, республикалық маңызы бар қалалар, астана мансап орталықтарына</w:t>
      </w:r>
    </w:p>
    <w:p>
      <w:pPr>
        <w:spacing w:after="0"/>
        <w:ind w:left="0"/>
        <w:jc w:val="both"/>
      </w:pPr>
      <w:r>
        <w:rPr>
          <w:rFonts w:ascii="Times New Roman"/>
          <w:b w:val="false"/>
          <w:i w:val="false"/>
          <w:color w:val="000000"/>
          <w:sz w:val="28"/>
        </w:rPr>
        <w:t>
      Әкімшілік деректер нысаны интернет – ресурста орналастырылған: www.enbek.kz</w:t>
      </w:r>
    </w:p>
    <w:p>
      <w:pPr>
        <w:spacing w:after="0"/>
        <w:ind w:left="0"/>
        <w:jc w:val="both"/>
      </w:pPr>
      <w:r>
        <w:rPr>
          <w:rFonts w:ascii="Times New Roman"/>
          <w:b w:val="false"/>
          <w:i w:val="false"/>
          <w:color w:val="000000"/>
          <w:sz w:val="28"/>
        </w:rPr>
        <w:t>
      Әкімшілік деректер нысанының атауы: Жұмыспен қамтудың жеке картасының нысаны.</w:t>
      </w:r>
    </w:p>
    <w:p>
      <w:pPr>
        <w:spacing w:after="0"/>
        <w:ind w:left="0"/>
        <w:jc w:val="both"/>
      </w:pPr>
      <w:r>
        <w:rPr>
          <w:rFonts w:ascii="Times New Roman"/>
          <w:b w:val="false"/>
          <w:i w:val="false"/>
          <w:color w:val="000000"/>
          <w:sz w:val="28"/>
        </w:rPr>
        <w:t>
      Әкімшілік деректер нысанының индексі: ЖҚК-1.</w:t>
      </w:r>
    </w:p>
    <w:p>
      <w:pPr>
        <w:spacing w:after="0"/>
        <w:ind w:left="0"/>
        <w:jc w:val="both"/>
      </w:pPr>
      <w:r>
        <w:rPr>
          <w:rFonts w:ascii="Times New Roman"/>
          <w:b w:val="false"/>
          <w:i w:val="false"/>
          <w:color w:val="000000"/>
          <w:sz w:val="28"/>
        </w:rPr>
        <w:t>
      Жиілік: бір реттік.</w:t>
      </w:r>
    </w:p>
    <w:p>
      <w:pPr>
        <w:spacing w:after="0"/>
        <w:ind w:left="0"/>
        <w:jc w:val="both"/>
      </w:pPr>
      <w:r>
        <w:rPr>
          <w:rFonts w:ascii="Times New Roman"/>
          <w:b w:val="false"/>
          <w:i w:val="false"/>
          <w:color w:val="000000"/>
          <w:sz w:val="28"/>
        </w:rPr>
        <w:t>
      Есепті кезең: қажет емес.</w:t>
      </w:r>
    </w:p>
    <w:p>
      <w:pPr>
        <w:spacing w:after="0"/>
        <w:ind w:left="0"/>
        <w:jc w:val="both"/>
      </w:pPr>
      <w:r>
        <w:rPr>
          <w:rFonts w:ascii="Times New Roman"/>
          <w:b w:val="false"/>
          <w:i w:val="false"/>
          <w:color w:val="000000"/>
          <w:sz w:val="28"/>
        </w:rPr>
        <w:t>
      Ақпаратты ұсынатын адамдар тобы: жұмыс іздеушілер.</w:t>
      </w:r>
    </w:p>
    <w:p>
      <w:pPr>
        <w:spacing w:after="0"/>
        <w:ind w:left="0"/>
        <w:jc w:val="both"/>
      </w:pPr>
      <w:r>
        <w:rPr>
          <w:rFonts w:ascii="Times New Roman"/>
          <w:b w:val="false"/>
          <w:i w:val="false"/>
          <w:color w:val="000000"/>
          <w:sz w:val="28"/>
        </w:rPr>
        <w:t>
      Әкімшілік деректер нысанын ұсыну мерзімі: мансап орталығына жұмыс іздеушілер</w:t>
      </w:r>
    </w:p>
    <w:p>
      <w:pPr>
        <w:spacing w:after="0"/>
        <w:ind w:left="0"/>
        <w:jc w:val="both"/>
      </w:pPr>
      <w:r>
        <w:rPr>
          <w:rFonts w:ascii="Times New Roman"/>
          <w:b w:val="false"/>
          <w:i w:val="false"/>
          <w:color w:val="000000"/>
          <w:sz w:val="28"/>
        </w:rPr>
        <w:t>
      жүгінген кезде.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(аудан, қала, республикалық маңызы бар қалалар, астана)</w:t>
      </w:r>
    </w:p>
    <w:p>
      <w:pPr>
        <w:spacing w:after="0"/>
        <w:ind w:left="0"/>
        <w:jc w:val="both"/>
      </w:pPr>
      <w:r>
        <w:rPr>
          <w:rFonts w:ascii="Times New Roman"/>
          <w:b w:val="false"/>
          <w:i w:val="false"/>
          <w:color w:val="000000"/>
          <w:sz w:val="28"/>
        </w:rPr>
        <w:t>
      ____________________________________________Мансап орталығы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Жұмыспен қамтудың жеке картасын толтыратын Мансап орталығы қызметкерінің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xml:space="preserve">
      Толтырылған күні 20__жылғы "__"______________ </w:t>
      </w:r>
    </w:p>
    <w:p>
      <w:pPr>
        <w:spacing w:after="0"/>
        <w:ind w:left="0"/>
        <w:jc w:val="both"/>
      </w:pPr>
      <w:r>
        <w:rPr>
          <w:rFonts w:ascii="Times New Roman"/>
          <w:b w:val="false"/>
          <w:i w:val="false"/>
          <w:color w:val="000000"/>
          <w:sz w:val="28"/>
        </w:rPr>
        <w:t>
      Жұмыспен қамтудың жеке картасы</w:t>
      </w:r>
    </w:p>
    <w:p>
      <w:pPr>
        <w:spacing w:after="0"/>
        <w:ind w:left="0"/>
        <w:jc w:val="both"/>
      </w:pPr>
      <w:r>
        <w:rPr>
          <w:rFonts w:ascii="Times New Roman"/>
          <w:b w:val="false"/>
          <w:i w:val="false"/>
          <w:color w:val="000000"/>
          <w:sz w:val="28"/>
        </w:rPr>
        <w:t xml:space="preserve">
      1. Тегі________________________________ аты ____________________________ </w:t>
      </w:r>
    </w:p>
    <w:p>
      <w:pPr>
        <w:spacing w:after="0"/>
        <w:ind w:left="0"/>
        <w:jc w:val="both"/>
      </w:pPr>
      <w:r>
        <w:rPr>
          <w:rFonts w:ascii="Times New Roman"/>
          <w:b w:val="false"/>
          <w:i w:val="false"/>
          <w:color w:val="000000"/>
          <w:sz w:val="28"/>
        </w:rPr>
        <w:t>
      әкесінің аты (бар болcа) ________________________________________________</w:t>
      </w:r>
    </w:p>
    <w:p>
      <w:pPr>
        <w:spacing w:after="0"/>
        <w:ind w:left="0"/>
        <w:jc w:val="both"/>
      </w:pPr>
      <w:r>
        <w:rPr>
          <w:rFonts w:ascii="Times New Roman"/>
          <w:b w:val="false"/>
          <w:i w:val="false"/>
          <w:color w:val="000000"/>
          <w:sz w:val="28"/>
        </w:rPr>
        <w:t>
      2. Жеке сәйкестендіру нөмірі ____________________________________________</w:t>
      </w:r>
    </w:p>
    <w:p>
      <w:pPr>
        <w:spacing w:after="0"/>
        <w:ind w:left="0"/>
        <w:jc w:val="both"/>
      </w:pPr>
      <w:r>
        <w:rPr>
          <w:rFonts w:ascii="Times New Roman"/>
          <w:b w:val="false"/>
          <w:i w:val="false"/>
          <w:color w:val="000000"/>
          <w:sz w:val="28"/>
        </w:rPr>
        <w:t xml:space="preserve">
      3. Жынысы _________________________________________________________ </w:t>
      </w:r>
    </w:p>
    <w:p>
      <w:pPr>
        <w:spacing w:after="0"/>
        <w:ind w:left="0"/>
        <w:jc w:val="both"/>
      </w:pPr>
      <w:r>
        <w:rPr>
          <w:rFonts w:ascii="Times New Roman"/>
          <w:b w:val="false"/>
          <w:i w:val="false"/>
          <w:color w:val="000000"/>
          <w:sz w:val="28"/>
        </w:rPr>
        <w:t>
      4. Туған күні 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________________________________________________________</w:t>
      </w:r>
    </w:p>
    <w:p>
      <w:pPr>
        <w:spacing w:after="0"/>
        <w:ind w:left="0"/>
        <w:jc w:val="both"/>
      </w:pPr>
      <w:r>
        <w:rPr>
          <w:rFonts w:ascii="Times New Roman"/>
          <w:b w:val="false"/>
          <w:i w:val="false"/>
          <w:color w:val="000000"/>
          <w:sz w:val="28"/>
        </w:rPr>
        <w:t>
      6. Ұлты ______________________________________________________________</w:t>
      </w:r>
    </w:p>
    <w:p>
      <w:pPr>
        <w:spacing w:after="0"/>
        <w:ind w:left="0"/>
        <w:jc w:val="both"/>
      </w:pPr>
      <w:r>
        <w:rPr>
          <w:rFonts w:ascii="Times New Roman"/>
          <w:b w:val="false"/>
          <w:i w:val="false"/>
          <w:color w:val="000000"/>
          <w:sz w:val="28"/>
        </w:rPr>
        <w:t>
      7. Тұрғылықты жерінің мекенжайы ______________________________________</w:t>
      </w:r>
    </w:p>
    <w:p>
      <w:pPr>
        <w:spacing w:after="0"/>
        <w:ind w:left="0"/>
        <w:jc w:val="both"/>
      </w:pPr>
      <w:r>
        <w:rPr>
          <w:rFonts w:ascii="Times New Roman"/>
          <w:b w:val="false"/>
          <w:i w:val="false"/>
          <w:color w:val="000000"/>
          <w:sz w:val="28"/>
        </w:rPr>
        <w:t>
      8. Телефон ___________________________________________________________</w:t>
      </w:r>
    </w:p>
    <w:p>
      <w:pPr>
        <w:spacing w:after="0"/>
        <w:ind w:left="0"/>
        <w:jc w:val="both"/>
      </w:pPr>
      <w:r>
        <w:rPr>
          <w:rFonts w:ascii="Times New Roman"/>
          <w:b w:val="false"/>
          <w:i w:val="false"/>
          <w:color w:val="000000"/>
          <w:sz w:val="28"/>
        </w:rPr>
        <w:t>
      9. Электрондық пошта мекенжайы _______________________________________</w:t>
      </w:r>
    </w:p>
    <w:p>
      <w:pPr>
        <w:spacing w:after="0"/>
        <w:ind w:left="0"/>
        <w:jc w:val="both"/>
      </w:pPr>
      <w:r>
        <w:rPr>
          <w:rFonts w:ascii="Times New Roman"/>
          <w:b w:val="false"/>
          <w:i w:val="false"/>
          <w:color w:val="000000"/>
          <w:sz w:val="28"/>
        </w:rPr>
        <w:t xml:space="preserve">
      10. Білімі: </w:t>
      </w:r>
    </w:p>
    <w:p>
      <w:pPr>
        <w:spacing w:after="0"/>
        <w:ind w:left="0"/>
        <w:jc w:val="both"/>
      </w:pPr>
      <w:r>
        <w:rPr>
          <w:rFonts w:ascii="Times New Roman"/>
          <w:b w:val="false"/>
          <w:i w:val="false"/>
          <w:color w:val="000000"/>
          <w:sz w:val="28"/>
        </w:rPr>
        <w:t>
      1) білімі</w:t>
      </w:r>
    </w:p>
    <w:p>
      <w:pPr>
        <w:spacing w:after="0"/>
        <w:ind w:left="0"/>
        <w:jc w:val="both"/>
      </w:pPr>
      <w:r>
        <w:rPr>
          <w:rFonts w:ascii="Times New Roman"/>
          <w:b w:val="false"/>
          <w:i w:val="false"/>
          <w:color w:val="000000"/>
          <w:sz w:val="28"/>
        </w:rPr>
        <w:t>
       Білім беру ұйымының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деңгейі бойынша оқу мекемесінің түрі (жоғары оқу орны, колледж, жалпы білім</w:t>
      </w:r>
    </w:p>
    <w:p>
      <w:pPr>
        <w:spacing w:after="0"/>
        <w:ind w:left="0"/>
        <w:jc w:val="both"/>
      </w:pPr>
      <w:r>
        <w:rPr>
          <w:rFonts w:ascii="Times New Roman"/>
          <w:b w:val="false"/>
          <w:i w:val="false"/>
          <w:color w:val="000000"/>
          <w:sz w:val="28"/>
        </w:rPr>
        <w:t>
      беретін мектеп)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мерзімі __________________________________________________________</w:t>
      </w:r>
    </w:p>
    <w:p>
      <w:pPr>
        <w:spacing w:after="0"/>
        <w:ind w:left="0"/>
        <w:jc w:val="both"/>
      </w:pPr>
      <w:r>
        <w:rPr>
          <w:rFonts w:ascii="Times New Roman"/>
          <w:b w:val="false"/>
          <w:i w:val="false"/>
          <w:color w:val="000000"/>
          <w:sz w:val="28"/>
        </w:rPr>
        <w:t>
      Алған мамандығы (біліктілігі)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қосымша білімі (қайта даярлау, біліктілікті арттыру курстары)</w:t>
      </w:r>
    </w:p>
    <w:p>
      <w:pPr>
        <w:spacing w:after="0"/>
        <w:ind w:left="0"/>
        <w:jc w:val="both"/>
      </w:pPr>
      <w:r>
        <w:rPr>
          <w:rFonts w:ascii="Times New Roman"/>
          <w:b w:val="false"/>
          <w:i w:val="false"/>
          <w:color w:val="000000"/>
          <w:sz w:val="28"/>
        </w:rPr>
        <w:t>
      Білім беру ұйымының немесе жұмыс берушінің атауы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мерзімі __________________________________________________________</w:t>
      </w:r>
    </w:p>
    <w:p>
      <w:pPr>
        <w:spacing w:after="0"/>
        <w:ind w:left="0"/>
        <w:jc w:val="both"/>
      </w:pPr>
      <w:r>
        <w:rPr>
          <w:rFonts w:ascii="Times New Roman"/>
          <w:b w:val="false"/>
          <w:i w:val="false"/>
          <w:color w:val="000000"/>
          <w:sz w:val="28"/>
        </w:rPr>
        <w:t>
      Алған мамандығы (біліктілігі)___________________________________________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Соңғы жұмыс (қызмет) орны</w:t>
      </w:r>
    </w:p>
    <w:p>
      <w:pPr>
        <w:spacing w:after="0"/>
        <w:ind w:left="0"/>
        <w:jc w:val="both"/>
      </w:pPr>
      <w:r>
        <w:rPr>
          <w:rFonts w:ascii="Times New Roman"/>
          <w:b w:val="false"/>
          <w:i w:val="false"/>
          <w:color w:val="000000"/>
          <w:sz w:val="28"/>
        </w:rPr>
        <w:t>
      Жұмыс берушінің атауы ________________________________________________</w:t>
      </w:r>
    </w:p>
    <w:p>
      <w:pPr>
        <w:spacing w:after="0"/>
        <w:ind w:left="0"/>
        <w:jc w:val="both"/>
      </w:pPr>
      <w:r>
        <w:rPr>
          <w:rFonts w:ascii="Times New Roman"/>
          <w:b w:val="false"/>
          <w:i w:val="false"/>
          <w:color w:val="000000"/>
          <w:sz w:val="28"/>
        </w:rPr>
        <w:t>
      Жұмысқа қабылданған күні _____________________________________________</w:t>
      </w:r>
    </w:p>
    <w:p>
      <w:pPr>
        <w:spacing w:after="0"/>
        <w:ind w:left="0"/>
        <w:jc w:val="both"/>
      </w:pPr>
      <w:r>
        <w:rPr>
          <w:rFonts w:ascii="Times New Roman"/>
          <w:b w:val="false"/>
          <w:i w:val="false"/>
          <w:color w:val="000000"/>
          <w:sz w:val="28"/>
        </w:rPr>
        <w:t>
      Жұмыстан босатылған күні 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w:t>
      </w:r>
    </w:p>
    <w:p>
      <w:pPr>
        <w:spacing w:after="0"/>
        <w:ind w:left="0"/>
        <w:jc w:val="both"/>
      </w:pPr>
      <w:r>
        <w:rPr>
          <w:rFonts w:ascii="Times New Roman"/>
          <w:b w:val="false"/>
          <w:i w:val="false"/>
          <w:color w:val="000000"/>
          <w:sz w:val="28"/>
        </w:rPr>
        <w:t>
      12. Жұмыс іздеуші адам ретінде тіркелгені туралы мәліметтер</w:t>
      </w:r>
    </w:p>
    <w:p>
      <w:pPr>
        <w:spacing w:after="0"/>
        <w:ind w:left="0"/>
        <w:jc w:val="both"/>
      </w:pPr>
      <w:r>
        <w:rPr>
          <w:rFonts w:ascii="Times New Roman"/>
          <w:b w:val="false"/>
          <w:i w:val="false"/>
          <w:color w:val="000000"/>
          <w:sz w:val="28"/>
        </w:rPr>
        <w:t>
      Жүгінген күні _________________________________________________________</w:t>
      </w:r>
    </w:p>
    <w:p>
      <w:pPr>
        <w:spacing w:after="0"/>
        <w:ind w:left="0"/>
        <w:jc w:val="both"/>
      </w:pPr>
      <w:r>
        <w:rPr>
          <w:rFonts w:ascii="Times New Roman"/>
          <w:b w:val="false"/>
          <w:i w:val="false"/>
          <w:color w:val="000000"/>
          <w:sz w:val="28"/>
        </w:rPr>
        <w:t>
      Тіркеу немесе бас тарту күні ____________________________________________</w:t>
      </w:r>
    </w:p>
    <w:p>
      <w:pPr>
        <w:spacing w:after="0"/>
        <w:ind w:left="0"/>
        <w:jc w:val="both"/>
      </w:pPr>
      <w:r>
        <w:rPr>
          <w:rFonts w:ascii="Times New Roman"/>
          <w:b w:val="false"/>
          <w:i w:val="false"/>
          <w:color w:val="000000"/>
          <w:sz w:val="28"/>
        </w:rPr>
        <w:t>
      Бас тарту себебі _______________________________________________________</w:t>
      </w:r>
    </w:p>
    <w:p>
      <w:pPr>
        <w:spacing w:after="0"/>
        <w:ind w:left="0"/>
        <w:jc w:val="both"/>
      </w:pPr>
      <w:r>
        <w:rPr>
          <w:rFonts w:ascii="Times New Roman"/>
          <w:b w:val="false"/>
          <w:i w:val="false"/>
          <w:color w:val="000000"/>
          <w:sz w:val="28"/>
        </w:rPr>
        <w:t>
      Есептен шығарылған күні _______________________________________________</w:t>
      </w:r>
    </w:p>
    <w:p>
      <w:pPr>
        <w:spacing w:after="0"/>
        <w:ind w:left="0"/>
        <w:jc w:val="both"/>
      </w:pPr>
      <w:r>
        <w:rPr>
          <w:rFonts w:ascii="Times New Roman"/>
          <w:b w:val="false"/>
          <w:i w:val="false"/>
          <w:color w:val="000000"/>
          <w:sz w:val="28"/>
        </w:rPr>
        <w:t>
      Есептен шығару себебі _________________________________________________</w:t>
      </w:r>
    </w:p>
    <w:p>
      <w:pPr>
        <w:spacing w:after="0"/>
        <w:ind w:left="0"/>
        <w:jc w:val="both"/>
      </w:pPr>
      <w:r>
        <w:rPr>
          <w:rFonts w:ascii="Times New Roman"/>
          <w:b w:val="false"/>
          <w:i w:val="false"/>
          <w:color w:val="000000"/>
          <w:sz w:val="28"/>
        </w:rPr>
        <w:t>
      13. Әлеуметтік кәсіптік бағдарлау қорытындылары:</w:t>
      </w:r>
    </w:p>
    <w:p>
      <w:pPr>
        <w:spacing w:after="0"/>
        <w:ind w:left="0"/>
        <w:jc w:val="both"/>
      </w:pPr>
      <w:r>
        <w:rPr>
          <w:rFonts w:ascii="Times New Roman"/>
          <w:b w:val="false"/>
          <w:i w:val="false"/>
          <w:color w:val="000000"/>
          <w:sz w:val="28"/>
        </w:rPr>
        <w:t>
      Әлеуметтік кәсіптік бағдарлауды жүргізетін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Өткізу күні___________________________________________________________</w:t>
      </w:r>
    </w:p>
    <w:p>
      <w:pPr>
        <w:spacing w:after="0"/>
        <w:ind w:left="0"/>
        <w:jc w:val="both"/>
      </w:pPr>
      <w:r>
        <w:rPr>
          <w:rFonts w:ascii="Times New Roman"/>
          <w:b w:val="false"/>
          <w:i w:val="false"/>
          <w:color w:val="000000"/>
          <w:sz w:val="28"/>
        </w:rPr>
        <w:t>
      Нәтижесі _____________________________________________________________</w:t>
      </w:r>
    </w:p>
    <w:p>
      <w:pPr>
        <w:spacing w:after="0"/>
        <w:ind w:left="0"/>
        <w:jc w:val="both"/>
      </w:pPr>
      <w:r>
        <w:rPr>
          <w:rFonts w:ascii="Times New Roman"/>
          <w:b w:val="false"/>
          <w:i w:val="false"/>
          <w:color w:val="000000"/>
          <w:sz w:val="28"/>
        </w:rPr>
        <w:t>
      14. Тиісті жұмыстың берілген бағыттары:</w:t>
      </w:r>
    </w:p>
    <w:p>
      <w:pPr>
        <w:spacing w:after="0"/>
        <w:ind w:left="0"/>
        <w:jc w:val="both"/>
      </w:pPr>
      <w:r>
        <w:rPr>
          <w:rFonts w:ascii="Times New Roman"/>
          <w:b w:val="false"/>
          <w:i w:val="false"/>
          <w:color w:val="000000"/>
          <w:sz w:val="28"/>
        </w:rPr>
        <w:t>
      Жұмыс берушінің атауы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(кәсібі) _____________________________________________________</w:t>
      </w:r>
    </w:p>
    <w:p>
      <w:pPr>
        <w:spacing w:after="0"/>
        <w:ind w:left="0"/>
        <w:jc w:val="both"/>
      </w:pPr>
      <w:r>
        <w:rPr>
          <w:rFonts w:ascii="Times New Roman"/>
          <w:b w:val="false"/>
          <w:i w:val="false"/>
          <w:color w:val="000000"/>
          <w:sz w:val="28"/>
        </w:rPr>
        <w:t>
      Жұмыс бағытын беру күні ______________________________________________</w:t>
      </w:r>
    </w:p>
    <w:p>
      <w:pPr>
        <w:spacing w:after="0"/>
        <w:ind w:left="0"/>
        <w:jc w:val="both"/>
      </w:pPr>
      <w:r>
        <w:rPr>
          <w:rFonts w:ascii="Times New Roman"/>
          <w:b w:val="false"/>
          <w:i w:val="false"/>
          <w:color w:val="000000"/>
          <w:sz w:val="28"/>
        </w:rPr>
        <w:t xml:space="preserve">
      Жұмыс берушінің жұмысқа қабылдау туралы актісі не бас тарту себебін көрсету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Жұмыссыз ретінде тіркелу туралы мәліметтер:</w:t>
      </w:r>
    </w:p>
    <w:p>
      <w:pPr>
        <w:spacing w:after="0"/>
        <w:ind w:left="0"/>
        <w:jc w:val="both"/>
      </w:pPr>
      <w:r>
        <w:rPr>
          <w:rFonts w:ascii="Times New Roman"/>
          <w:b w:val="false"/>
          <w:i w:val="false"/>
          <w:color w:val="000000"/>
          <w:sz w:val="28"/>
        </w:rPr>
        <w:t>
      Жүгінген күні _________________________________________________________</w:t>
      </w:r>
    </w:p>
    <w:p>
      <w:pPr>
        <w:spacing w:after="0"/>
        <w:ind w:left="0"/>
        <w:jc w:val="both"/>
      </w:pPr>
      <w:r>
        <w:rPr>
          <w:rFonts w:ascii="Times New Roman"/>
          <w:b w:val="false"/>
          <w:i w:val="false"/>
          <w:color w:val="000000"/>
          <w:sz w:val="28"/>
        </w:rPr>
        <w:t>
      Тіркеу немесе бас тарту күні ____________________________________________</w:t>
      </w:r>
    </w:p>
    <w:p>
      <w:pPr>
        <w:spacing w:after="0"/>
        <w:ind w:left="0"/>
        <w:jc w:val="both"/>
      </w:pPr>
      <w:r>
        <w:rPr>
          <w:rFonts w:ascii="Times New Roman"/>
          <w:b w:val="false"/>
          <w:i w:val="false"/>
          <w:color w:val="000000"/>
          <w:sz w:val="28"/>
        </w:rPr>
        <w:t>
      Бас тарту себебі _______________________________________________________</w:t>
      </w:r>
    </w:p>
    <w:p>
      <w:pPr>
        <w:spacing w:after="0"/>
        <w:ind w:left="0"/>
        <w:jc w:val="both"/>
      </w:pPr>
      <w:r>
        <w:rPr>
          <w:rFonts w:ascii="Times New Roman"/>
          <w:b w:val="false"/>
          <w:i w:val="false"/>
          <w:color w:val="000000"/>
          <w:sz w:val="28"/>
        </w:rPr>
        <w:t>
      Есептен шығарылған күні _______________________________________________</w:t>
      </w:r>
    </w:p>
    <w:p>
      <w:pPr>
        <w:spacing w:after="0"/>
        <w:ind w:left="0"/>
        <w:jc w:val="both"/>
      </w:pPr>
      <w:r>
        <w:rPr>
          <w:rFonts w:ascii="Times New Roman"/>
          <w:b w:val="false"/>
          <w:i w:val="false"/>
          <w:color w:val="000000"/>
          <w:sz w:val="28"/>
        </w:rPr>
        <w:t>
      Есептен шығару себебі _________________________________________________</w:t>
      </w:r>
    </w:p>
    <w:p>
      <w:pPr>
        <w:spacing w:after="0"/>
        <w:ind w:left="0"/>
        <w:jc w:val="both"/>
      </w:pPr>
      <w:r>
        <w:rPr>
          <w:rFonts w:ascii="Times New Roman"/>
          <w:b w:val="false"/>
          <w:i w:val="false"/>
          <w:color w:val="000000"/>
          <w:sz w:val="28"/>
        </w:rPr>
        <w:t>
      16. Жұмыспен қамтуға жәрдемдесудің белсенді шараларына қатысуға берілген</w:t>
      </w:r>
    </w:p>
    <w:p>
      <w:pPr>
        <w:spacing w:after="0"/>
        <w:ind w:left="0"/>
        <w:jc w:val="both"/>
      </w:pPr>
      <w:r>
        <w:rPr>
          <w:rFonts w:ascii="Times New Roman"/>
          <w:b w:val="false"/>
          <w:i w:val="false"/>
          <w:color w:val="000000"/>
          <w:sz w:val="28"/>
        </w:rPr>
        <w:t>
      жолдамалар туралы мәліметтер:</w:t>
      </w:r>
    </w:p>
    <w:p>
      <w:pPr>
        <w:spacing w:after="0"/>
        <w:ind w:left="0"/>
        <w:jc w:val="both"/>
      </w:pPr>
      <w:r>
        <w:rPr>
          <w:rFonts w:ascii="Times New Roman"/>
          <w:b w:val="false"/>
          <w:i w:val="false"/>
          <w:color w:val="000000"/>
          <w:sz w:val="28"/>
        </w:rPr>
        <w:t>
      1) кәсіптік оқыту:</w:t>
      </w:r>
    </w:p>
    <w:p>
      <w:pPr>
        <w:spacing w:after="0"/>
        <w:ind w:left="0"/>
        <w:jc w:val="both"/>
      </w:pPr>
      <w:r>
        <w:rPr>
          <w:rFonts w:ascii="Times New Roman"/>
          <w:b w:val="false"/>
          <w:i w:val="false"/>
          <w:color w:val="000000"/>
          <w:sz w:val="28"/>
        </w:rPr>
        <w:t>
      Жұмыс берушінің және (немесе) оқу орнының атауы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орнының және (немесе) жұмыс берушінің мекенжайы, телефоны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мерзімі ___________________________________________________________</w:t>
      </w:r>
    </w:p>
    <w:p>
      <w:pPr>
        <w:spacing w:after="0"/>
        <w:ind w:left="0"/>
        <w:jc w:val="both"/>
      </w:pPr>
      <w:r>
        <w:rPr>
          <w:rFonts w:ascii="Times New Roman"/>
          <w:b w:val="false"/>
          <w:i w:val="false"/>
          <w:color w:val="000000"/>
          <w:sz w:val="28"/>
        </w:rPr>
        <w:t>
      Жіберілген күні _______________________________________________________</w:t>
      </w:r>
    </w:p>
    <w:p>
      <w:pPr>
        <w:spacing w:after="0"/>
        <w:ind w:left="0"/>
        <w:jc w:val="both"/>
      </w:pPr>
      <w:r>
        <w:rPr>
          <w:rFonts w:ascii="Times New Roman"/>
          <w:b w:val="false"/>
          <w:i w:val="false"/>
          <w:color w:val="000000"/>
          <w:sz w:val="28"/>
        </w:rPr>
        <w:t>
      Алған мамандығы, біліктілігі ____________________________________________</w:t>
      </w:r>
    </w:p>
    <w:p>
      <w:pPr>
        <w:spacing w:after="0"/>
        <w:ind w:left="0"/>
        <w:jc w:val="both"/>
      </w:pPr>
      <w:r>
        <w:rPr>
          <w:rFonts w:ascii="Times New Roman"/>
          <w:b w:val="false"/>
          <w:i w:val="false"/>
          <w:color w:val="000000"/>
          <w:sz w:val="28"/>
        </w:rPr>
        <w:t>
      Жұмыс берушіні, лауазымды көрсете отырып, тұрақты жұмыс орнына жұмысқа</w:t>
      </w:r>
    </w:p>
    <w:p>
      <w:pPr>
        <w:spacing w:after="0"/>
        <w:ind w:left="0"/>
        <w:jc w:val="both"/>
      </w:pPr>
      <w:r>
        <w:rPr>
          <w:rFonts w:ascii="Times New Roman"/>
          <w:b w:val="false"/>
          <w:i w:val="false"/>
          <w:color w:val="000000"/>
          <w:sz w:val="28"/>
        </w:rPr>
        <w:t>
      орналасқан күні _______________________________________________________</w:t>
      </w:r>
    </w:p>
    <w:p>
      <w:pPr>
        <w:spacing w:after="0"/>
        <w:ind w:left="0"/>
        <w:jc w:val="both"/>
      </w:pPr>
      <w:r>
        <w:rPr>
          <w:rFonts w:ascii="Times New Roman"/>
          <w:b w:val="false"/>
          <w:i w:val="false"/>
          <w:color w:val="000000"/>
          <w:sz w:val="28"/>
        </w:rPr>
        <w:t>
      2) кәсіпкерлік бастамаға жәрдемдесу</w:t>
      </w:r>
    </w:p>
    <w:p>
      <w:pPr>
        <w:spacing w:after="0"/>
        <w:ind w:left="0"/>
        <w:jc w:val="both"/>
      </w:pPr>
      <w:r>
        <w:rPr>
          <w:rFonts w:ascii="Times New Roman"/>
          <w:b w:val="false"/>
          <w:i w:val="false"/>
          <w:color w:val="000000"/>
          <w:sz w:val="28"/>
        </w:rPr>
        <w:t>
      Микрокредиттер: ______________________________________________________</w:t>
      </w:r>
    </w:p>
    <w:p>
      <w:pPr>
        <w:spacing w:after="0"/>
        <w:ind w:left="0"/>
        <w:jc w:val="both"/>
      </w:pPr>
      <w:r>
        <w:rPr>
          <w:rFonts w:ascii="Times New Roman"/>
          <w:b w:val="false"/>
          <w:i w:val="false"/>
          <w:color w:val="000000"/>
          <w:sz w:val="28"/>
        </w:rPr>
        <w:t>
      Микрокредит алу күні __________________________________________________</w:t>
      </w:r>
    </w:p>
    <w:p>
      <w:pPr>
        <w:spacing w:after="0"/>
        <w:ind w:left="0"/>
        <w:jc w:val="both"/>
      </w:pPr>
      <w:r>
        <w:rPr>
          <w:rFonts w:ascii="Times New Roman"/>
          <w:b w:val="false"/>
          <w:i w:val="false"/>
          <w:color w:val="000000"/>
          <w:sz w:val="28"/>
        </w:rPr>
        <w:t>
      Кредит сомасы ________________________________________________________</w:t>
      </w:r>
    </w:p>
    <w:p>
      <w:pPr>
        <w:spacing w:after="0"/>
        <w:ind w:left="0"/>
        <w:jc w:val="both"/>
      </w:pPr>
      <w:r>
        <w:rPr>
          <w:rFonts w:ascii="Times New Roman"/>
          <w:b w:val="false"/>
          <w:i w:val="false"/>
          <w:color w:val="000000"/>
          <w:sz w:val="28"/>
        </w:rPr>
        <w:t>
      Жеңілдік кезеңінің мерзімі ______________________________________________</w:t>
      </w:r>
    </w:p>
    <w:p>
      <w:pPr>
        <w:spacing w:after="0"/>
        <w:ind w:left="0"/>
        <w:jc w:val="both"/>
      </w:pPr>
      <w:r>
        <w:rPr>
          <w:rFonts w:ascii="Times New Roman"/>
          <w:b w:val="false"/>
          <w:i w:val="false"/>
          <w:color w:val="000000"/>
          <w:sz w:val="28"/>
        </w:rPr>
        <w:t>
      Қайтару мерзімі _______________________________________________________</w:t>
      </w:r>
    </w:p>
    <w:p>
      <w:pPr>
        <w:spacing w:after="0"/>
        <w:ind w:left="0"/>
        <w:jc w:val="both"/>
      </w:pPr>
      <w:r>
        <w:rPr>
          <w:rFonts w:ascii="Times New Roman"/>
          <w:b w:val="false"/>
          <w:i w:val="false"/>
          <w:color w:val="000000"/>
          <w:sz w:val="28"/>
        </w:rPr>
        <w:t>
      Қызмет түрі __________________________________________________________</w:t>
      </w:r>
    </w:p>
    <w:p>
      <w:pPr>
        <w:spacing w:after="0"/>
        <w:ind w:left="0"/>
        <w:jc w:val="both"/>
      </w:pPr>
      <w:r>
        <w:rPr>
          <w:rFonts w:ascii="Times New Roman"/>
          <w:b w:val="false"/>
          <w:i w:val="false"/>
          <w:color w:val="000000"/>
          <w:sz w:val="28"/>
        </w:rPr>
        <w:t>
      Кәсіпкерлік негіздеріне оқыту:</w:t>
      </w:r>
    </w:p>
    <w:p>
      <w:pPr>
        <w:spacing w:after="0"/>
        <w:ind w:left="0"/>
        <w:jc w:val="both"/>
      </w:pPr>
      <w:r>
        <w:rPr>
          <w:rFonts w:ascii="Times New Roman"/>
          <w:b w:val="false"/>
          <w:i w:val="false"/>
          <w:color w:val="000000"/>
          <w:sz w:val="28"/>
        </w:rPr>
        <w:t>
      Оқудың басталу күні___________________________________________________</w:t>
      </w:r>
    </w:p>
    <w:p>
      <w:pPr>
        <w:spacing w:after="0"/>
        <w:ind w:left="0"/>
        <w:jc w:val="both"/>
      </w:pPr>
      <w:r>
        <w:rPr>
          <w:rFonts w:ascii="Times New Roman"/>
          <w:b w:val="false"/>
          <w:i w:val="false"/>
          <w:color w:val="000000"/>
          <w:sz w:val="28"/>
        </w:rPr>
        <w:t>
      Оқуды аяқтау күні _____________________________________________________</w:t>
      </w:r>
    </w:p>
    <w:p>
      <w:pPr>
        <w:spacing w:after="0"/>
        <w:ind w:left="0"/>
        <w:jc w:val="both"/>
      </w:pPr>
      <w:r>
        <w:rPr>
          <w:rFonts w:ascii="Times New Roman"/>
          <w:b w:val="false"/>
          <w:i w:val="false"/>
          <w:color w:val="000000"/>
          <w:sz w:val="28"/>
        </w:rPr>
        <w:t>
      Гранттар:</w:t>
      </w:r>
    </w:p>
    <w:p>
      <w:pPr>
        <w:spacing w:after="0"/>
        <w:ind w:left="0"/>
        <w:jc w:val="both"/>
      </w:pPr>
      <w:r>
        <w:rPr>
          <w:rFonts w:ascii="Times New Roman"/>
          <w:b w:val="false"/>
          <w:i w:val="false"/>
          <w:color w:val="000000"/>
          <w:sz w:val="28"/>
        </w:rPr>
        <w:t>
      Өтініш берілген күні___________________________________________________</w:t>
      </w:r>
    </w:p>
    <w:p>
      <w:pPr>
        <w:spacing w:after="0"/>
        <w:ind w:left="0"/>
        <w:jc w:val="both"/>
      </w:pPr>
      <w:r>
        <w:rPr>
          <w:rFonts w:ascii="Times New Roman"/>
          <w:b w:val="false"/>
          <w:i w:val="false"/>
          <w:color w:val="000000"/>
          <w:sz w:val="28"/>
        </w:rPr>
        <w:t>
      Грант алған күні_______________________________________________________</w:t>
      </w:r>
    </w:p>
    <w:p>
      <w:pPr>
        <w:spacing w:after="0"/>
        <w:ind w:left="0"/>
        <w:jc w:val="both"/>
      </w:pPr>
      <w:r>
        <w:rPr>
          <w:rFonts w:ascii="Times New Roman"/>
          <w:b w:val="false"/>
          <w:i w:val="false"/>
          <w:color w:val="000000"/>
          <w:sz w:val="28"/>
        </w:rPr>
        <w:t>
      Қызмет түрі __________________________________________________________</w:t>
      </w:r>
    </w:p>
    <w:p>
      <w:pPr>
        <w:spacing w:after="0"/>
        <w:ind w:left="0"/>
        <w:jc w:val="both"/>
      </w:pPr>
      <w:r>
        <w:rPr>
          <w:rFonts w:ascii="Times New Roman"/>
          <w:b w:val="false"/>
          <w:i w:val="false"/>
          <w:color w:val="000000"/>
          <w:sz w:val="28"/>
        </w:rPr>
        <w:t>
      3) субсидияланатын жұмыс орындары:</w:t>
      </w:r>
    </w:p>
    <w:p>
      <w:pPr>
        <w:spacing w:after="0"/>
        <w:ind w:left="0"/>
        <w:jc w:val="both"/>
      </w:pPr>
      <w:r>
        <w:rPr>
          <w:rFonts w:ascii="Times New Roman"/>
          <w:b w:val="false"/>
          <w:i w:val="false"/>
          <w:color w:val="000000"/>
          <w:sz w:val="28"/>
        </w:rPr>
        <w:t xml:space="preserve">
      Бұрын көрсетілген жұмыспен қамтуға жәрдемдесудің белсенді </w:t>
      </w:r>
    </w:p>
    <w:p>
      <w:pPr>
        <w:spacing w:after="0"/>
        <w:ind w:left="0"/>
        <w:jc w:val="both"/>
      </w:pPr>
      <w:r>
        <w:rPr>
          <w:rFonts w:ascii="Times New Roman"/>
          <w:b w:val="false"/>
          <w:i w:val="false"/>
          <w:color w:val="000000"/>
          <w:sz w:val="28"/>
        </w:rPr>
        <w:t>
      (хронологиялық реттілікпен толтырылады)</w:t>
      </w:r>
    </w:p>
    <w:p>
      <w:pPr>
        <w:spacing w:after="0"/>
        <w:ind w:left="0"/>
        <w:jc w:val="both"/>
      </w:pPr>
      <w:r>
        <w:rPr>
          <w:rFonts w:ascii="Times New Roman"/>
          <w:b w:val="false"/>
          <w:i w:val="false"/>
          <w:color w:val="000000"/>
          <w:sz w:val="28"/>
        </w:rPr>
        <w:t>
      Субсидияланатын жұмыс орнының түрі___________________________________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Жолдама күні _________________________________________________________</w:t>
      </w:r>
    </w:p>
    <w:p>
      <w:pPr>
        <w:spacing w:after="0"/>
        <w:ind w:left="0"/>
        <w:jc w:val="both"/>
      </w:pPr>
      <w:r>
        <w:rPr>
          <w:rFonts w:ascii="Times New Roman"/>
          <w:b w:val="false"/>
          <w:i w:val="false"/>
          <w:color w:val="000000"/>
          <w:sz w:val="28"/>
        </w:rPr>
        <w:t>
      Қатысу мерзімі ________________________________________________________</w:t>
      </w:r>
    </w:p>
    <w:p>
      <w:pPr>
        <w:spacing w:after="0"/>
        <w:ind w:left="0"/>
        <w:jc w:val="both"/>
      </w:pPr>
      <w:r>
        <w:rPr>
          <w:rFonts w:ascii="Times New Roman"/>
          <w:b w:val="false"/>
          <w:i w:val="false"/>
          <w:color w:val="000000"/>
          <w:sz w:val="28"/>
        </w:rPr>
        <w:t>
      Жұмыс берушінің атауы________________________________________________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w:t>
      </w:r>
    </w:p>
    <w:p>
      <w:pPr>
        <w:spacing w:after="0"/>
        <w:ind w:left="0"/>
        <w:jc w:val="both"/>
      </w:pPr>
      <w:r>
        <w:rPr>
          <w:rFonts w:ascii="Times New Roman"/>
          <w:b w:val="false"/>
          <w:i w:val="false"/>
          <w:color w:val="000000"/>
          <w:sz w:val="28"/>
        </w:rPr>
        <w:t>
      Жұмыс берушінің (оқу орнының) жұмысқа қабылдау (оқыту) туралы актісі немесе</w:t>
      </w:r>
    </w:p>
    <w:p>
      <w:pPr>
        <w:spacing w:after="0"/>
        <w:ind w:left="0"/>
        <w:jc w:val="both"/>
      </w:pPr>
      <w:r>
        <w:rPr>
          <w:rFonts w:ascii="Times New Roman"/>
          <w:b w:val="false"/>
          <w:i w:val="false"/>
          <w:color w:val="000000"/>
          <w:sz w:val="28"/>
        </w:rPr>
        <w:t>
      жұмысқа қабылдаудан бас тарту себебін көрсету_____________________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берушіні, лауазымын көрсете отырып, тұрақты жұмыс орнына жұмысқа</w:t>
      </w:r>
    </w:p>
    <w:p>
      <w:pPr>
        <w:spacing w:after="0"/>
        <w:ind w:left="0"/>
        <w:jc w:val="both"/>
      </w:pPr>
      <w:r>
        <w:rPr>
          <w:rFonts w:ascii="Times New Roman"/>
          <w:b w:val="false"/>
          <w:i w:val="false"/>
          <w:color w:val="000000"/>
          <w:sz w:val="28"/>
        </w:rPr>
        <w:t>
      орналасу күні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жұмыс күшінің ұтқырлығын арттыру үшін ерікті қоныс аударуға жәрдемдесуге</w:t>
      </w:r>
    </w:p>
    <w:p>
      <w:pPr>
        <w:spacing w:after="0"/>
        <w:ind w:left="0"/>
        <w:jc w:val="both"/>
      </w:pPr>
      <w:r>
        <w:rPr>
          <w:rFonts w:ascii="Times New Roman"/>
          <w:b w:val="false"/>
          <w:i w:val="false"/>
          <w:color w:val="000000"/>
          <w:sz w:val="28"/>
        </w:rPr>
        <w:t>
      жолдау</w:t>
      </w:r>
    </w:p>
    <w:p>
      <w:pPr>
        <w:spacing w:after="0"/>
        <w:ind w:left="0"/>
        <w:jc w:val="both"/>
      </w:pPr>
      <w:r>
        <w:rPr>
          <w:rFonts w:ascii="Times New Roman"/>
          <w:b w:val="false"/>
          <w:i w:val="false"/>
          <w:color w:val="000000"/>
          <w:sz w:val="28"/>
        </w:rPr>
        <w:t>
      Еңбекке жарамды отбасы мүшелері _____________________________________</w:t>
      </w:r>
    </w:p>
    <w:p>
      <w:pPr>
        <w:spacing w:after="0"/>
        <w:ind w:left="0"/>
        <w:jc w:val="both"/>
      </w:pPr>
      <w:r>
        <w:rPr>
          <w:rFonts w:ascii="Times New Roman"/>
          <w:b w:val="false"/>
          <w:i w:val="false"/>
          <w:color w:val="000000"/>
          <w:sz w:val="28"/>
        </w:rPr>
        <w:t>
      Еңбекке жарамсыз отбасы мүшелері (себебі) _______________________________</w:t>
      </w:r>
    </w:p>
    <w:p>
      <w:pPr>
        <w:spacing w:after="0"/>
        <w:ind w:left="0"/>
        <w:jc w:val="both"/>
      </w:pPr>
      <w:r>
        <w:rPr>
          <w:rFonts w:ascii="Times New Roman"/>
          <w:b w:val="false"/>
          <w:i w:val="false"/>
          <w:color w:val="000000"/>
          <w:sz w:val="28"/>
        </w:rPr>
        <w:t>
      Келу орны ____________________________________________________________</w:t>
      </w:r>
    </w:p>
    <w:p>
      <w:pPr>
        <w:spacing w:after="0"/>
        <w:ind w:left="0"/>
        <w:jc w:val="both"/>
      </w:pPr>
      <w:r>
        <w:rPr>
          <w:rFonts w:ascii="Times New Roman"/>
          <w:b w:val="false"/>
          <w:i w:val="false"/>
          <w:color w:val="000000"/>
          <w:sz w:val="28"/>
        </w:rPr>
        <w:t>
      Көрсетілген материалдық көмек:</w:t>
      </w:r>
    </w:p>
    <w:p>
      <w:pPr>
        <w:spacing w:after="0"/>
        <w:ind w:left="0"/>
        <w:jc w:val="both"/>
      </w:pPr>
      <w:r>
        <w:rPr>
          <w:rFonts w:ascii="Times New Roman"/>
          <w:b w:val="false"/>
          <w:i w:val="false"/>
          <w:color w:val="000000"/>
          <w:sz w:val="28"/>
        </w:rPr>
        <w:t>
      Шығыстарды өтеу (сома) _______________________________________________</w:t>
      </w:r>
    </w:p>
    <w:p>
      <w:pPr>
        <w:spacing w:after="0"/>
        <w:ind w:left="0"/>
        <w:jc w:val="both"/>
      </w:pPr>
      <w:r>
        <w:rPr>
          <w:rFonts w:ascii="Times New Roman"/>
          <w:b w:val="false"/>
          <w:i w:val="false"/>
          <w:color w:val="000000"/>
          <w:sz w:val="28"/>
        </w:rPr>
        <w:t>
      Тұрғын үйді жалдауға (жалға алуға) арналған шығыстарды өтеу (сомасы)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экономикалық ұтқырлық сертификаты (сомасы) ___________________</w:t>
      </w:r>
    </w:p>
    <w:p>
      <w:pPr>
        <w:spacing w:after="0"/>
        <w:ind w:left="0"/>
        <w:jc w:val="both"/>
      </w:pPr>
      <w:r>
        <w:rPr>
          <w:rFonts w:ascii="Times New Roman"/>
          <w:b w:val="false"/>
          <w:i w:val="false"/>
          <w:color w:val="000000"/>
          <w:sz w:val="28"/>
        </w:rPr>
        <w:t>
      Тұрғын үй (тұрғын үй жолы тұрғын үй түрін (жеке тұрғын үй) көрсете отырып</w:t>
      </w:r>
    </w:p>
    <w:p>
      <w:pPr>
        <w:spacing w:after="0"/>
        <w:ind w:left="0"/>
        <w:jc w:val="both"/>
      </w:pPr>
      <w:r>
        <w:rPr>
          <w:rFonts w:ascii="Times New Roman"/>
          <w:b w:val="false"/>
          <w:i w:val="false"/>
          <w:color w:val="000000"/>
          <w:sz w:val="28"/>
        </w:rPr>
        <w:t>
      толтырылады, отбасы мүшелеріне шаршы метрді көрсете отырып, көппәтерлі тұрғын</w:t>
      </w:r>
    </w:p>
    <w:p>
      <w:pPr>
        <w:spacing w:after="0"/>
        <w:ind w:left="0"/>
        <w:jc w:val="both"/>
      </w:pPr>
      <w:r>
        <w:rPr>
          <w:rFonts w:ascii="Times New Roman"/>
          <w:b w:val="false"/>
          <w:i w:val="false"/>
          <w:color w:val="000000"/>
          <w:sz w:val="28"/>
        </w:rPr>
        <w:t>
      үй, жатақханадағы бөлме) ________________________________________</w:t>
      </w:r>
    </w:p>
    <w:p>
      <w:pPr>
        <w:spacing w:after="0"/>
        <w:ind w:left="0"/>
        <w:jc w:val="both"/>
      </w:pPr>
      <w:r>
        <w:rPr>
          <w:rFonts w:ascii="Times New Roman"/>
          <w:b w:val="false"/>
          <w:i w:val="false"/>
          <w:color w:val="000000"/>
          <w:sz w:val="28"/>
        </w:rPr>
        <w:t>
      17. Арнайы жұмыс орындары:</w:t>
      </w:r>
    </w:p>
    <w:p>
      <w:pPr>
        <w:spacing w:after="0"/>
        <w:ind w:left="0"/>
        <w:jc w:val="both"/>
      </w:pPr>
      <w:r>
        <w:rPr>
          <w:rFonts w:ascii="Times New Roman"/>
          <w:b w:val="false"/>
          <w:i w:val="false"/>
          <w:color w:val="000000"/>
          <w:sz w:val="28"/>
        </w:rPr>
        <w:t>
      Жұмыс берушінің атауы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Жолдаманың берілген күні _____________________________________________</w:t>
      </w:r>
    </w:p>
    <w:p>
      <w:pPr>
        <w:spacing w:after="0"/>
        <w:ind w:left="0"/>
        <w:jc w:val="both"/>
      </w:pPr>
      <w:r>
        <w:rPr>
          <w:rFonts w:ascii="Times New Roman"/>
          <w:b w:val="false"/>
          <w:i w:val="false"/>
          <w:color w:val="000000"/>
          <w:sz w:val="28"/>
        </w:rPr>
        <w:t>
      қатысу мерзімі ________________________________________________________</w:t>
      </w:r>
    </w:p>
    <w:p>
      <w:pPr>
        <w:spacing w:after="0"/>
        <w:ind w:left="0"/>
        <w:jc w:val="both"/>
      </w:pPr>
      <w:r>
        <w:rPr>
          <w:rFonts w:ascii="Times New Roman"/>
          <w:b w:val="false"/>
          <w:i w:val="false"/>
          <w:color w:val="000000"/>
          <w:sz w:val="28"/>
        </w:rPr>
        <w:t>
      Лауазымы (кәсібі) _____________________________________________________</w:t>
      </w:r>
    </w:p>
    <w:p>
      <w:pPr>
        <w:spacing w:after="0"/>
        <w:ind w:left="0"/>
        <w:jc w:val="both"/>
      </w:pPr>
      <w:r>
        <w:rPr>
          <w:rFonts w:ascii="Times New Roman"/>
          <w:b w:val="false"/>
          <w:i w:val="false"/>
          <w:color w:val="000000"/>
          <w:sz w:val="28"/>
        </w:rPr>
        <w:t>
      Жұмыс берушінің жұмысқа қабылдау туралы актісі _________________________</w:t>
      </w:r>
    </w:p>
    <w:p>
      <w:pPr>
        <w:spacing w:after="0"/>
        <w:ind w:left="0"/>
        <w:jc w:val="both"/>
      </w:pPr>
      <w:r>
        <w:rPr>
          <w:rFonts w:ascii="Times New Roman"/>
          <w:b w:val="false"/>
          <w:i w:val="false"/>
          <w:color w:val="000000"/>
          <w:sz w:val="28"/>
        </w:rPr>
        <w:t>
      18. Жұмыссыздардың мансап орталығына баруын толтыру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қатысу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қатысқан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Мансап орталығы қызметкерінің ескертпесі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 Жұмыссыздың күтетіні</w:t>
      </w:r>
    </w:p>
    <w:p>
      <w:pPr>
        <w:spacing w:after="0"/>
        <w:ind w:left="0"/>
        <w:jc w:val="both"/>
      </w:pPr>
      <w:r>
        <w:rPr>
          <w:rFonts w:ascii="Times New Roman"/>
          <w:b w:val="false"/>
          <w:i w:val="false"/>
          <w:color w:val="000000"/>
          <w:sz w:val="28"/>
        </w:rPr>
        <w:t>
      1) Сіз қандай жалақы алғыңыз келеді?</w:t>
      </w:r>
    </w:p>
    <w:p>
      <w:pPr>
        <w:spacing w:after="0"/>
        <w:ind w:left="0"/>
        <w:jc w:val="both"/>
      </w:pPr>
      <w:r>
        <w:rPr>
          <w:rFonts w:ascii="Times New Roman"/>
          <w:b w:val="false"/>
          <w:i w:val="false"/>
          <w:color w:val="000000"/>
          <w:sz w:val="28"/>
        </w:rPr>
        <w:t>
      Сіз алғыңыз келетін жалақы сомасы: ___________ теңге;</w:t>
      </w:r>
    </w:p>
    <w:p>
      <w:pPr>
        <w:spacing w:after="0"/>
        <w:ind w:left="0"/>
        <w:jc w:val="both"/>
      </w:pPr>
      <w:r>
        <w:rPr>
          <w:rFonts w:ascii="Times New Roman"/>
          <w:b w:val="false"/>
          <w:i w:val="false"/>
          <w:color w:val="000000"/>
          <w:sz w:val="28"/>
        </w:rPr>
        <w:t>
      Мансапты бастау үшін жеткілікті және тиімді жалақы сомасы: __________ теңге;</w:t>
      </w:r>
    </w:p>
    <w:p>
      <w:pPr>
        <w:spacing w:after="0"/>
        <w:ind w:left="0"/>
        <w:jc w:val="both"/>
      </w:pPr>
      <w:r>
        <w:rPr>
          <w:rFonts w:ascii="Times New Roman"/>
          <w:b w:val="false"/>
          <w:i w:val="false"/>
          <w:color w:val="000000"/>
          <w:sz w:val="28"/>
        </w:rPr>
        <w:t>
      Сіз қандай жалақы немесе төмен жалақы сомасы үшін жұмыс істемейсіз: ______ теңге.</w:t>
      </w:r>
    </w:p>
    <w:p>
      <w:pPr>
        <w:spacing w:after="0"/>
        <w:ind w:left="0"/>
        <w:jc w:val="both"/>
      </w:pPr>
      <w:r>
        <w:rPr>
          <w:rFonts w:ascii="Times New Roman"/>
          <w:b w:val="false"/>
          <w:i w:val="false"/>
          <w:color w:val="000000"/>
          <w:sz w:val="28"/>
        </w:rPr>
        <w:t>
      2) Сіздің болашақ жұмысыңыздың орналасқан жері (облыс, қала, аудан, ауыл):</w:t>
      </w:r>
    </w:p>
    <w:p>
      <w:pPr>
        <w:spacing w:after="0"/>
        <w:ind w:left="0"/>
        <w:jc w:val="both"/>
      </w:pPr>
      <w:r>
        <w:rPr>
          <w:rFonts w:ascii="Times New Roman"/>
          <w:b w:val="false"/>
          <w:i w:val="false"/>
          <w:color w:val="000000"/>
          <w:sz w:val="28"/>
        </w:rPr>
        <w:t>
      Сіздің болжамды жұмысыңыздың орны (облыс, қала, аудан, ауыл)? ___________</w:t>
      </w:r>
    </w:p>
    <w:p>
      <w:pPr>
        <w:spacing w:after="0"/>
        <w:ind w:left="0"/>
        <w:jc w:val="both"/>
      </w:pPr>
      <w:r>
        <w:rPr>
          <w:rFonts w:ascii="Times New Roman"/>
          <w:b w:val="false"/>
          <w:i w:val="false"/>
          <w:color w:val="000000"/>
          <w:sz w:val="28"/>
        </w:rPr>
        <w:t>
      3) Сіз өз карьераңызды жасайын деп жүрген қызмет саласындағы ықтимал лауазымдар.</w:t>
      </w:r>
    </w:p>
    <w:p>
      <w:pPr>
        <w:spacing w:after="0"/>
        <w:ind w:left="0"/>
        <w:jc w:val="both"/>
      </w:pPr>
      <w:r>
        <w:rPr>
          <w:rFonts w:ascii="Times New Roman"/>
          <w:b w:val="false"/>
          <w:i w:val="false"/>
          <w:color w:val="000000"/>
          <w:sz w:val="28"/>
        </w:rPr>
        <w:t>
      Тиімді лауазым _______________________________________________________</w:t>
      </w:r>
    </w:p>
    <w:p>
      <w:pPr>
        <w:spacing w:after="0"/>
        <w:ind w:left="0"/>
        <w:jc w:val="both"/>
      </w:pPr>
      <w:r>
        <w:rPr>
          <w:rFonts w:ascii="Times New Roman"/>
          <w:b w:val="false"/>
          <w:i w:val="false"/>
          <w:color w:val="000000"/>
          <w:sz w:val="28"/>
        </w:rPr>
        <w:t>
      Қолайлылығы төмен ___________________________________________________</w:t>
      </w:r>
    </w:p>
    <w:p>
      <w:pPr>
        <w:spacing w:after="0"/>
        <w:ind w:left="0"/>
        <w:jc w:val="both"/>
      </w:pPr>
      <w:r>
        <w:rPr>
          <w:rFonts w:ascii="Times New Roman"/>
          <w:b w:val="false"/>
          <w:i w:val="false"/>
          <w:color w:val="000000"/>
          <w:sz w:val="28"/>
        </w:rPr>
        <w:t>
      4) Сіз жұмыс іздеуге қанша уақыт жұмсауды ойлап отырсыз?</w:t>
      </w:r>
    </w:p>
    <w:p>
      <w:pPr>
        <w:spacing w:after="0"/>
        <w:ind w:left="0"/>
        <w:jc w:val="both"/>
      </w:pPr>
      <w:r>
        <w:rPr>
          <w:rFonts w:ascii="Times New Roman"/>
          <w:b w:val="false"/>
          <w:i w:val="false"/>
          <w:color w:val="000000"/>
          <w:sz w:val="28"/>
        </w:rPr>
        <w:t>
      1 – лайықты нұсқа _____________________________________________________</w:t>
      </w:r>
    </w:p>
    <w:p>
      <w:pPr>
        <w:spacing w:after="0"/>
        <w:ind w:left="0"/>
        <w:jc w:val="both"/>
      </w:pPr>
      <w:r>
        <w:rPr>
          <w:rFonts w:ascii="Times New Roman"/>
          <w:b w:val="false"/>
          <w:i w:val="false"/>
          <w:color w:val="000000"/>
          <w:sz w:val="28"/>
        </w:rPr>
        <w:t>
      2 – қолайлы нұсқа _____________________________________________________</w:t>
      </w:r>
    </w:p>
    <w:p>
      <w:pPr>
        <w:spacing w:after="0"/>
        <w:ind w:left="0"/>
        <w:jc w:val="both"/>
      </w:pPr>
      <w:r>
        <w:rPr>
          <w:rFonts w:ascii="Times New Roman"/>
          <w:b w:val="false"/>
          <w:i w:val="false"/>
          <w:color w:val="000000"/>
          <w:sz w:val="28"/>
        </w:rPr>
        <w:t>
      5 – ықтимал нұсқалардан ең жаманы _____________________________________</w:t>
      </w:r>
    </w:p>
    <w:p>
      <w:pPr>
        <w:spacing w:after="0"/>
        <w:ind w:left="0"/>
        <w:jc w:val="both"/>
      </w:pPr>
      <w:r>
        <w:rPr>
          <w:rFonts w:ascii="Times New Roman"/>
          <w:b w:val="false"/>
          <w:i w:val="false"/>
          <w:color w:val="000000"/>
          <w:sz w:val="28"/>
        </w:rPr>
        <w:t>
      20. Жұмыссызды тұрақты жұмысқа орналастыру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жөніндегі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орындалмау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қамтудың</w:t>
            </w:r>
            <w:r>
              <w:br/>
            </w:r>
            <w:r>
              <w:rPr>
                <w:rFonts w:ascii="Times New Roman"/>
                <w:b w:val="false"/>
                <w:i w:val="false"/>
                <w:color w:val="000000"/>
                <w:sz w:val="20"/>
              </w:rPr>
              <w:t>жеке картасы"</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2" w:id="9"/>
    <w:p>
      <w:pPr>
        <w:spacing w:after="0"/>
        <w:ind w:left="0"/>
        <w:jc w:val="left"/>
      </w:pPr>
      <w:r>
        <w:rPr>
          <w:rFonts w:ascii="Times New Roman"/>
          <w:b/>
          <w:i w:val="false"/>
          <w:color w:val="000000"/>
        </w:rPr>
        <w:t xml:space="preserve"> "Жұмыспен қамтудың жеке картасы әкімшілік деректерді жинау үшін арналған нысанды толтыру бойынша түсініктеме</w:t>
      </w:r>
    </w:p>
    <w:bookmarkEnd w:id="9"/>
    <w:p>
      <w:pPr>
        <w:spacing w:after="0"/>
        <w:ind w:left="0"/>
        <w:jc w:val="both"/>
      </w:pPr>
      <w:r>
        <w:rPr>
          <w:rFonts w:ascii="Times New Roman"/>
          <w:b w:val="false"/>
          <w:i w:val="false"/>
          <w:color w:val="000000"/>
          <w:sz w:val="28"/>
        </w:rPr>
        <w:t>
      Нысанның 1-бағанында тегі, аты, әкесінің аты (бар болса) (толық) көрсетіледі.</w:t>
      </w:r>
    </w:p>
    <w:p>
      <w:pPr>
        <w:spacing w:after="0"/>
        <w:ind w:left="0"/>
        <w:jc w:val="both"/>
      </w:pPr>
      <w:r>
        <w:rPr>
          <w:rFonts w:ascii="Times New Roman"/>
          <w:b w:val="false"/>
          <w:i w:val="false"/>
          <w:color w:val="000000"/>
          <w:sz w:val="28"/>
        </w:rPr>
        <w:t>
      Нысанның 2-бағанында жеке сәйкестендіру нөмірі (ЖСН) көрсетіледі.</w:t>
      </w:r>
    </w:p>
    <w:p>
      <w:pPr>
        <w:spacing w:after="0"/>
        <w:ind w:left="0"/>
        <w:jc w:val="both"/>
      </w:pPr>
      <w:r>
        <w:rPr>
          <w:rFonts w:ascii="Times New Roman"/>
          <w:b w:val="false"/>
          <w:i w:val="false"/>
          <w:color w:val="000000"/>
          <w:sz w:val="28"/>
        </w:rPr>
        <w:t>
      Нысанның 3-бағанында жынысы көрсетіледі.</w:t>
      </w:r>
    </w:p>
    <w:p>
      <w:pPr>
        <w:spacing w:after="0"/>
        <w:ind w:left="0"/>
        <w:jc w:val="both"/>
      </w:pPr>
      <w:r>
        <w:rPr>
          <w:rFonts w:ascii="Times New Roman"/>
          <w:b w:val="false"/>
          <w:i w:val="false"/>
          <w:color w:val="000000"/>
          <w:sz w:val="28"/>
        </w:rPr>
        <w:t>
      Нысанның 4-бағанында күні, айы, жылы көрсетілген туған күні көрсетіледі.</w:t>
      </w:r>
    </w:p>
    <w:p>
      <w:pPr>
        <w:spacing w:after="0"/>
        <w:ind w:left="0"/>
        <w:jc w:val="both"/>
      </w:pPr>
      <w:r>
        <w:rPr>
          <w:rFonts w:ascii="Times New Roman"/>
          <w:b w:val="false"/>
          <w:i w:val="false"/>
          <w:color w:val="000000"/>
          <w:sz w:val="28"/>
        </w:rPr>
        <w:t>
      Нысанның 5-бағанында азаматтық көрсетіледі.</w:t>
      </w:r>
    </w:p>
    <w:p>
      <w:pPr>
        <w:spacing w:after="0"/>
        <w:ind w:left="0"/>
        <w:jc w:val="both"/>
      </w:pPr>
      <w:r>
        <w:rPr>
          <w:rFonts w:ascii="Times New Roman"/>
          <w:b w:val="false"/>
          <w:i w:val="false"/>
          <w:color w:val="000000"/>
          <w:sz w:val="28"/>
        </w:rPr>
        <w:t>
      Нысанның 6-бағанында ұлты көрсетіледі.</w:t>
      </w:r>
    </w:p>
    <w:p>
      <w:pPr>
        <w:spacing w:after="0"/>
        <w:ind w:left="0"/>
        <w:jc w:val="both"/>
      </w:pPr>
      <w:r>
        <w:rPr>
          <w:rFonts w:ascii="Times New Roman"/>
          <w:b w:val="false"/>
          <w:i w:val="false"/>
          <w:color w:val="000000"/>
          <w:sz w:val="28"/>
        </w:rPr>
        <w:t>
      Нысанның 7-бағанында облыстың, ауданның, елді мекеннің, көшенің атауын, үй нөмірін, пәтер нөмірін көрсете отырып, тұрғылықты жерінің мекенжайы көрсетіледі.</w:t>
      </w:r>
    </w:p>
    <w:p>
      <w:pPr>
        <w:spacing w:after="0"/>
        <w:ind w:left="0"/>
        <w:jc w:val="both"/>
      </w:pPr>
      <w:r>
        <w:rPr>
          <w:rFonts w:ascii="Times New Roman"/>
          <w:b w:val="false"/>
          <w:i w:val="false"/>
          <w:color w:val="000000"/>
          <w:sz w:val="28"/>
        </w:rPr>
        <w:t>
      Нысанның 8-бағанында байланыс телефон нөмірі көрсетіледі.</w:t>
      </w:r>
    </w:p>
    <w:p>
      <w:pPr>
        <w:spacing w:after="0"/>
        <w:ind w:left="0"/>
        <w:jc w:val="both"/>
      </w:pPr>
      <w:r>
        <w:rPr>
          <w:rFonts w:ascii="Times New Roman"/>
          <w:b w:val="false"/>
          <w:i w:val="false"/>
          <w:color w:val="000000"/>
          <w:sz w:val="28"/>
        </w:rPr>
        <w:t>
      Нысанның 9-бағанында электрондық пошта мекенжайы көрсетіледі.</w:t>
      </w:r>
    </w:p>
    <w:p>
      <w:pPr>
        <w:spacing w:after="0"/>
        <w:ind w:left="0"/>
        <w:jc w:val="both"/>
      </w:pPr>
      <w:r>
        <w:rPr>
          <w:rFonts w:ascii="Times New Roman"/>
          <w:b w:val="false"/>
          <w:i w:val="false"/>
          <w:color w:val="000000"/>
          <w:sz w:val="28"/>
        </w:rPr>
        <w:t>
      Нысанның 10-бағанында алған мамандығын көрсете отырып, білімі көрсетіледі.</w:t>
      </w:r>
    </w:p>
    <w:p>
      <w:pPr>
        <w:spacing w:after="0"/>
        <w:ind w:left="0"/>
        <w:jc w:val="both"/>
      </w:pPr>
      <w:r>
        <w:rPr>
          <w:rFonts w:ascii="Times New Roman"/>
          <w:b w:val="false"/>
          <w:i w:val="false"/>
          <w:color w:val="000000"/>
          <w:sz w:val="28"/>
        </w:rPr>
        <w:t>
      Нысанның 11-бағанында жұмыс берушінің атауын, жұмысқа қабылданған күнін, жұмыстан босатылған күнін, жұмыс істеген лауазымының атауын көрсете отырып, соңғы жұмыс (қызмет) орны көрсетіледі.</w:t>
      </w:r>
    </w:p>
    <w:p>
      <w:pPr>
        <w:spacing w:after="0"/>
        <w:ind w:left="0"/>
        <w:jc w:val="both"/>
      </w:pPr>
      <w:r>
        <w:rPr>
          <w:rFonts w:ascii="Times New Roman"/>
          <w:b w:val="false"/>
          <w:i w:val="false"/>
          <w:color w:val="000000"/>
          <w:sz w:val="28"/>
        </w:rPr>
        <w:t>
      Нысанның 12-бағанында өтініш берген күні, тіркелген күні, тіркеуден бас тарту себебі, есептен шығарылған күні және есептен шығару себебі көрсетілген жұмыс іздеп жүрген адам ретінде тіркелгені туралы мәліметтер көрсетіледі.</w:t>
      </w:r>
    </w:p>
    <w:p>
      <w:pPr>
        <w:spacing w:after="0"/>
        <w:ind w:left="0"/>
        <w:jc w:val="both"/>
      </w:pPr>
      <w:r>
        <w:rPr>
          <w:rFonts w:ascii="Times New Roman"/>
          <w:b w:val="false"/>
          <w:i w:val="false"/>
          <w:color w:val="000000"/>
          <w:sz w:val="28"/>
        </w:rPr>
        <w:t>
      Нысанның 13-бағанында әлеуметтік кәсіптік бағдарлаудан өткені туралы мәліметтер және оның қорытындылары көрсетіледі.</w:t>
      </w:r>
    </w:p>
    <w:p>
      <w:pPr>
        <w:spacing w:after="0"/>
        <w:ind w:left="0"/>
        <w:jc w:val="both"/>
      </w:pPr>
      <w:r>
        <w:rPr>
          <w:rFonts w:ascii="Times New Roman"/>
          <w:b w:val="false"/>
          <w:i w:val="false"/>
          <w:color w:val="000000"/>
          <w:sz w:val="28"/>
        </w:rPr>
        <w:t>
      Нысанның 14-бағанында ЖҚЖК-да тиісті жұмысқа берілген бағыттар туралы ақпарат: жұмыс берушінің атауы, лауазымы (кәсібі), жұмысқа жолдама берілген күні, жұмыс берушінің қабылдау немесе бас тарту себептерін көрсете отырып, бас тарту күні көрсетіледі, бұл ретте өтініш берушінің бас тартуы да ескеріледі. Ақпарат хронологиялық тәртіппен енгізіледі.</w:t>
      </w:r>
    </w:p>
    <w:p>
      <w:pPr>
        <w:spacing w:after="0"/>
        <w:ind w:left="0"/>
        <w:jc w:val="both"/>
      </w:pPr>
      <w:r>
        <w:rPr>
          <w:rFonts w:ascii="Times New Roman"/>
          <w:b w:val="false"/>
          <w:i w:val="false"/>
          <w:color w:val="000000"/>
          <w:sz w:val="28"/>
        </w:rPr>
        <w:t>
      Жұмысқа қабылдау кезінде – бұйрықтың күні, нөмірі, лауазымы (кәсібі) көрсетіледі;</w:t>
      </w:r>
    </w:p>
    <w:p>
      <w:pPr>
        <w:spacing w:after="0"/>
        <w:ind w:left="0"/>
        <w:jc w:val="both"/>
      </w:pPr>
      <w:r>
        <w:rPr>
          <w:rFonts w:ascii="Times New Roman"/>
          <w:b w:val="false"/>
          <w:i w:val="false"/>
          <w:color w:val="000000"/>
          <w:sz w:val="28"/>
        </w:rPr>
        <w:t>
      Нысанның 15-бағанында өтініш берілген күнін, тіркелген күнін, тіркеуден бас тарту себебін, есептен шығарылған күнін және есептен шығару себебін көрсете отырып, жұмыссыз ретінде тіркеу туралы мәліметтер көрсетіледі.</w:t>
      </w:r>
    </w:p>
    <w:p>
      <w:pPr>
        <w:spacing w:after="0"/>
        <w:ind w:left="0"/>
        <w:jc w:val="both"/>
      </w:pPr>
      <w:r>
        <w:rPr>
          <w:rFonts w:ascii="Times New Roman"/>
          <w:b w:val="false"/>
          <w:i w:val="false"/>
          <w:color w:val="000000"/>
          <w:sz w:val="28"/>
        </w:rPr>
        <w:t>
      Нысанның 16-бағанында жұмыспен қамтуға жәрдемдесудің белсенді шараларына берілген жолдамалар туралы мәліметтер:</w:t>
      </w:r>
    </w:p>
    <w:p>
      <w:pPr>
        <w:spacing w:after="0"/>
        <w:ind w:left="0"/>
        <w:jc w:val="both"/>
      </w:pPr>
      <w:r>
        <w:rPr>
          <w:rFonts w:ascii="Times New Roman"/>
          <w:b w:val="false"/>
          <w:i w:val="false"/>
          <w:color w:val="000000"/>
          <w:sz w:val="28"/>
        </w:rPr>
        <w:t>
      кәсіптік оқыту;</w:t>
      </w:r>
    </w:p>
    <w:p>
      <w:pPr>
        <w:spacing w:after="0"/>
        <w:ind w:left="0"/>
        <w:jc w:val="both"/>
      </w:pPr>
      <w:r>
        <w:rPr>
          <w:rFonts w:ascii="Times New Roman"/>
          <w:b w:val="false"/>
          <w:i w:val="false"/>
          <w:color w:val="000000"/>
          <w:sz w:val="28"/>
        </w:rPr>
        <w:t>
      кәсіпкерлік бастамаға жәрдемдесу;</w:t>
      </w:r>
    </w:p>
    <w:p>
      <w:pPr>
        <w:spacing w:after="0"/>
        <w:ind w:left="0"/>
        <w:jc w:val="both"/>
      </w:pPr>
      <w:r>
        <w:rPr>
          <w:rFonts w:ascii="Times New Roman"/>
          <w:b w:val="false"/>
          <w:i w:val="false"/>
          <w:color w:val="000000"/>
          <w:sz w:val="28"/>
        </w:rPr>
        <w:t>
      субсидияланатын жұмыс орындарына жолдама;</w:t>
      </w:r>
    </w:p>
    <w:p>
      <w:pPr>
        <w:spacing w:after="0"/>
        <w:ind w:left="0"/>
        <w:jc w:val="both"/>
      </w:pPr>
      <w:r>
        <w:rPr>
          <w:rFonts w:ascii="Times New Roman"/>
          <w:b w:val="false"/>
          <w:i w:val="false"/>
          <w:color w:val="000000"/>
          <w:sz w:val="28"/>
        </w:rPr>
        <w:t>
      жұмыс күшінің ұтқырлығын арттыру үшін ерікті қоныс аударуға жәрдемдесу.</w:t>
      </w:r>
    </w:p>
    <w:p>
      <w:pPr>
        <w:spacing w:after="0"/>
        <w:ind w:left="0"/>
        <w:jc w:val="both"/>
      </w:pPr>
      <w:r>
        <w:rPr>
          <w:rFonts w:ascii="Times New Roman"/>
          <w:b w:val="false"/>
          <w:i w:val="false"/>
          <w:color w:val="000000"/>
          <w:sz w:val="28"/>
        </w:rPr>
        <w:t>
      Орталық қызметкері жұмыспен қамтуға жәрдемдесудің көрсетілген шаралары туралы мәліметтерді хронологиялық тәртіппен ЖҚЖК-ға енгізеді. Бұл ретте Орталық қызметкері:</w:t>
      </w:r>
    </w:p>
    <w:p>
      <w:pPr>
        <w:spacing w:after="0"/>
        <w:ind w:left="0"/>
        <w:jc w:val="both"/>
      </w:pPr>
      <w:r>
        <w:rPr>
          <w:rFonts w:ascii="Times New Roman"/>
          <w:b w:val="false"/>
          <w:i w:val="false"/>
          <w:color w:val="000000"/>
          <w:sz w:val="28"/>
        </w:rPr>
        <w:t xml:space="preserve">
      жұмыс берушінің және (немесе) білім беру ұйымының атауын, оқу ұйымының және (немесе) жұмыс берушінің мекенжайын, телефонын, оқу түрі мен мерзімін, алған мамандығын, біліктілігін, жіберген күнін және жұмыс берушіні, лауазымын көрсете отырып, тұрақты жұмыс орнына жұмысқа орналасқан күнін көрсете отырып, адамдардың кәсіптік оқуға қатысуы туралы мәліметтерді; </w:t>
      </w:r>
    </w:p>
    <w:p>
      <w:pPr>
        <w:spacing w:after="0"/>
        <w:ind w:left="0"/>
        <w:jc w:val="both"/>
      </w:pPr>
      <w:r>
        <w:rPr>
          <w:rFonts w:ascii="Times New Roman"/>
          <w:b w:val="false"/>
          <w:i w:val="false"/>
          <w:color w:val="000000"/>
          <w:sz w:val="28"/>
        </w:rPr>
        <w:t>
      алған күні, берілген микрокредит сомасы, жеңілдікті кезең мерзімі, қайтару мерзімі және қызмет түрі, оқудың басталу және аяқталу күні, грант алуға өтініш берген күні, грант алған күні және қызмет түрі көрсетіле отырып, кәсіпкерлік негіздеріне оқытудан өту көрсетілген кәсіпкерлік бастамашылыққа жәрдемдесу жөніндегі шараларға қатысу туралы мәліметтерді;</w:t>
      </w:r>
    </w:p>
    <w:p>
      <w:pPr>
        <w:spacing w:after="0"/>
        <w:ind w:left="0"/>
        <w:jc w:val="both"/>
      </w:pPr>
      <w:r>
        <w:rPr>
          <w:rFonts w:ascii="Times New Roman"/>
          <w:b w:val="false"/>
          <w:i w:val="false"/>
          <w:color w:val="000000"/>
          <w:sz w:val="28"/>
        </w:rPr>
        <w:t>
      субсидияланатын жұмыс орнының түрін, жіберілген күнін, жұмыс берушінің атауын, атқаратын лауазымын (кәсібін), қатысу мерзімін, жұмыс берушінің жұмысқа қабылдау туралы актісі туралы мәліметтерді, жұмыс беруші мен лауазымын көрсете отырып, жұмыссыздарды субсидияланатын жұмыс орындарына жұмысқа орналастыру туралы мәліметтерді көрсетеді. Қоғамдық жұмыстарға жіберілгеннен кейін жұмыссыздың мәртебесі сақталады;</w:t>
      </w:r>
    </w:p>
    <w:p>
      <w:pPr>
        <w:spacing w:after="0"/>
        <w:ind w:left="0"/>
        <w:jc w:val="both"/>
      </w:pPr>
      <w:r>
        <w:rPr>
          <w:rFonts w:ascii="Times New Roman"/>
          <w:b w:val="false"/>
          <w:i w:val="false"/>
          <w:color w:val="000000"/>
          <w:sz w:val="28"/>
        </w:rPr>
        <w:t>
      отбасының еңбекке қабілетті мүшелерін, отбасының еңбекке қабылетсіз мүшелерін (себептерін), келген жерін, көрсетілген материалдық көмекті, тұрғын үй беруді, жұмысқа орналасу күнін, жұмыс берушінің атауын, лауазымын көрсете отырып, жұмыс күшінің ұтқырлығын арттыру үшін ерікті түрде қоныс аударуға қатысу туралы мәліметтерді көрсетеді.</w:t>
      </w:r>
    </w:p>
    <w:p>
      <w:pPr>
        <w:spacing w:after="0"/>
        <w:ind w:left="0"/>
        <w:jc w:val="both"/>
      </w:pPr>
      <w:r>
        <w:rPr>
          <w:rFonts w:ascii="Times New Roman"/>
          <w:b w:val="false"/>
          <w:i w:val="false"/>
          <w:color w:val="000000"/>
          <w:sz w:val="28"/>
        </w:rPr>
        <w:t>
      Нысанның 17-бағанында арнаулы жұмыс орындарына жұмысқа орналастырылған адамдар туралы мәліметтер көрсетіледі, жұмыс берушінің атауын, жолдаманы беру күнін, қатысу мерзімін, атқаратын лауазымын (кәсібін), жұмыс берушінің жұмысқа қабылдау туралы актісі туралы мәліметтерді көрсете отырып, ЖҚЖК-ға енгізіледі.</w:t>
      </w:r>
    </w:p>
    <w:p>
      <w:pPr>
        <w:spacing w:after="0"/>
        <w:ind w:left="0"/>
        <w:jc w:val="both"/>
      </w:pPr>
      <w:r>
        <w:rPr>
          <w:rFonts w:ascii="Times New Roman"/>
          <w:b w:val="false"/>
          <w:i w:val="false"/>
          <w:color w:val="000000"/>
          <w:sz w:val="28"/>
        </w:rPr>
        <w:t>
      Нысанның 18-бағанында жұмыссыздардың Орталыққа баруы туралы ақпарат көрсетіледі. Нысанда жоспарлы бару күні, нақты барған күні, Орталық қызметкерінің ескертпесі көрсетіледі.</w:t>
      </w:r>
    </w:p>
    <w:p>
      <w:pPr>
        <w:spacing w:after="0"/>
        <w:ind w:left="0"/>
        <w:jc w:val="both"/>
      </w:pPr>
      <w:r>
        <w:rPr>
          <w:rFonts w:ascii="Times New Roman"/>
          <w:b w:val="false"/>
          <w:i w:val="false"/>
          <w:color w:val="000000"/>
          <w:sz w:val="28"/>
        </w:rPr>
        <w:t>
      Нысанның 19-бағанында күтілетін табыс сомасын, мансапты бастау үшін қолайлы және оңтайлы табыс сомасын, жол берілмейтін табыс сомасын, болашақ жұмыс орнын, ықтимал лауазымдарды, жұмыс іздеуге кететін уақытты көрсете отырып, жұмыссыздардың болжамы көрсетіледі.</w:t>
      </w:r>
    </w:p>
    <w:p>
      <w:pPr>
        <w:spacing w:after="0"/>
        <w:ind w:left="0"/>
        <w:jc w:val="both"/>
      </w:pPr>
      <w:r>
        <w:rPr>
          <w:rFonts w:ascii="Times New Roman"/>
          <w:b w:val="false"/>
          <w:i w:val="false"/>
          <w:color w:val="000000"/>
          <w:sz w:val="28"/>
        </w:rPr>
        <w:t>
      Нысанның 20-бағанында жұмысқа орналастыру жөніндегі шараларды, нақты орындалуын, орындалмау себептерін көрсете отырып, жұмыссыздарды тұрақты жұмысқа орналастыру жоспары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