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42e7" w14:textId="2884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жүргізуге байланысты емес мақсаттарға оларды пайдалану үшін ауыл шаруашылық алқаптарын алып қоюмен туындаған ауыл шаруашылығы өндірісінің шығындарын өтеу нормативтерін бекіту туралы" Қазақстан Республикасы Ұлттық экономика министрінің 2014 жылғы 23 желтоқсандағы № 161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26 маусымдағы № 220 бұйрығы. Қазақстан Республикасының Әділет министрлігінде 2024 жылғы 27 маусымда № 34603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 шаруашылығын жүргізуге байланысты емес мақсаттарға оларды пайдалану үшін ауыл шаруашылық алқаптарын алып қоюмен туындаған ауыл шаруашылығы өндірісінің шығындарын өтеу нормативтерін бекіту туралы" Қазақстан Республикасы Ұлттық экономика министрінің 2014 жылғы 23 желтоқсандағы № 161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10100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ауыл шаруашылығын жүргізуге байланысты емес мақсаттарға оларды пайдалану үшін ауыл шаруашылық алқаптарын алып қоюмен туындаған ауыл шаруашылығы өндірісінің шығындарын өтеу </w:t>
      </w:r>
      <w:r>
        <w:rPr>
          <w:rFonts w:ascii="Times New Roman"/>
          <w:b w:val="false"/>
          <w:i w:val="false"/>
          <w:color w:val="000000"/>
          <w:sz w:val="28"/>
        </w:rPr>
        <w:t>нормативтері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26 маусымдағы</w:t>
            </w:r>
            <w:r>
              <w:br/>
            </w:r>
            <w:r>
              <w:rPr>
                <w:rFonts w:ascii="Times New Roman"/>
                <w:b w:val="false"/>
                <w:i w:val="false"/>
                <w:color w:val="000000"/>
                <w:sz w:val="20"/>
              </w:rPr>
              <w:t xml:space="preserve">№ 220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xml:space="preserve">№ 161 бұйрығымен </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Ауыл шаруашылығын жүргізуге байланысты емес мақсаттарға оларды пайдалану үшін ауыл шаруашылық алқаптарын алып қоюмен туындаған ауыл шаруашылығы өндірісінің шығындарын өтеу нормативтері</w:t>
      </w:r>
    </w:p>
    <w:bookmarkEnd w:id="6"/>
    <w:bookmarkStart w:name="z12" w:id="7"/>
    <w:p>
      <w:pPr>
        <w:spacing w:after="0"/>
        <w:ind w:left="0"/>
        <w:jc w:val="both"/>
      </w:pPr>
      <w:r>
        <w:rPr>
          <w:rFonts w:ascii="Times New Roman"/>
          <w:b w:val="false"/>
          <w:i w:val="false"/>
          <w:color w:val="000000"/>
          <w:sz w:val="28"/>
        </w:rPr>
        <w:t>
      бір гектарға мың теңге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республикалық маңызы бар қала, астана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алқаптарының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Топырақтың түрлері мен кіші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топырақтар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каштан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каштан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сілтісізденген,қарапайым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(Астана қаласының жерін коса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(Алматы қаласының жерін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(Шымкент қаласының жерлерін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bl>
    <w:p>
      <w:pPr>
        <w:spacing w:after="0"/>
        <w:ind w:left="0"/>
        <w:jc w:val="both"/>
      </w:pPr>
      <w:r>
        <w:rPr>
          <w:rFonts w:ascii="Times New Roman"/>
          <w:b w:val="false"/>
          <w:i w:val="false"/>
          <w:color w:val="000000"/>
          <w:sz w:val="28"/>
        </w:rPr>
        <w:t>
      кестеннің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Топырақтың түрлері мен кіші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сұр-қоңыр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сұр-қоңыр (күріш себу аймағы)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ашық каштан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(мақта өсіру аймағы)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 топырақ және каштан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субальпілік және альпілік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8"/>
    <w:p>
      <w:pPr>
        <w:spacing w:after="0"/>
        <w:ind w:left="0"/>
        <w:jc w:val="both"/>
      </w:pPr>
      <w:r>
        <w:rPr>
          <w:rFonts w:ascii="Times New Roman"/>
          <w:b w:val="false"/>
          <w:i w:val="false"/>
          <w:color w:val="000000"/>
          <w:sz w:val="28"/>
        </w:rPr>
        <w:t>
      Ескертпе: көп жылғы екпелерді (бақтар, жүзімдіктер, туттар) алып қойған кезде шығындардың орнын толтыру мөлшері егістіктерге арналған нормативтерге байланысты анықталады.</w:t>
      </w:r>
    </w:p>
    <w:bookmarkEnd w:id="8"/>
    <w:bookmarkStart w:name="z14" w:id="9"/>
    <w:p>
      <w:pPr>
        <w:spacing w:after="0"/>
        <w:ind w:left="0"/>
        <w:jc w:val="both"/>
      </w:pPr>
      <w:r>
        <w:rPr>
          <w:rFonts w:ascii="Times New Roman"/>
          <w:b w:val="false"/>
          <w:i w:val="false"/>
          <w:color w:val="000000"/>
          <w:sz w:val="28"/>
        </w:rPr>
        <w:t>
      Өңірде топырақ типі болмаған жағдайда шығындарды өтеу мөлшері сапалық сипаттамалары бойынша жақын топырақ типінің нормативтеріне сүйене отырып айқындалады.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