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0c1a" w14:textId="d050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саласындағы міндетті талаптардың тізілімін жүргізу қағидаларын бекіту туралы" Қазақстан Республикасы Ұлттық экономика министрінің 2023 жылғы 30 маусымдағы № 131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Ұлттық экономика министрінің 2024 жылғы 28 маусымдағы № 46 бұйрығы. Қазақстан Республикасының Әділет министрлігінде 2024 жылғы 28 маусымда № 34645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"Кәсіпкерлік саласындағы міндетті талаптардың тізілімін жүргізу қағидаларын бекіту туралы" Қазақстан Республикасы Ұлттық экономика министрінің 2023 жылғы 30 маусымдағы № 131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 тізілімінде № 32986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Кәсіпкерлік саласындағы міндетті талаптардың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8" w:id="1"/>
    <w:p>
      <w:pPr>
        <w:spacing w:after="0"/>
        <w:ind w:left="0"/>
        <w:jc w:val="both"/>
      </w:pPr>
      <w:r>
        <w:rPr>
          <w:rFonts w:ascii="Times New Roman"/>
          <w:b w:val="false"/>
          <w:i w:val="false"/>
          <w:color w:val="000000"/>
          <w:sz w:val="28"/>
        </w:rPr>
        <w:t>
      "1) кәсіпкерлік саласындағы міндетті талаптардың тізілімі (бұдан әрі – тізілім) – экономикалық қызмет түрлерінің жалпы жіктеуіші бойынша кәсіпкерлік қызмет түрлері бөлінісінде реттеушілік актілердің жалпыға қолжетімді дерекқоры;";</w:t>
      </w:r>
    </w:p>
    <w:bookmarkEnd w:id="1"/>
    <w:bookmarkStart w:name="z9" w:id="2"/>
    <w:p>
      <w:pPr>
        <w:spacing w:after="0"/>
        <w:ind w:left="0"/>
        <w:jc w:val="both"/>
      </w:pPr>
      <w:r>
        <w:rPr>
          <w:rFonts w:ascii="Times New Roman"/>
          <w:b w:val="false"/>
          <w:i w:val="false"/>
          <w:color w:val="000000"/>
          <w:sz w:val="28"/>
        </w:rPr>
        <w:t xml:space="preserve">
      мынадай мазмұндағы 4-1-тармақпен толықтырылсын: </w:t>
      </w:r>
    </w:p>
    <w:bookmarkEnd w:id="2"/>
    <w:bookmarkStart w:name="z10" w:id="3"/>
    <w:p>
      <w:pPr>
        <w:spacing w:after="0"/>
        <w:ind w:left="0"/>
        <w:jc w:val="both"/>
      </w:pPr>
      <w:r>
        <w:rPr>
          <w:rFonts w:ascii="Times New Roman"/>
          <w:b w:val="false"/>
          <w:i w:val="false"/>
          <w:color w:val="000000"/>
          <w:sz w:val="28"/>
        </w:rPr>
        <w:t>
      "4.1. Егер реттеушілік актіде кәсіпкерлік қызметтің саналуан түріне қойылатын орындалуы міндетті талаптар қамтылған жағдайда, мұндай акт қызметтің әрбір түріне арналған талаптар тізіліміне енгізілуге жатады.</w:t>
      </w:r>
    </w:p>
    <w:bookmarkEnd w:id="3"/>
    <w:bookmarkStart w:name="z11" w:id="4"/>
    <w:p>
      <w:pPr>
        <w:spacing w:after="0"/>
        <w:ind w:left="0"/>
        <w:jc w:val="both"/>
      </w:pPr>
      <w:r>
        <w:rPr>
          <w:rFonts w:ascii="Times New Roman"/>
          <w:b w:val="false"/>
          <w:i w:val="false"/>
          <w:color w:val="000000"/>
          <w:sz w:val="28"/>
        </w:rPr>
        <w:t>
      Талаптар тізілімі мынадай міндеттерді шешеді:</w:t>
      </w:r>
    </w:p>
    <w:bookmarkEnd w:id="4"/>
    <w:bookmarkStart w:name="z12" w:id="5"/>
    <w:p>
      <w:pPr>
        <w:spacing w:after="0"/>
        <w:ind w:left="0"/>
        <w:jc w:val="both"/>
      </w:pPr>
      <w:r>
        <w:rPr>
          <w:rFonts w:ascii="Times New Roman"/>
          <w:b w:val="false"/>
          <w:i w:val="false"/>
          <w:color w:val="000000"/>
          <w:sz w:val="28"/>
        </w:rPr>
        <w:t>
      1) талаптардың осы Кодексте көзделген оларды қалыптастыру шарттарына және кәсіпкерлік субъектілері мен мемлекеттің өзара іс-қимыл жасау қағидаттарына сәйкестігін қамтамасыз ету;</w:t>
      </w:r>
    </w:p>
    <w:bookmarkEnd w:id="5"/>
    <w:bookmarkStart w:name="z13" w:id="6"/>
    <w:p>
      <w:pPr>
        <w:spacing w:after="0"/>
        <w:ind w:left="0"/>
        <w:jc w:val="both"/>
      </w:pPr>
      <w:r>
        <w:rPr>
          <w:rFonts w:ascii="Times New Roman"/>
          <w:b w:val="false"/>
          <w:i w:val="false"/>
          <w:color w:val="000000"/>
          <w:sz w:val="28"/>
        </w:rPr>
        <w:t>
      2) кәсіпкерлік субъектілерінің қызметті жүзеге асыруы үшін міндетті талаптардың толық тізбесі туралы хабардар болуын қамтамасыз ету.";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5" w:id="7"/>
    <w:p>
      <w:pPr>
        <w:spacing w:after="0"/>
        <w:ind w:left="0"/>
        <w:jc w:val="both"/>
      </w:pPr>
      <w:r>
        <w:rPr>
          <w:rFonts w:ascii="Times New Roman"/>
          <w:b w:val="false"/>
          <w:i w:val="false"/>
          <w:color w:val="000000"/>
          <w:sz w:val="28"/>
        </w:rPr>
        <w:t>
      "5. Талаптар тізіліміне Қазақстан Республикасының халықаралық шарттарын қоспағанда, экономикалық қызмет түрлерінің жалпы жіктеуішіне сәйкес қызметті жүзеге асыруы кезінде кәсіпкерлік субъектілерінің орындауы үшін міндетті талаптар қамтылатын реттеушілік актілер енгізіледі.</w:t>
      </w:r>
    </w:p>
    <w:bookmarkEnd w:id="7"/>
    <w:bookmarkStart w:name="z16" w:id="8"/>
    <w:p>
      <w:pPr>
        <w:spacing w:after="0"/>
        <w:ind w:left="0"/>
        <w:jc w:val="both"/>
      </w:pPr>
      <w:r>
        <w:rPr>
          <w:rFonts w:ascii="Times New Roman"/>
          <w:b w:val="false"/>
          <w:i w:val="false"/>
          <w:color w:val="000000"/>
          <w:sz w:val="28"/>
        </w:rPr>
        <w:t>
      Талаптар тізіліміне реттеушілік актілер олардың тиімділігін, оның ішінде мемлекеттік реттеудің мәлімделген мақсаттарына қол жеткізілуін және осы Кодексте көзделген міндетті талаптарды қалыптастыру шарттарына және кәсіпкерлік субъектілері мен мемлекеттің өзара іс-қимыл қағидаттарына сәйкестігін бағалау тұрғысынан оларға кейіннен талдау жүргізу үшін енгізіледі.</w:t>
      </w:r>
    </w:p>
    <w:bookmarkEnd w:id="8"/>
    <w:bookmarkStart w:name="z17" w:id="9"/>
    <w:p>
      <w:pPr>
        <w:spacing w:after="0"/>
        <w:ind w:left="0"/>
        <w:jc w:val="both"/>
      </w:pPr>
      <w:r>
        <w:rPr>
          <w:rFonts w:ascii="Times New Roman"/>
          <w:b w:val="false"/>
          <w:i w:val="false"/>
          <w:color w:val="000000"/>
          <w:sz w:val="28"/>
        </w:rPr>
        <w:t>
      Реттеушілік актілер қабылданып, ресми жарияланғаннан кейін, сондай-ақ реттеуші мемлекеттік органның ресми интернет-ресурсында орналастырылғаннан кейін он жұмыс күні ішінде олар осы Қағидаларға қосымшаға сәйкес нысан бойынша мемлекеттік органның өзі айқындайтын реттеуші мемлекеттік органдар қызметкерлерінің АЖО арқылы қосуы үшін тізілімге жіберіледі.</w:t>
      </w:r>
    </w:p>
    <w:bookmarkEnd w:id="9"/>
    <w:bookmarkStart w:name="z18" w:id="10"/>
    <w:p>
      <w:pPr>
        <w:spacing w:after="0"/>
        <w:ind w:left="0"/>
        <w:jc w:val="both"/>
      </w:pPr>
      <w:r>
        <w:rPr>
          <w:rFonts w:ascii="Times New Roman"/>
          <w:b w:val="false"/>
          <w:i w:val="false"/>
          <w:color w:val="000000"/>
          <w:sz w:val="28"/>
        </w:rPr>
        <w:t>
      Реттеуші мемлекеттік органдардың қызметкерлеріне АЖО-ға қолжетімділікті оператор олардың өтінімдері негізінде 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реакцияда жазылсын: </w:t>
      </w:r>
    </w:p>
    <w:bookmarkStart w:name="z20" w:id="11"/>
    <w:p>
      <w:pPr>
        <w:spacing w:after="0"/>
        <w:ind w:left="0"/>
        <w:jc w:val="both"/>
      </w:pPr>
      <w:r>
        <w:rPr>
          <w:rFonts w:ascii="Times New Roman"/>
          <w:b w:val="false"/>
          <w:i w:val="false"/>
          <w:color w:val="000000"/>
          <w:sz w:val="28"/>
        </w:rPr>
        <w:t>
      "7. Автоматтандырылған режимде жіберілген реттеушілік актілер тізілімде осы Қағидаларға сәйкестігі, сондай-ақ тізілімнің міндетті жолдарын толтырудың толықтығы мен анықтығы тұрғысынан тексеруден және кәсіпкерлік саласындағы уәкілетті органмен келісуден өтеді.</w:t>
      </w:r>
    </w:p>
    <w:bookmarkEnd w:id="11"/>
    <w:bookmarkStart w:name="z21" w:id="12"/>
    <w:p>
      <w:pPr>
        <w:spacing w:after="0"/>
        <w:ind w:left="0"/>
        <w:jc w:val="both"/>
      </w:pPr>
      <w:r>
        <w:rPr>
          <w:rFonts w:ascii="Times New Roman"/>
          <w:b w:val="false"/>
          <w:i w:val="false"/>
          <w:color w:val="000000"/>
          <w:sz w:val="28"/>
        </w:rPr>
        <w:t>
      Кәсіпкерлік саласындағы уәкілетті органның ескертулері болмаған кезде 3 жұмыс күні ішінде реттеушілік актілер тізілімге енгізіледі.";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Реттеуші мемлекеттік органдар тізілімде көзделген мерзімдерде Қазақстан Республикасы Ұлттық экономика министрінің 2015 жылғы 30 қарашадағы № 748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 тізілімінде № 12517 болып тіркелген) бекітілген реттеушілік әсерге талдау жүргізу және пайдалану қағидаларына (бұдан әрі – РӘТ жүргізу қағидалары) сәйкес РӘТ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"14. Кодекстің 83-1-бабының 6-тармағына сәйкес осы Қағидалардың 11-тармағында көзделген мерзімдер бұзылған жағдайда, кәсіпкерлік субъектілерінің тиісті реттеушілік актілердің талаптарын сақтамауы оларды әкімшілік жауаптылыққа тартуды болғызбауға негіз болып табылады. Бұл ретте тізілімде тиісті реттеушілік актінің мәртебесі "әкімшілік жауаптылыққа тартуға негіз жоқ" деп көрсетіледі.".</w:t>
      </w:r>
    </w:p>
    <w:bookmarkEnd w:id="13"/>
    <w:bookmarkStart w:name="z26" w:id="14"/>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заңнамада белгіленген тәртіппен осы бұйрықтың Қазақстан Республикасы Әділет министрлігінде мемлекеттік тіркелуін және ресми жарияланғаннан кейін оны Қазақстан Республикасы Ұлттық экономика министрлігінің интернет-ресурсында орналастыруды қамтамасыз етсін.</w:t>
      </w:r>
    </w:p>
    <w:bookmarkEnd w:id="14"/>
    <w:bookmarkStart w:name="z27" w:id="15"/>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5"/>
    <w:bookmarkStart w:name="z28"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31" w:id="17"/>
    <w:p>
      <w:pPr>
        <w:spacing w:after="0"/>
        <w:ind w:left="0"/>
        <w:jc w:val="both"/>
      </w:pPr>
      <w:r>
        <w:rPr>
          <w:rFonts w:ascii="Times New Roman"/>
          <w:b w:val="false"/>
          <w:i w:val="false"/>
          <w:color w:val="000000"/>
          <w:sz w:val="28"/>
        </w:rPr>
        <w:t>
      Қазақстан Республикасы</w:t>
      </w:r>
    </w:p>
    <w:bookmarkEnd w:id="17"/>
    <w:bookmarkStart w:name="z32" w:id="18"/>
    <w:p>
      <w:pPr>
        <w:spacing w:after="0"/>
        <w:ind w:left="0"/>
        <w:jc w:val="both"/>
      </w:pPr>
      <w:r>
        <w:rPr>
          <w:rFonts w:ascii="Times New Roman"/>
          <w:b w:val="false"/>
          <w:i w:val="false"/>
          <w:color w:val="000000"/>
          <w:sz w:val="28"/>
        </w:rPr>
        <w:t>
      Бас прокуратурасының Құқықтық</w:t>
      </w:r>
    </w:p>
    <w:bookmarkEnd w:id="18"/>
    <w:bookmarkStart w:name="z33" w:id="19"/>
    <w:p>
      <w:pPr>
        <w:spacing w:after="0"/>
        <w:ind w:left="0"/>
        <w:jc w:val="both"/>
      </w:pPr>
      <w:r>
        <w:rPr>
          <w:rFonts w:ascii="Times New Roman"/>
          <w:b w:val="false"/>
          <w:i w:val="false"/>
          <w:color w:val="000000"/>
          <w:sz w:val="28"/>
        </w:rPr>
        <w:t>
      статистика және арнайы</w:t>
      </w:r>
    </w:p>
    <w:bookmarkEnd w:id="19"/>
    <w:bookmarkStart w:name="z34" w:id="20"/>
    <w:p>
      <w:pPr>
        <w:spacing w:after="0"/>
        <w:ind w:left="0"/>
        <w:jc w:val="both"/>
      </w:pPr>
      <w:r>
        <w:rPr>
          <w:rFonts w:ascii="Times New Roman"/>
          <w:b w:val="false"/>
          <w:i w:val="false"/>
          <w:color w:val="000000"/>
          <w:sz w:val="28"/>
        </w:rPr>
        <w:t>
      есепке алу жөніндегі комитеті</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36" w:id="21"/>
    <w:p>
      <w:pPr>
        <w:spacing w:after="0"/>
        <w:ind w:left="0"/>
        <w:jc w:val="both"/>
      </w:pPr>
      <w:r>
        <w:rPr>
          <w:rFonts w:ascii="Times New Roman"/>
          <w:b w:val="false"/>
          <w:i w:val="false"/>
          <w:color w:val="000000"/>
          <w:sz w:val="28"/>
        </w:rPr>
        <w:t>
      Қазақстан Республикасы</w:t>
      </w:r>
    </w:p>
    <w:bookmarkEnd w:id="21"/>
    <w:bookmarkStart w:name="z37" w:id="22"/>
    <w:p>
      <w:pPr>
        <w:spacing w:after="0"/>
        <w:ind w:left="0"/>
        <w:jc w:val="both"/>
      </w:pPr>
      <w:r>
        <w:rPr>
          <w:rFonts w:ascii="Times New Roman"/>
          <w:b w:val="false"/>
          <w:i w:val="false"/>
          <w:color w:val="000000"/>
          <w:sz w:val="28"/>
        </w:rPr>
        <w:t>
      Цифрлық даму, инновациялар</w:t>
      </w:r>
    </w:p>
    <w:bookmarkEnd w:id="22"/>
    <w:bookmarkStart w:name="z38" w:id="23"/>
    <w:p>
      <w:pPr>
        <w:spacing w:after="0"/>
        <w:ind w:left="0"/>
        <w:jc w:val="both"/>
      </w:pPr>
      <w:r>
        <w:rPr>
          <w:rFonts w:ascii="Times New Roman"/>
          <w:b w:val="false"/>
          <w:i w:val="false"/>
          <w:color w:val="000000"/>
          <w:sz w:val="28"/>
        </w:rPr>
        <w:t>
      және аэроғарыш</w:t>
      </w:r>
    </w:p>
    <w:bookmarkEnd w:id="23"/>
    <w:bookmarkStart w:name="z39" w:id="24"/>
    <w:p>
      <w:pPr>
        <w:spacing w:after="0"/>
        <w:ind w:left="0"/>
        <w:jc w:val="both"/>
      </w:pPr>
      <w:r>
        <w:rPr>
          <w:rFonts w:ascii="Times New Roman"/>
          <w:b w:val="false"/>
          <w:i w:val="false"/>
          <w:color w:val="000000"/>
          <w:sz w:val="28"/>
        </w:rPr>
        <w:t>
      өнеркәсібі министрлігі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