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836a" w14:textId="c708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"Заң консультанттары палатасының үлгілік жарғысын бекіту туралы" Қазақстан Республикасы Әділет министрінің 2018 жылғы 28 қыркүйектегі № 1464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2024 жылғы 27 маусымдағы № 549 бұйрығы. Қазақстан Республикасының Әділет министрлігінде 2024 жылғы 28 маусымда № 34646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"Заң консультанттары палатасының үлгілік жарғысын бекіту туралы" Қазақстан Республикасы Әділет министрінің 2018 жылғы 28 қыркүйектегі № 1464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17604 болып тіркелген) мынадай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Заң консультанттары палатасының үлгілік </w:t>
      </w:r>
      <w:r>
        <w:rPr>
          <w:rFonts w:ascii="Times New Roman"/>
          <w:b w:val="false"/>
          <w:i w:val="false"/>
          <w:color w:val="000000"/>
          <w:sz w:val="28"/>
        </w:rPr>
        <w:t>жарғысы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20-1-тармақпен толықтырылсын: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"20-1. "Адвокаттық қызмет және заң көмегі туралы" Заңның 83-бабы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 сақтау мақсатында Палата заң консультанттары палатасының мүшелігіне кіру үшін үміткердің құжаттарын қабылдау кезінде заң көмегін көрсету саласындағы уәкілетті мемлекеттік органның интернет-ресурсында және заң көмегінің бірыңғай ақпараттық жүйесінде орналастырылған заң консультанттары палаталары мүшелерінің тізілімін тексереді."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Мерсалимова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