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e440" w14:textId="798e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2024 жылғы 28 маусымдағы № 15 бұйрығы. Қазақстан Республикасының Әділет министрлігінде 2024 жылғы 28 маусымда № 34664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01.01.2025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20030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үйлестірудепартаменті Заң департаментімен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5. Осы бұйрық 2025 жылғы 1 қаңтардан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6-қосымша</w:t>
            </w:r>
          </w:p>
          <w:p>
            <w:pPr>
              <w:spacing w:after="20"/>
              <w:ind w:left="20"/>
              <w:jc w:val="both"/>
            </w:pPr>
            <w:r>
              <w:rPr>
                <w:rFonts w:ascii="Times New Roman"/>
                <w:b w:val="false"/>
                <w:i w:val="false"/>
                <w:color w:val="000000"/>
                <w:sz w:val="20"/>
              </w:rPr>
              <w:t>
Приложение 6 к приказу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 Республики Казахстан</w:t>
            </w:r>
          </w:p>
          <w:p>
            <w:pPr>
              <w:spacing w:after="20"/>
              <w:ind w:left="20"/>
              <w:jc w:val="both"/>
            </w:pPr>
            <w:r>
              <w:rPr>
                <w:rFonts w:ascii="Times New Roman"/>
                <w:b w:val="false"/>
                <w:i w:val="false"/>
                <w:color w:val="000000"/>
                <w:sz w:val="20"/>
              </w:rPr>
              <w:t>
от 10 февраля 2020 года № 21</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Отчет о состоянии животноводства</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6223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82800" cy="6858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–"Смешанное сельское хозяйство";</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2-күніне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повыращиванию скота и птицы и производству продукции животноводства</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11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11700" cy="673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(статистикалық нысанды қағаз жеткізгіште ұсынған кезде аумақтық статистика бөлімшесінің тиісті қызметкері толтырады) 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подразделения статистики при представлении статистической формы на бумажном носителе)</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3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35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мен құс бастарының қозғалысы туралы ақпаратты көрсетіңіз, бас</w:t>
            </w:r>
          </w:p>
          <w:p>
            <w:pPr>
              <w:spacing w:after="20"/>
              <w:ind w:left="20"/>
              <w:jc w:val="both"/>
            </w:pPr>
            <w:r>
              <w:rPr>
                <w:rFonts w:ascii="Times New Roman"/>
                <w:b w:val="false"/>
                <w:i w:val="false"/>
                <w:color w:val="000000"/>
                <w:sz w:val="20"/>
              </w:rPr>
              <w:t>
Укажите информацию о движении поголовья скота и птицы, голов</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w:t>
            </w:r>
          </w:p>
          <w:p>
            <w:pPr>
              <w:spacing w:after="20"/>
              <w:ind w:left="20"/>
              <w:jc w:val="both"/>
            </w:pPr>
            <w:r>
              <w:rPr>
                <w:rFonts w:ascii="Times New Roman"/>
                <w:b w:val="false"/>
                <w:i w:val="false"/>
                <w:color w:val="000000"/>
                <w:sz w:val="20"/>
              </w:rPr>
              <w:t>
стада, живой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w:t>
            </w:r>
          </w:p>
          <w:p>
            <w:pPr>
              <w:spacing w:after="20"/>
              <w:ind w:left="20"/>
              <w:jc w:val="both"/>
            </w:pPr>
            <w:r>
              <w:rPr>
                <w:rFonts w:ascii="Times New Roman"/>
                <w:b w:val="false"/>
                <w:i w:val="false"/>
                <w:color w:val="000000"/>
                <w:sz w:val="20"/>
              </w:rPr>
              <w:t>
буйволы, живые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w:t>
            </w:r>
          </w:p>
          <w:p>
            <w:pPr>
              <w:spacing w:after="20"/>
              <w:ind w:left="20"/>
              <w:jc w:val="both"/>
            </w:pPr>
            <w:r>
              <w:rPr>
                <w:rFonts w:ascii="Times New Roman"/>
                <w:b w:val="false"/>
                <w:i w:val="false"/>
                <w:color w:val="000000"/>
                <w:sz w:val="20"/>
              </w:rPr>
              <w:t>
стада, живой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саны</w:t>
            </w:r>
          </w:p>
          <w:p>
            <w:pPr>
              <w:spacing w:after="20"/>
              <w:ind w:left="20"/>
              <w:jc w:val="both"/>
            </w:pPr>
            <w:r>
              <w:rPr>
                <w:rFonts w:ascii="Times New Roman"/>
                <w:b w:val="false"/>
                <w:i w:val="false"/>
                <w:color w:val="000000"/>
                <w:sz w:val="20"/>
              </w:rPr>
              <w:t>
Численность на начало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w:t>
            </w:r>
          </w:p>
          <w:p>
            <w:pPr>
              <w:spacing w:after="20"/>
              <w:ind w:left="20"/>
              <w:jc w:val="both"/>
            </w:pPr>
            <w:r>
              <w:rPr>
                <w:rFonts w:ascii="Times New Roman"/>
                <w:b w:val="false"/>
                <w:i w:val="false"/>
                <w:color w:val="000000"/>
                <w:sz w:val="20"/>
              </w:rPr>
              <w:t>
центнеров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p>
            <w:pPr>
              <w:spacing w:after="20"/>
              <w:ind w:left="20"/>
              <w:jc w:val="both"/>
            </w:pPr>
            <w:r>
              <w:rPr>
                <w:rFonts w:ascii="Times New Roman"/>
                <w:b w:val="false"/>
                <w:i w:val="false"/>
                <w:color w:val="000000"/>
                <w:sz w:val="20"/>
              </w:rPr>
              <w:t>
Получено приплода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жылқытектес жануарлар, тірі</w:t>
            </w:r>
          </w:p>
          <w:p>
            <w:pPr>
              <w:spacing w:after="20"/>
              <w:ind w:left="20"/>
              <w:jc w:val="both"/>
            </w:pPr>
            <w:r>
              <w:rPr>
                <w:rFonts w:ascii="Times New Roman"/>
                <w:b w:val="false"/>
                <w:i w:val="false"/>
                <w:color w:val="000000"/>
                <w:sz w:val="20"/>
              </w:rPr>
              <w:t>
Лошади и животные семейства</w:t>
            </w:r>
          </w:p>
          <w:p>
            <w:pPr>
              <w:spacing w:after="20"/>
              <w:ind w:left="20"/>
              <w:jc w:val="both"/>
            </w:pPr>
            <w:r>
              <w:rPr>
                <w:rFonts w:ascii="Times New Roman"/>
                <w:b w:val="false"/>
                <w:i w:val="false"/>
                <w:color w:val="000000"/>
                <w:sz w:val="20"/>
              </w:rPr>
              <w:t>
лошадиных прочие,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Қойлар,тірі</w:t>
            </w:r>
          </w:p>
          <w:p>
            <w:pPr>
              <w:spacing w:after="20"/>
              <w:ind w:left="20"/>
              <w:jc w:val="both"/>
            </w:pPr>
            <w:r>
              <w:rPr>
                <w:rFonts w:ascii="Times New Roman"/>
                <w:b w:val="false"/>
                <w:i w:val="false"/>
                <w:color w:val="000000"/>
                <w:sz w:val="20"/>
              </w:rPr>
              <w:t>
Овцы,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Ешкілер,тірі</w:t>
            </w:r>
          </w:p>
          <w:p>
            <w:pPr>
              <w:spacing w:after="20"/>
              <w:ind w:left="20"/>
              <w:jc w:val="both"/>
            </w:pPr>
            <w:r>
              <w:rPr>
                <w:rFonts w:ascii="Times New Roman"/>
                <w:b w:val="false"/>
                <w:i w:val="false"/>
                <w:color w:val="000000"/>
                <w:sz w:val="20"/>
              </w:rPr>
              <w:t>
Козы,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Шошқалар,тірі</w:t>
            </w:r>
          </w:p>
          <w:p>
            <w:pPr>
              <w:spacing w:after="20"/>
              <w:ind w:left="20"/>
              <w:jc w:val="both"/>
            </w:pPr>
            <w:r>
              <w:rPr>
                <w:rFonts w:ascii="Times New Roman"/>
                <w:b w:val="false"/>
                <w:i w:val="false"/>
                <w:color w:val="000000"/>
                <w:sz w:val="20"/>
              </w:rPr>
              <w:t>
Свиньи,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w:t>
            </w:r>
          </w:p>
          <w:p>
            <w:pPr>
              <w:spacing w:after="20"/>
              <w:ind w:left="20"/>
              <w:jc w:val="both"/>
            </w:pPr>
            <w:r>
              <w:rPr>
                <w:rFonts w:ascii="Times New Roman"/>
                <w:b w:val="false"/>
                <w:i w:val="false"/>
                <w:color w:val="000000"/>
                <w:sz w:val="20"/>
              </w:rPr>
              <w:t>
стада, живой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w:t>
            </w:r>
          </w:p>
          <w:p>
            <w:pPr>
              <w:spacing w:after="20"/>
              <w:ind w:left="20"/>
              <w:jc w:val="both"/>
            </w:pPr>
            <w:r>
              <w:rPr>
                <w:rFonts w:ascii="Times New Roman"/>
                <w:b w:val="false"/>
                <w:i w:val="false"/>
                <w:color w:val="000000"/>
                <w:sz w:val="20"/>
              </w:rPr>
              <w:t>
буйволы, живые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w:t>
            </w:r>
          </w:p>
          <w:p>
            <w:pPr>
              <w:spacing w:after="20"/>
              <w:ind w:left="20"/>
              <w:jc w:val="both"/>
            </w:pPr>
            <w:r>
              <w:rPr>
                <w:rFonts w:ascii="Times New Roman"/>
                <w:b w:val="false"/>
                <w:i w:val="false"/>
                <w:color w:val="000000"/>
                <w:sz w:val="20"/>
              </w:rPr>
              <w:t>
стада, живой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 стада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p>
          <w:p>
            <w:pPr>
              <w:spacing w:after="20"/>
              <w:ind w:left="20"/>
              <w:jc w:val="both"/>
            </w:pPr>
            <w:r>
              <w:rPr>
                <w:rFonts w:ascii="Times New Roman"/>
                <w:b w:val="false"/>
                <w:i w:val="false"/>
                <w:color w:val="000000"/>
                <w:sz w:val="20"/>
              </w:rPr>
              <w:t>
Приобретено в пределах своего региона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p>
          <w:p>
            <w:pPr>
              <w:spacing w:after="20"/>
              <w:ind w:left="20"/>
              <w:jc w:val="both"/>
            </w:pPr>
            <w:r>
              <w:rPr>
                <w:rFonts w:ascii="Times New Roman"/>
                <w:b w:val="false"/>
                <w:i w:val="false"/>
                <w:color w:val="000000"/>
                <w:sz w:val="20"/>
              </w:rPr>
              <w:t>
у сельскохозяйственных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қожалығынан</w:t>
            </w:r>
          </w:p>
          <w:p>
            <w:pPr>
              <w:spacing w:after="20"/>
              <w:ind w:left="20"/>
              <w:jc w:val="both"/>
            </w:pPr>
            <w:r>
              <w:rPr>
                <w:rFonts w:ascii="Times New Roman"/>
                <w:b w:val="false"/>
                <w:i w:val="false"/>
                <w:color w:val="000000"/>
                <w:sz w:val="20"/>
              </w:rPr>
              <w:t>
у индивидуальных предпринимателей и</w:t>
            </w:r>
          </w:p>
          <w:p>
            <w:pPr>
              <w:spacing w:after="20"/>
              <w:ind w:left="20"/>
              <w:jc w:val="both"/>
            </w:pPr>
            <w:r>
              <w:rPr>
                <w:rFonts w:ascii="Times New Roman"/>
                <w:b w:val="false"/>
                <w:i w:val="false"/>
                <w:color w:val="000000"/>
                <w:sz w:val="20"/>
              </w:rPr>
              <w:t>
крестьянских или фермерских хозяйств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у хозяйств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p>
          <w:p>
            <w:pPr>
              <w:spacing w:after="20"/>
              <w:ind w:left="20"/>
              <w:jc w:val="both"/>
            </w:pPr>
            <w:r>
              <w:rPr>
                <w:rFonts w:ascii="Times New Roman"/>
                <w:b w:val="false"/>
                <w:i w:val="false"/>
                <w:color w:val="000000"/>
                <w:sz w:val="20"/>
              </w:rPr>
              <w:t>
Прочее поступление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p>
          <w:p>
            <w:pPr>
              <w:spacing w:after="20"/>
              <w:ind w:left="20"/>
              <w:jc w:val="both"/>
            </w:pPr>
            <w:r>
              <w:rPr>
                <w:rFonts w:ascii="Times New Roman"/>
                <w:b w:val="false"/>
                <w:i w:val="false"/>
                <w:color w:val="000000"/>
                <w:sz w:val="20"/>
              </w:rPr>
              <w:t>
Пало и погибло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p>
          <w:p>
            <w:pPr>
              <w:spacing w:after="20"/>
              <w:ind w:left="20"/>
              <w:jc w:val="both"/>
            </w:pPr>
            <w:r>
              <w:rPr>
                <w:rFonts w:ascii="Times New Roman"/>
                <w:b w:val="false"/>
                <w:i w:val="false"/>
                <w:color w:val="000000"/>
                <w:sz w:val="20"/>
              </w:rPr>
              <w:t>
Продано в пределах своего региона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сельскохозяйственным предприятиям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p>
          <w:p>
            <w:pPr>
              <w:spacing w:after="20"/>
              <w:ind w:left="20"/>
              <w:jc w:val="both"/>
            </w:pPr>
            <w:r>
              <w:rPr>
                <w:rFonts w:ascii="Times New Roman"/>
                <w:b w:val="false"/>
                <w:i w:val="false"/>
                <w:color w:val="000000"/>
                <w:sz w:val="20"/>
              </w:rPr>
              <w:t>
индивидуальным предпринимателям и крестьянским или фермерским хозяйствам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p>
          <w:p>
            <w:pPr>
              <w:spacing w:after="20"/>
              <w:ind w:left="20"/>
              <w:jc w:val="both"/>
            </w:pPr>
            <w:r>
              <w:rPr>
                <w:rFonts w:ascii="Times New Roman"/>
                <w:b w:val="false"/>
                <w:i w:val="false"/>
                <w:color w:val="000000"/>
                <w:sz w:val="20"/>
              </w:rPr>
              <w:t>
хозяйствам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p>
            <w:pPr>
              <w:spacing w:after="20"/>
              <w:ind w:left="20"/>
              <w:jc w:val="both"/>
            </w:pPr>
            <w:r>
              <w:rPr>
                <w:rFonts w:ascii="Times New Roman"/>
                <w:b w:val="false"/>
                <w:i w:val="false"/>
                <w:color w:val="000000"/>
                <w:sz w:val="20"/>
              </w:rPr>
              <w:t>
Прочее выбытие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саны</w:t>
            </w:r>
          </w:p>
          <w:p>
            <w:pPr>
              <w:spacing w:after="20"/>
              <w:ind w:left="20"/>
              <w:jc w:val="both"/>
            </w:pPr>
            <w:r>
              <w:rPr>
                <w:rFonts w:ascii="Times New Roman"/>
                <w:b w:val="false"/>
                <w:i w:val="false"/>
                <w:color w:val="000000"/>
                <w:sz w:val="20"/>
              </w:rPr>
              <w:t>
Численность на конец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орташабасы</w:t>
            </w:r>
          </w:p>
          <w:p>
            <w:pPr>
              <w:spacing w:after="20"/>
              <w:ind w:left="20"/>
              <w:jc w:val="both"/>
            </w:pPr>
            <w:r>
              <w:rPr>
                <w:rFonts w:ascii="Times New Roman"/>
                <w:b w:val="false"/>
                <w:i w:val="false"/>
                <w:color w:val="000000"/>
                <w:sz w:val="20"/>
              </w:rPr>
              <w:t>
Среднее маточное поголовье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Жылқыларжәнеөзге де жылқытектесжануарлар, тірі</w:t>
            </w:r>
          </w:p>
          <w:p>
            <w:pPr>
              <w:spacing w:after="20"/>
              <w:ind w:left="20"/>
              <w:jc w:val="both"/>
            </w:pPr>
            <w:r>
              <w:rPr>
                <w:rFonts w:ascii="Times New Roman"/>
                <w:b w:val="false"/>
                <w:i w:val="false"/>
                <w:color w:val="000000"/>
                <w:sz w:val="20"/>
              </w:rPr>
              <w:t>
Лошади и животные семейства</w:t>
            </w:r>
          </w:p>
          <w:p>
            <w:pPr>
              <w:spacing w:after="20"/>
              <w:ind w:left="20"/>
              <w:jc w:val="both"/>
            </w:pPr>
            <w:r>
              <w:rPr>
                <w:rFonts w:ascii="Times New Roman"/>
                <w:b w:val="false"/>
                <w:i w:val="false"/>
                <w:color w:val="000000"/>
                <w:sz w:val="20"/>
              </w:rPr>
              <w:t>
лошадиных прочие,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Түйелержәнетүйетәрізділер,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Қойлар,тірі</w:t>
            </w:r>
          </w:p>
          <w:p>
            <w:pPr>
              <w:spacing w:after="20"/>
              <w:ind w:left="20"/>
              <w:jc w:val="both"/>
            </w:pPr>
            <w:r>
              <w:rPr>
                <w:rFonts w:ascii="Times New Roman"/>
                <w:b w:val="false"/>
                <w:i w:val="false"/>
                <w:color w:val="000000"/>
                <w:sz w:val="20"/>
              </w:rPr>
              <w:t>
Овцы,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Ешкілер,тірі</w:t>
            </w:r>
          </w:p>
          <w:p>
            <w:pPr>
              <w:spacing w:after="20"/>
              <w:ind w:left="20"/>
              <w:jc w:val="both"/>
            </w:pPr>
            <w:r>
              <w:rPr>
                <w:rFonts w:ascii="Times New Roman"/>
                <w:b w:val="false"/>
                <w:i w:val="false"/>
                <w:color w:val="000000"/>
                <w:sz w:val="20"/>
              </w:rPr>
              <w:t>
Козы,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Шошқалар,тірі</w:t>
            </w:r>
          </w:p>
          <w:p>
            <w:pPr>
              <w:spacing w:after="20"/>
              <w:ind w:left="20"/>
              <w:jc w:val="both"/>
            </w:pPr>
            <w:r>
              <w:rPr>
                <w:rFonts w:ascii="Times New Roman"/>
                <w:b w:val="false"/>
                <w:i w:val="false"/>
                <w:color w:val="000000"/>
                <w:sz w:val="20"/>
              </w:rPr>
              <w:t>
Свиньи, живые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Шаруашылықтардаөсірілген маралдар</w:t>
            </w:r>
          </w:p>
          <w:p>
            <w:pPr>
              <w:spacing w:after="20"/>
              <w:ind w:left="20"/>
              <w:jc w:val="both"/>
            </w:pPr>
            <w:r>
              <w:rPr>
                <w:rFonts w:ascii="Times New Roman"/>
                <w:b w:val="false"/>
                <w:i w:val="false"/>
                <w:color w:val="000000"/>
                <w:sz w:val="20"/>
              </w:rPr>
              <w:t>
Маралы, разведенные в хозяйствах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Мал шаруашылығы өнімдерін өндіру туралы ақпаратты көрсетіңіз, центнер</w:t>
      </w:r>
    </w:p>
    <w:p>
      <w:pPr>
        <w:spacing w:after="0"/>
        <w:ind w:left="0"/>
        <w:jc w:val="both"/>
      </w:pPr>
      <w:r>
        <w:rPr>
          <w:rFonts w:ascii="Times New Roman"/>
          <w:b w:val="false"/>
          <w:i w:val="false"/>
          <w:color w:val="000000"/>
          <w:sz w:val="28"/>
        </w:rPr>
        <w:t>
      Укажите информацию о производстве продукции животноводства,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 центнер</w:t>
            </w:r>
          </w:p>
          <w:p>
            <w:pPr>
              <w:spacing w:after="20"/>
              <w:ind w:left="20"/>
              <w:jc w:val="both"/>
            </w:pPr>
            <w:r>
              <w:rPr>
                <w:rFonts w:ascii="Times New Roman"/>
                <w:b w:val="false"/>
                <w:i w:val="false"/>
                <w:color w:val="000000"/>
                <w:sz w:val="20"/>
              </w:rPr>
              <w:t>
Молоко сырое коров молочного стада, центнер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бұзаулар мен торайларға сүт беруге пайдаланылғаны, центнер</w:t>
            </w:r>
          </w:p>
          <w:p>
            <w:pPr>
              <w:spacing w:after="20"/>
              <w:ind w:left="20"/>
              <w:jc w:val="both"/>
            </w:pPr>
            <w:r>
              <w:rPr>
                <w:rFonts w:ascii="Times New Roman"/>
                <w:b w:val="false"/>
                <w:i w:val="false"/>
                <w:color w:val="000000"/>
                <w:sz w:val="20"/>
              </w:rPr>
              <w:t>
из него использованного на выпойку телят и поросят, центнер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 центнер</w:t>
            </w:r>
          </w:p>
          <w:p>
            <w:pPr>
              <w:spacing w:after="20"/>
              <w:ind w:left="20"/>
              <w:jc w:val="both"/>
            </w:pPr>
            <w:r>
              <w:rPr>
                <w:rFonts w:ascii="Times New Roman"/>
                <w:b w:val="false"/>
                <w:i w:val="false"/>
                <w:color w:val="000000"/>
                <w:sz w:val="20"/>
              </w:rPr>
              <w:t>
Молоко сырое коров молочно-мясного стада, центнер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бұзаулар мен торайларға сүт беруге пайдаланылғаны, центнер</w:t>
            </w:r>
          </w:p>
          <w:p>
            <w:pPr>
              <w:spacing w:after="20"/>
              <w:ind w:left="20"/>
              <w:jc w:val="both"/>
            </w:pPr>
            <w:r>
              <w:rPr>
                <w:rFonts w:ascii="Times New Roman"/>
                <w:b w:val="false"/>
                <w:i w:val="false"/>
                <w:color w:val="000000"/>
                <w:sz w:val="20"/>
              </w:rPr>
              <w:t>
из него использованного на выпойку телят и поросят, центнер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центнер</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центнер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 мың дана</w:t>
            </w:r>
          </w:p>
          <w:p>
            <w:pPr>
              <w:spacing w:after="20"/>
              <w:ind w:left="20"/>
              <w:jc w:val="both"/>
            </w:pPr>
            <w:r>
              <w:rPr>
                <w:rFonts w:ascii="Times New Roman"/>
                <w:b w:val="false"/>
                <w:i w:val="false"/>
                <w:color w:val="000000"/>
                <w:sz w:val="20"/>
              </w:rPr>
              <w:t>
Яйца куриные в скорлупе, свежие, тысяч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инкубациялық жұмыртқалар, мың дана</w:t>
            </w:r>
          </w:p>
          <w:p>
            <w:pPr>
              <w:spacing w:after="20"/>
              <w:ind w:left="20"/>
              <w:jc w:val="both"/>
            </w:pPr>
            <w:r>
              <w:rPr>
                <w:rFonts w:ascii="Times New Roman"/>
                <w:b w:val="false"/>
                <w:i w:val="false"/>
                <w:color w:val="000000"/>
                <w:sz w:val="20"/>
              </w:rPr>
              <w:t>
из них: инкубационные яица, тысяч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 центнер</w:t>
            </w:r>
          </w:p>
          <w:p>
            <w:pPr>
              <w:spacing w:after="20"/>
              <w:ind w:left="20"/>
              <w:jc w:val="both"/>
            </w:pPr>
            <w:r>
              <w:rPr>
                <w:rFonts w:ascii="Times New Roman"/>
                <w:b w:val="false"/>
                <w:i w:val="false"/>
                <w:color w:val="000000"/>
                <w:sz w:val="20"/>
              </w:rPr>
              <w:t>
Панты маралов, разведенных в хозяйствах,центнер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 қозылардың терілері, дана Шкурки ягнят смушковых,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 дана Шкуры крупные,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 дана</w:t>
            </w:r>
          </w:p>
          <w:p>
            <w:pPr>
              <w:spacing w:after="20"/>
              <w:ind w:left="20"/>
              <w:jc w:val="both"/>
            </w:pPr>
            <w:r>
              <w:rPr>
                <w:rFonts w:ascii="Times New Roman"/>
                <w:b w:val="false"/>
                <w:i w:val="false"/>
                <w:color w:val="000000"/>
                <w:sz w:val="20"/>
              </w:rPr>
              <w:t>
Шкуры мелкие,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Есепті айда өнім алынған мал мен құстың жеке түрлерінің орташа саны туралы ақпаратты көрсетіңіз, бас</w:t>
            </w:r>
          </w:p>
          <w:p>
            <w:pPr>
              <w:spacing w:after="20"/>
              <w:ind w:left="20"/>
              <w:jc w:val="both"/>
            </w:pPr>
            <w:r>
              <w:rPr>
                <w:rFonts w:ascii="Times New Roman"/>
                <w:b w:val="false"/>
                <w:i w:val="false"/>
                <w:color w:val="000000"/>
                <w:sz w:val="20"/>
              </w:rPr>
              <w:t>
Укажите информацию о среднем поголовье отдельных видов скота и птицы, от которых получена продукция в отчетном месяце, голов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256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 молочного стада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бағытындағы табынның сауын сиырлар басының орташа саны</w:t>
            </w:r>
          </w:p>
          <w:p>
            <w:pPr>
              <w:spacing w:after="20"/>
              <w:ind w:left="20"/>
              <w:jc w:val="both"/>
            </w:pPr>
            <w:r>
              <w:rPr>
                <w:rFonts w:ascii="Times New Roman"/>
                <w:b w:val="false"/>
                <w:i w:val="false"/>
                <w:color w:val="000000"/>
                <w:sz w:val="20"/>
              </w:rPr>
              <w:t>
среднее поголовье дойных коров молочно-мясного стада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p>
          <w:p>
            <w:pPr>
              <w:spacing w:after="20"/>
              <w:ind w:left="20"/>
              <w:jc w:val="both"/>
            </w:pPr>
            <w:r>
              <w:rPr>
                <w:rFonts w:ascii="Times New Roman"/>
                <w:b w:val="false"/>
                <w:i w:val="false"/>
                <w:color w:val="000000"/>
                <w:sz w:val="20"/>
              </w:rPr>
              <w:t>
Среднее поголовье кур-несушек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p>
          <w:p>
            <w:pPr>
              <w:spacing w:after="20"/>
              <w:ind w:left="20"/>
              <w:jc w:val="both"/>
            </w:pPr>
            <w:r>
              <w:rPr>
                <w:rFonts w:ascii="Times New Roman"/>
                <w:b w:val="false"/>
                <w:i w:val="false"/>
                <w:color w:val="000000"/>
                <w:sz w:val="20"/>
              </w:rPr>
              <w:t>
Количество ягнят, забитых на смушки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Мал азығының нақты бары туралы ақпаратты көрсетіңіз (1-қарашадан 1-сәуірге дейін ай сайын)</w:t>
      </w:r>
    </w:p>
    <w:p>
      <w:pPr>
        <w:spacing w:after="0"/>
        <w:ind w:left="0"/>
        <w:jc w:val="both"/>
      </w:pPr>
      <w:r>
        <w:rPr>
          <w:rFonts w:ascii="Times New Roman"/>
          <w:b w:val="false"/>
          <w:i w:val="false"/>
          <w:color w:val="000000"/>
          <w:sz w:val="28"/>
        </w:rPr>
        <w:t>
      Укажите информацию о наличии кормов (с 1 ноября по 1 апреля ежемесячно)</w:t>
      </w:r>
    </w:p>
    <w:p>
      <w:pPr>
        <w:spacing w:after="0"/>
        <w:ind w:left="0"/>
        <w:jc w:val="both"/>
      </w:pPr>
      <w:r>
        <w:rPr>
          <w:rFonts w:ascii="Times New Roman"/>
          <w:b w:val="false"/>
          <w:i w:val="false"/>
          <w:color w:val="000000"/>
          <w:sz w:val="28"/>
        </w:rPr>
        <w:t>
      5.1 Құнарлы мал азығы, шөп, сүрлем және пішендеменің қолда бары, центнер</w:t>
      </w:r>
    </w:p>
    <w:p>
      <w:pPr>
        <w:spacing w:after="0"/>
        <w:ind w:left="0"/>
        <w:jc w:val="both"/>
      </w:pPr>
      <w:r>
        <w:rPr>
          <w:rFonts w:ascii="Times New Roman"/>
          <w:b w:val="false"/>
          <w:i w:val="false"/>
          <w:color w:val="000000"/>
          <w:sz w:val="28"/>
        </w:rPr>
        <w:t>
      Наличие концентрированных кормов, сена, силоса и сенажа,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p>
            <w:pPr>
              <w:spacing w:after="20"/>
              <w:ind w:left="20"/>
              <w:jc w:val="both"/>
            </w:pPr>
            <w:r>
              <w:rPr>
                <w:rFonts w:ascii="Times New Roman"/>
                <w:b w:val="false"/>
                <w:i w:val="false"/>
                <w:color w:val="000000"/>
                <w:sz w:val="20"/>
              </w:rPr>
              <w:t>
Наличие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w:t>
            </w:r>
          </w:p>
          <w:p>
            <w:pPr>
              <w:spacing w:after="20"/>
              <w:ind w:left="20"/>
              <w:jc w:val="both"/>
            </w:pPr>
            <w:r>
              <w:rPr>
                <w:rFonts w:ascii="Times New Roman"/>
                <w:b w:val="false"/>
                <w:i w:val="false"/>
                <w:color w:val="000000"/>
                <w:sz w:val="20"/>
              </w:rPr>
              <w:t>
Концентрированные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p>
          <w:p>
            <w:pPr>
              <w:spacing w:after="20"/>
              <w:ind w:left="20"/>
              <w:jc w:val="both"/>
            </w:pPr>
            <w:r>
              <w:rPr>
                <w:rFonts w:ascii="Times New Roman"/>
                <w:b w:val="false"/>
                <w:i w:val="false"/>
                <w:color w:val="000000"/>
                <w:sz w:val="20"/>
              </w:rPr>
              <w:t>
Сенаж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 Мал азығының басқа түрлерінің қолда бары, центнер</w:t>
      </w:r>
    </w:p>
    <w:p>
      <w:pPr>
        <w:spacing w:after="0"/>
        <w:ind w:left="0"/>
        <w:jc w:val="both"/>
      </w:pPr>
      <w:r>
        <w:rPr>
          <w:rFonts w:ascii="Times New Roman"/>
          <w:b w:val="false"/>
          <w:i w:val="false"/>
          <w:color w:val="000000"/>
          <w:sz w:val="28"/>
        </w:rPr>
        <w:t>
      Наличие других видов кормов,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p>
          <w:p>
            <w:pPr>
              <w:spacing w:after="20"/>
              <w:ind w:left="20"/>
              <w:jc w:val="both"/>
            </w:pPr>
            <w:r>
              <w:rPr>
                <w:rFonts w:ascii="Times New Roman"/>
                <w:b w:val="false"/>
                <w:i w:val="false"/>
                <w:color w:val="000000"/>
                <w:sz w:val="20"/>
              </w:rPr>
              <w:t>
Виды кормов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p>
            <w:pPr>
              <w:spacing w:after="20"/>
              <w:ind w:left="20"/>
              <w:jc w:val="both"/>
            </w:pPr>
            <w:r>
              <w:rPr>
                <w:rFonts w:ascii="Times New Roman"/>
                <w:b w:val="false"/>
                <w:i w:val="false"/>
                <w:color w:val="000000"/>
                <w:sz w:val="20"/>
              </w:rPr>
              <w:t>
Наличие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p>
            <w:pPr>
              <w:spacing w:after="20"/>
              <w:ind w:left="20"/>
              <w:jc w:val="both"/>
            </w:pPr>
            <w:r>
              <w:rPr>
                <w:rFonts w:ascii="Times New Roman"/>
                <w:b w:val="false"/>
                <w:i w:val="false"/>
                <w:color w:val="000000"/>
                <w:sz w:val="20"/>
              </w:rPr>
              <w:t>
Солома и шелуха зерновых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p>
          <w:p>
            <w:pPr>
              <w:spacing w:after="20"/>
              <w:ind w:left="20"/>
              <w:jc w:val="both"/>
            </w:pPr>
            <w:r>
              <w:rPr>
                <w:rFonts w:ascii="Times New Roman"/>
                <w:b w:val="false"/>
                <w:i w:val="false"/>
                <w:color w:val="000000"/>
                <w:sz w:val="20"/>
              </w:rPr>
              <w:t>
Культуры кормовые корнеплодные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p>
            <w:pPr>
              <w:spacing w:after="20"/>
              <w:ind w:left="20"/>
              <w:jc w:val="both"/>
            </w:pPr>
            <w:r>
              <w:rPr>
                <w:rFonts w:ascii="Times New Roman"/>
                <w:b w:val="false"/>
                <w:i w:val="false"/>
                <w:color w:val="000000"/>
                <w:sz w:val="20"/>
              </w:rPr>
              <w:t>
Культуры кормовые бахчевые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p>
            <w:pPr>
              <w:spacing w:after="20"/>
              <w:ind w:left="20"/>
              <w:jc w:val="both"/>
            </w:pPr>
            <w:r>
              <w:rPr>
                <w:rFonts w:ascii="Times New Roman"/>
                <w:b w:val="false"/>
                <w:i w:val="false"/>
                <w:color w:val="000000"/>
                <w:sz w:val="20"/>
              </w:rPr>
              <w:t>
Культуры кормовые зерновые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p>
            <w:pPr>
              <w:spacing w:after="20"/>
              <w:ind w:left="20"/>
              <w:jc w:val="both"/>
            </w:pPr>
            <w:r>
              <w:rPr>
                <w:rFonts w:ascii="Times New Roman"/>
                <w:b w:val="false"/>
                <w:i w:val="false"/>
                <w:color w:val="000000"/>
                <w:sz w:val="20"/>
              </w:rPr>
              <w:t>
Культуры кормовые зернобобовые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p>
          <w:p>
            <w:pPr>
              <w:spacing w:after="20"/>
              <w:ind w:left="20"/>
              <w:jc w:val="both"/>
            </w:pPr>
            <w:r>
              <w:rPr>
                <w:rFonts w:ascii="Times New Roman"/>
                <w:b w:val="false"/>
                <w:i w:val="false"/>
                <w:color w:val="000000"/>
                <w:sz w:val="20"/>
              </w:rPr>
              <w:t>
Корм зеленый из однолетних трав сенокосов и пастбищ культурных (сеяных)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p>
          <w:p>
            <w:pPr>
              <w:spacing w:after="20"/>
              <w:ind w:left="20"/>
              <w:jc w:val="both"/>
            </w:pPr>
            <w:r>
              <w:rPr>
                <w:rFonts w:ascii="Times New Roman"/>
                <w:b w:val="false"/>
                <w:i w:val="false"/>
                <w:color w:val="000000"/>
                <w:sz w:val="20"/>
              </w:rPr>
              <w:t>
Корм зеленый из многолетних трав сенокосов и пастбищ культурных (сеяных)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p>
          <w:p>
            <w:pPr>
              <w:spacing w:after="20"/>
              <w:ind w:left="20"/>
              <w:jc w:val="both"/>
            </w:pP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p>
            <w:pPr>
              <w:spacing w:after="20"/>
              <w:ind w:left="20"/>
              <w:jc w:val="both"/>
            </w:pPr>
            <w:r>
              <w:rPr>
                <w:rFonts w:ascii="Times New Roman"/>
                <w:b w:val="false"/>
                <w:i w:val="false"/>
                <w:color w:val="000000"/>
                <w:sz w:val="20"/>
              </w:rPr>
              <w:t>
Культуры кормовые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xml:space="preserve">
      Наименование ___________________________ Адрес 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Телефоны (респонденттің) ___ ___ Электрондық пошта мекенжайы (респонденттің) 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болған жағдайда)       қолы, телефоны </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 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 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жағдайы туралы" </w:t>
            </w:r>
            <w:r>
              <w:br/>
            </w:r>
            <w:r>
              <w:rPr>
                <w:rFonts w:ascii="Times New Roman"/>
                <w:b w:val="false"/>
                <w:i w:val="false"/>
                <w:color w:val="000000"/>
                <w:sz w:val="20"/>
              </w:rPr>
              <w:t xml:space="preserve">(индексі 24-сх, кезеңділігі </w:t>
            </w:r>
            <w:r>
              <w:br/>
            </w:r>
            <w:r>
              <w:rPr>
                <w:rFonts w:ascii="Times New Roman"/>
                <w:b w:val="false"/>
                <w:i w:val="false"/>
                <w:color w:val="000000"/>
                <w:sz w:val="20"/>
              </w:rPr>
              <w:t xml:space="preserve">айлық) жалпымемлекеттік </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 статистикалық нысанына</w:t>
            </w:r>
            <w:r>
              <w:br/>
            </w: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статистической форме</w:t>
            </w:r>
            <w:r>
              <w:br/>
            </w:r>
            <w:r>
              <w:rPr>
                <w:rFonts w:ascii="Times New Roman"/>
                <w:b w:val="false"/>
                <w:i w:val="false"/>
                <w:color w:val="000000"/>
                <w:sz w:val="20"/>
              </w:rPr>
              <w:t xml:space="preserve">общегосударственного </w:t>
            </w:r>
            <w:r>
              <w:br/>
            </w:r>
            <w:r>
              <w:rPr>
                <w:rFonts w:ascii="Times New Roman"/>
                <w:b w:val="false"/>
                <w:i w:val="false"/>
                <w:color w:val="000000"/>
                <w:sz w:val="20"/>
              </w:rPr>
              <w:t xml:space="preserve">статистического наблюдения </w:t>
            </w:r>
            <w:r>
              <w:br/>
            </w:r>
            <w:r>
              <w:rPr>
                <w:rFonts w:ascii="Times New Roman"/>
                <w:b w:val="false"/>
                <w:i w:val="false"/>
                <w:color w:val="000000"/>
                <w:sz w:val="20"/>
              </w:rPr>
              <w:t xml:space="preserve">"Отчет о состоянии </w:t>
            </w:r>
            <w:r>
              <w:br/>
            </w:r>
            <w:r>
              <w:rPr>
                <w:rFonts w:ascii="Times New Roman"/>
                <w:b w:val="false"/>
                <w:i w:val="false"/>
                <w:color w:val="000000"/>
                <w:sz w:val="20"/>
              </w:rPr>
              <w:t>животноводства"</w:t>
            </w:r>
            <w:r>
              <w:br/>
            </w:r>
            <w:r>
              <w:rPr>
                <w:rFonts w:ascii="Times New Roman"/>
                <w:b w:val="false"/>
                <w:i w:val="false"/>
                <w:color w:val="000000"/>
                <w:sz w:val="20"/>
              </w:rPr>
              <w:t xml:space="preserve">(индекс 24-сх, периодичность </w:t>
            </w:r>
            <w:r>
              <w:br/>
            </w:r>
            <w:r>
              <w:rPr>
                <w:rFonts w:ascii="Times New Roman"/>
                <w:b w:val="false"/>
                <w:i w:val="false"/>
                <w:color w:val="000000"/>
                <w:sz w:val="20"/>
              </w:rPr>
              <w:t>месячная)</w:t>
            </w:r>
          </w:p>
        </w:tc>
      </w:tr>
    </w:tbl>
    <w:bookmarkStart w:name="z12" w:id="9"/>
    <w:p>
      <w:pPr>
        <w:spacing w:after="0"/>
        <w:ind w:left="0"/>
        <w:jc w:val="left"/>
      </w:pPr>
      <w:r>
        <w:rPr>
          <w:rFonts w:ascii="Times New Roman"/>
          <w:b/>
          <w:i w:val="false"/>
          <w:color w:val="000000"/>
        </w:rPr>
        <w:t xml:space="preserve"> Негізгі мал азықтарының құнарлығы (1 килограмм табиғи мал азығындағы азық өлшемі) Питательность основных кормов (в 1 килограмме натурального корма содержится кормовых единиц)</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p>
            <w:pPr>
              <w:spacing w:after="20"/>
              <w:ind w:left="20"/>
              <w:jc w:val="both"/>
            </w:pPr>
            <w:r>
              <w:rPr>
                <w:rFonts w:ascii="Times New Roman"/>
                <w:b w:val="false"/>
                <w:i w:val="false"/>
                <w:color w:val="000000"/>
                <w:sz w:val="20"/>
              </w:rPr>
              <w:t>
Кормовые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Асбұршақ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промышленного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льяной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хлопчатниковый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Соялы шрот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Корма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мясо-костная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рыбная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Гидролизді ашытқы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гидролизные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айрылған сүт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 сухой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 ұн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кровяная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Естественного разнотравья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хорошее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астық тұқымдас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Злаковое смешанное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среднее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Клеверное плохое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1-ші орымдық жоңышқа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1-го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Люцерновое 2-го укоса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Горохо-овсяное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Травяная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Дәнді-алуан шөпті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Сұлымен сиыржоңышқа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 овсом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әр түрлі шөпті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Разнотравный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Клеверно-тимофеечный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кормовая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 қызылшасы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қантты кызылша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полусахарная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естественных пастбищ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Суходольного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Низинного 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сеяных пастбищ и сенокосов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Дәнді-алуан шөпті жайылымдар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Злаково-разнотравного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Дәнді-бұршақты жайылымдар (1-ші өшіктіру)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Злаково-бобового пастбища</w:t>
            </w:r>
          </w:p>
          <w:p>
            <w:pPr>
              <w:spacing w:after="20"/>
              <w:ind w:left="20"/>
              <w:jc w:val="both"/>
            </w:pPr>
            <w:r>
              <w:rPr>
                <w:rFonts w:ascii="Times New Roman"/>
                <w:b w:val="false"/>
                <w:i w:val="false"/>
                <w:color w:val="000000"/>
                <w:sz w:val="20"/>
              </w:rPr>
              <w:t>
(1-е стравливание)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Жиматарғақ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Ежа сборная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Мысыққұйрық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Лисохвост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Атқонақ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Клеверная отава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Жоңышқа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Беде атқонақпен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с тимофеевкой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однолетних посевных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азықтық қырыққабат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Кормовая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7-қосымша</w:t>
            </w:r>
          </w:p>
        </w:tc>
      </w:tr>
    </w:tbl>
    <w:bookmarkStart w:name="z15" w:id="10"/>
    <w:p>
      <w:pPr>
        <w:spacing w:after="0"/>
        <w:ind w:left="0"/>
        <w:jc w:val="left"/>
      </w:pPr>
      <w:r>
        <w:rPr>
          <w:rFonts w:ascii="Times New Roman"/>
          <w:b/>
          <w:i w:val="false"/>
          <w:color w:val="000000"/>
        </w:rPr>
        <w:t xml:space="preserve"> "Мал шаруашылығының жағдайы туралы есеп" (индексі 24-сх, кезеңділігі айлық) жалпымемлекеттік статистикалық байқаудың статистикалық нысанын толтыру жөніндегі нұсқаулық</w:t>
      </w:r>
    </w:p>
    <w:bookmarkEnd w:id="10"/>
    <w:bookmarkStart w:name="z16" w:id="11"/>
    <w:p>
      <w:pPr>
        <w:spacing w:after="0"/>
        <w:ind w:left="0"/>
        <w:jc w:val="both"/>
      </w:pPr>
      <w:r>
        <w:rPr>
          <w:rFonts w:ascii="Times New Roman"/>
          <w:b w:val="false"/>
          <w:i w:val="false"/>
          <w:color w:val="000000"/>
          <w:sz w:val="28"/>
        </w:rPr>
        <w:t>
      1. Осы нұсқаулық "Мал шаруашылығының жағдайы туралы есеп" (индексі 24-сх, кезеңділігі айлық) жалпымемлекеттік статистикалық байқаудың статистикалық нысанын (бұдан әрі – статистикалық нысан) толтыруды нақтылайды.</w:t>
      </w:r>
    </w:p>
    <w:bookmarkEnd w:id="11"/>
    <w:bookmarkStart w:name="z17" w:id="12"/>
    <w:p>
      <w:pPr>
        <w:spacing w:after="0"/>
        <w:ind w:left="0"/>
        <w:jc w:val="both"/>
      </w:pPr>
      <w:r>
        <w:rPr>
          <w:rFonts w:ascii="Times New Roman"/>
          <w:b w:val="false"/>
          <w:i w:val="false"/>
          <w:color w:val="000000"/>
          <w:sz w:val="28"/>
        </w:rPr>
        <w:t>
      2. Осы Нұсқаулықта мынадай анықтамалар пайдаланылады:</w:t>
      </w:r>
    </w:p>
    <w:bookmarkEnd w:id="12"/>
    <w:p>
      <w:pPr>
        <w:spacing w:after="0"/>
        <w:ind w:left="0"/>
        <w:jc w:val="both"/>
      </w:pPr>
      <w:r>
        <w:rPr>
          <w:rFonts w:ascii="Times New Roman"/>
          <w:b w:val="false"/>
          <w:i w:val="false"/>
          <w:color w:val="000000"/>
          <w:sz w:val="28"/>
        </w:rPr>
        <w:t>
      1) азық-түлік мақсатында қайта өңдеу – туынды тағам өнімдерін өндіру үшін пайдаланылатын өнімдер саны (дайын өнімдер, субөнімдер және жартылай фабрикаттар өндірісіне);</w:t>
      </w:r>
    </w:p>
    <w:p>
      <w:pPr>
        <w:spacing w:after="0"/>
        <w:ind w:left="0"/>
        <w:jc w:val="both"/>
      </w:pPr>
      <w:r>
        <w:rPr>
          <w:rFonts w:ascii="Times New Roman"/>
          <w:b w:val="false"/>
          <w:i w:val="false"/>
          <w:color w:val="000000"/>
          <w:sz w:val="28"/>
        </w:rPr>
        <w:t>
      2) көк мал азығы – табиғи және жақсартылған шалғындар мен жайылымдар, сондай-ақ көкпен қоректендіру үшін арнайы өсірілген дақылдар. Көк мал азықтарының ерекшелігі – құрамындағы ылғалдың жоғарылығы (70 – 85%);</w:t>
      </w:r>
    </w:p>
    <w:p>
      <w:pPr>
        <w:spacing w:after="0"/>
        <w:ind w:left="0"/>
        <w:jc w:val="both"/>
      </w:pPr>
      <w:r>
        <w:rPr>
          <w:rFonts w:ascii="Times New Roman"/>
          <w:b w:val="false"/>
          <w:i w:val="false"/>
          <w:color w:val="000000"/>
          <w:sz w:val="28"/>
        </w:rPr>
        <w:t>
      3) құнарлы мал азығы – құрамындағы қоректік заттары жоғары мал азығы. Құнарлы мал азығының негізгі бөлігін жемшөптік астық және бұршақ дақылдарының дәндері құрайды. Құнарлы мал азығына кебек, күнжаралар, өсімдік майы өндірісінің қалдықтары, жом және сірне, крахмал 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p>
      <w:pPr>
        <w:spacing w:after="0"/>
        <w:ind w:left="0"/>
        <w:jc w:val="both"/>
      </w:pPr>
      <w:r>
        <w:rPr>
          <w:rFonts w:ascii="Times New Roman"/>
          <w:b w:val="false"/>
          <w:i w:val="false"/>
          <w:color w:val="000000"/>
          <w:sz w:val="28"/>
        </w:rPr>
        <w:t>
      4)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p>
      <w:pPr>
        <w:spacing w:after="0"/>
        <w:ind w:left="0"/>
        <w:jc w:val="both"/>
      </w:pPr>
      <w:r>
        <w:rPr>
          <w:rFonts w:ascii="Times New Roman"/>
          <w:b w:val="false"/>
          <w:i w:val="false"/>
          <w:color w:val="000000"/>
          <w:sz w:val="28"/>
        </w:rPr>
        <w:t>
      6) өндірістік тұтыну – ішкі пайдалануға жұмсалған өнімдердің шығыстары (мал мен құсты азықтандыруға, инкубацияға жұмсалған жұмыртқа шығындары);</w:t>
      </w:r>
    </w:p>
    <w:p>
      <w:pPr>
        <w:spacing w:after="0"/>
        <w:ind w:left="0"/>
        <w:jc w:val="both"/>
      </w:pPr>
      <w:r>
        <w:rPr>
          <w:rFonts w:ascii="Times New Roman"/>
          <w:b w:val="false"/>
          <w:i w:val="false"/>
          <w:color w:val="000000"/>
          <w:sz w:val="28"/>
        </w:rPr>
        <w:t>
      7) пішен – шөпті сусыздандыру нәтижесінде алынған және құрамында ылғалдың үлес салмағы 17%-дан аспайтын азық;</w:t>
      </w:r>
    </w:p>
    <w:p>
      <w:pPr>
        <w:spacing w:after="0"/>
        <w:ind w:left="0"/>
        <w:jc w:val="both"/>
      </w:pPr>
      <w:r>
        <w:rPr>
          <w:rFonts w:ascii="Times New Roman"/>
          <w:b w:val="false"/>
          <w:i w:val="false"/>
          <w:color w:val="000000"/>
          <w:sz w:val="28"/>
        </w:rPr>
        <w:t>
      8)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p>
      <w:pPr>
        <w:spacing w:after="0"/>
        <w:ind w:left="0"/>
        <w:jc w:val="both"/>
      </w:pPr>
      <w:r>
        <w:rPr>
          <w:rFonts w:ascii="Times New Roman"/>
          <w:b w:val="false"/>
          <w:i w:val="false"/>
          <w:color w:val="000000"/>
          <w:sz w:val="28"/>
        </w:rPr>
        <w:t>
      9) сабан – бастырудан кейін қалған дәнді және дәнді бұршақ дақылдарының құрғақ сабағы, сондай-ақ жапырақтан, гүл шоғырынан және тұқымнан босатылған зығыр, сора, кенаф және басқа да өсімдіктердің сабақтары;</w:t>
      </w:r>
    </w:p>
    <w:p>
      <w:pPr>
        <w:spacing w:after="0"/>
        <w:ind w:left="0"/>
        <w:jc w:val="both"/>
      </w:pPr>
      <w:r>
        <w:rPr>
          <w:rFonts w:ascii="Times New Roman"/>
          <w:b w:val="false"/>
          <w:i w:val="false"/>
          <w:color w:val="000000"/>
          <w:sz w:val="28"/>
        </w:rPr>
        <w:t>
      10) сойыс салмағы (сойыс салмақ) – бұл килограммен көрсетілген жануардың толық өңделгеннен кейінгі (бассыз, терісіз, қол-аяқсыз және ішкі органдарсыз) жаңа сойылған мал етінің нақты салмағы;</w:t>
      </w:r>
    </w:p>
    <w:p>
      <w:pPr>
        <w:spacing w:after="0"/>
        <w:ind w:left="0"/>
        <w:jc w:val="both"/>
      </w:pPr>
      <w:r>
        <w:rPr>
          <w:rFonts w:ascii="Times New Roman"/>
          <w:b w:val="false"/>
          <w:i w:val="false"/>
          <w:color w:val="000000"/>
          <w:sz w:val="28"/>
        </w:rPr>
        <w:t>
      11)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шабылған шөппен теңеседі.</w:t>
      </w:r>
    </w:p>
    <w:bookmarkStart w:name="z18" w:id="13"/>
    <w:p>
      <w:pPr>
        <w:spacing w:after="0"/>
        <w:ind w:left="0"/>
        <w:jc w:val="both"/>
      </w:pPr>
      <w:r>
        <w:rPr>
          <w:rFonts w:ascii="Times New Roman"/>
          <w:b w:val="false"/>
          <w:i w:val="false"/>
          <w:color w:val="000000"/>
          <w:sz w:val="28"/>
        </w:rPr>
        <w:t>
      3. Бірнеше аудандар және (немесе) облыстар аумағында мал шаруашылығы саласында қызметті жүзеге асырған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қызметтің нақты жүзеге асырылатын орны бойынша сипаттайтын, әр аумақ бойынша ақпаратты көрсете отырып жеке бланкілерде ұсынады.</w:t>
      </w:r>
    </w:p>
    <w:bookmarkEnd w:id="13"/>
    <w:bookmarkStart w:name="z19" w:id="14"/>
    <w:p>
      <w:pPr>
        <w:spacing w:after="0"/>
        <w:ind w:left="0"/>
        <w:jc w:val="both"/>
      </w:pPr>
      <w:r>
        <w:rPr>
          <w:rFonts w:ascii="Times New Roman"/>
          <w:b w:val="false"/>
          <w:i w:val="false"/>
          <w:color w:val="000000"/>
          <w:sz w:val="28"/>
        </w:rPr>
        <w:t>
      4. 2-бөлімнің 1-жолында шаруашылықтың мал қорасында немесе жайлауда жайылымда болғанына қарамастан айдың 1-ші күніндегі жағдай бойынша шаруашылықтағы мал мен құс түрлерінің нақты қолда бары көрсетіледі. Сүтті, етті және сүтті-етті табынның сиырлар санына негізгі табынға қосқаннан кейін, бұзаулаған қашарларды, суалған және қысыр сиырларды және 27 айға жеткен қашарларды қоса негізгі табынның сиырлары жатады.</w:t>
      </w:r>
    </w:p>
    <w:bookmarkEnd w:id="14"/>
    <w:p>
      <w:pPr>
        <w:spacing w:after="0"/>
        <w:ind w:left="0"/>
        <w:jc w:val="both"/>
      </w:pPr>
      <w:r>
        <w:rPr>
          <w:rFonts w:ascii="Times New Roman"/>
          <w:b w:val="false"/>
          <w:i w:val="false"/>
          <w:color w:val="000000"/>
          <w:sz w:val="28"/>
        </w:rPr>
        <w:t>
      2-бөлімнің 3-жолы бойынша өлі туылған төлді есептемегенде кейіннен сатылған, сойылған немесе өлген төлді қоса есепті айда шаруашылықтың иелігіндегі аналықтан тірідей туған төл көрсетіледі. Алынған төл санына шаруашылық басқа тараптан сатып алған есепті айда туған төл қосылмайды.</w:t>
      </w:r>
    </w:p>
    <w:p>
      <w:pPr>
        <w:spacing w:after="0"/>
        <w:ind w:left="0"/>
        <w:jc w:val="both"/>
      </w:pPr>
      <w:r>
        <w:rPr>
          <w:rFonts w:ascii="Times New Roman"/>
          <w:b w:val="false"/>
          <w:i w:val="false"/>
          <w:color w:val="000000"/>
          <w:sz w:val="28"/>
        </w:rPr>
        <w:t>
      2-бөлімнің 4-жолы бойынша шаруашылықпен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p>
    <w:p>
      <w:pPr>
        <w:spacing w:after="0"/>
        <w:ind w:left="0"/>
        <w:jc w:val="both"/>
      </w:pPr>
      <w:r>
        <w:rPr>
          <w:rFonts w:ascii="Times New Roman"/>
          <w:b w:val="false"/>
          <w:i w:val="false"/>
          <w:color w:val="000000"/>
          <w:sz w:val="28"/>
        </w:rPr>
        <w:t>
      2-бөлімнің 8-жолы бойынша республиканың басқа өңірлерінен, сондай-ақ шет елдерден (импорт) сатып алынған мал мен құс бастарының саны көрсетіледі.</w:t>
      </w:r>
    </w:p>
    <w:p>
      <w:pPr>
        <w:spacing w:after="0"/>
        <w:ind w:left="0"/>
        <w:jc w:val="both"/>
      </w:pPr>
      <w:r>
        <w:rPr>
          <w:rFonts w:ascii="Times New Roman"/>
          <w:b w:val="false"/>
          <w:i w:val="false"/>
          <w:color w:val="000000"/>
          <w:sz w:val="28"/>
        </w:rPr>
        <w:t>
      2-бөлімнің 9-жолында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қызметкерлерге,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массасында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тірідей салмағы есептелмейді).</w:t>
      </w:r>
    </w:p>
    <w:p>
      <w:pPr>
        <w:spacing w:after="0"/>
        <w:ind w:left="0"/>
        <w:jc w:val="both"/>
      </w:pPr>
      <w:r>
        <w:rPr>
          <w:rFonts w:ascii="Times New Roman"/>
          <w:b w:val="false"/>
          <w:i w:val="false"/>
          <w:color w:val="000000"/>
          <w:sz w:val="28"/>
        </w:rPr>
        <w:t>
      2-бөлімнің 12-жолында ағымдағы айда өлген жас төлді қоса алғанда есепті айдағы мал мен құстың (өрттен, табиғи апаттан, суға батып кеткен және басқа) барлық өлген саны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p>
      <w:pPr>
        <w:spacing w:after="0"/>
        <w:ind w:left="0"/>
        <w:jc w:val="both"/>
      </w:pPr>
      <w:r>
        <w:rPr>
          <w:rFonts w:ascii="Times New Roman"/>
          <w:b w:val="false"/>
          <w:i w:val="false"/>
          <w:color w:val="000000"/>
          <w:sz w:val="28"/>
        </w:rPr>
        <w:t>
      2-бөлімнің 13-жолы бойынша өз өңірі шегінде мал және құс өсірумен айналысатын ауыл шаруашылығы кәсіпорындарына, дара кәсіпкерлеріне, шаруа немесе фермер қожалықтарына және жұртшылық шаруашылықтарына тірі малдың шығыстары (сатылғаны, айырбастау, сыйға тарту, кездейсоқ қызметтерге, қарызға немесе қарызды өтеуге, еңбек ақыға) жазылады.</w:t>
      </w:r>
    </w:p>
    <w:p>
      <w:pPr>
        <w:spacing w:after="0"/>
        <w:ind w:left="0"/>
        <w:jc w:val="both"/>
      </w:pPr>
      <w:r>
        <w:rPr>
          <w:rFonts w:ascii="Times New Roman"/>
          <w:b w:val="false"/>
          <w:i w:val="false"/>
          <w:color w:val="000000"/>
          <w:sz w:val="28"/>
        </w:rPr>
        <w:t xml:space="preserve">
      2-бөлімнің 17-жолы бойынша республиканың басқа өңірлеріне (сатылғаны, айырбастау, сыйға тарту, кездейсоқ қызметтерге, қарызға немесе қарызды өтеуге), шет елдерге (экспортқа) шығарылған және ұрланған мал мен құс бастарының саны көрсетіледі, оның ішінде егер мал өсіруге, бордақылауға немесе жалға алуға сатылған жағдайда Қазақстан Республикасының басқа өңіріне мал мен құстың кетуі көрсетіледі. Басқа елдерге тірі бастарымен кеткен мал мен құс осы жолда қандай мақсаттарға (етке немесе өсіруге) сатылатынына қарамастан көрсетіледі. </w:t>
      </w:r>
    </w:p>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шаруашылықтағы барлық мал мен құстың саны көрсетіледі.</w:t>
      </w:r>
    </w:p>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p>
      <w:pPr>
        <w:spacing w:after="0"/>
        <w:ind w:left="0"/>
        <w:jc w:val="both"/>
      </w:pPr>
      <w:r>
        <w:rPr>
          <w:rFonts w:ascii="Times New Roman"/>
          <w:b w:val="false"/>
          <w:i w:val="false"/>
          <w:color w:val="000000"/>
          <w:sz w:val="28"/>
        </w:rPr>
        <w:t>
      2-бөлімнің 20-жолы бойынша аналықтардың орташа басы аналық басының бір айдағы мал азығы күндерінің қосындысын осы айдағы күндердің санына бөлу арқылы есептеледі. Бір бас малдың бір тәулік ішінде шаруашылықта болуы мал азығы күні деп есептеледі..</w:t>
      </w:r>
    </w:p>
    <w:p>
      <w:pPr>
        <w:spacing w:after="0"/>
        <w:ind w:left="0"/>
        <w:jc w:val="both"/>
      </w:pPr>
      <w:r>
        <w:rPr>
          <w:rFonts w:ascii="Times New Roman"/>
          <w:b w:val="false"/>
          <w:i w:val="false"/>
          <w:color w:val="000000"/>
          <w:sz w:val="28"/>
        </w:rPr>
        <w:t>
      Аналықтардың орташа басы орташахронологиялық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3368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есепті айдағы аналықтардың орташа басы;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есепті айдың бірінші күніне аналық бастарының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есепті айдың екінші күніне аналық бастарының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3</w:t>
      </w:r>
      <w:r>
        <w:rPr>
          <w:rFonts w:ascii="Times New Roman"/>
          <w:b w:val="false"/>
          <w:i w:val="false"/>
          <w:color w:val="000000"/>
          <w:sz w:val="28"/>
        </w:rPr>
        <w:t xml:space="preserve"> – есепті айдың үшінші күніне аналық бастарының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xml:space="preserve"> – есепті айдың соңғы күніне аналық бастарының саны;</w:t>
      </w:r>
    </w:p>
    <w:p>
      <w:pPr>
        <w:spacing w:after="0"/>
        <w:ind w:left="0"/>
        <w:jc w:val="both"/>
      </w:pPr>
      <w:r>
        <w:rPr>
          <w:rFonts w:ascii="Times New Roman"/>
          <w:b w:val="false"/>
          <w:i w:val="false"/>
          <w:color w:val="000000"/>
          <w:sz w:val="28"/>
        </w:rPr>
        <w:t>
      n – есепті айдағы күндер саны.</w:t>
      </w:r>
    </w:p>
    <w:p>
      <w:pPr>
        <w:spacing w:after="0"/>
        <w:ind w:left="0"/>
        <w:jc w:val="both"/>
      </w:pPr>
      <w:r>
        <w:rPr>
          <w:rFonts w:ascii="Times New Roman"/>
          <w:b w:val="false"/>
          <w:i w:val="false"/>
          <w:color w:val="000000"/>
          <w:sz w:val="28"/>
        </w:rPr>
        <w:t>
      Әрбір күнге деректер жоқ болған жағдайда аналықтардың орташа басы есепті айдың басына және соңына орташа арифметикалық ретінде есептеледі.</w:t>
      </w:r>
    </w:p>
    <w:p>
      <w:pPr>
        <w:spacing w:after="0"/>
        <w:ind w:left="0"/>
        <w:jc w:val="both"/>
      </w:pPr>
      <w:r>
        <w:rPr>
          <w:rFonts w:ascii="Times New Roman"/>
          <w:b w:val="false"/>
          <w:i w:val="false"/>
          <w:color w:val="000000"/>
          <w:sz w:val="28"/>
        </w:rPr>
        <w:t>
      Осы көрсеткішті есептеу үшін база ретінде есепті айда төл беруге қабілетті аналықтардың саны алынады.</w:t>
      </w:r>
    </w:p>
    <w:bookmarkStart w:name="z20" w:id="15"/>
    <w:p>
      <w:pPr>
        <w:spacing w:after="0"/>
        <w:ind w:left="0"/>
        <w:jc w:val="both"/>
      </w:pPr>
      <w:r>
        <w:rPr>
          <w:rFonts w:ascii="Times New Roman"/>
          <w:b w:val="false"/>
          <w:i w:val="false"/>
          <w:color w:val="000000"/>
          <w:sz w:val="28"/>
        </w:rPr>
        <w:t>
      5. 3-бөлімде мал шаруашылығы өнімдерін өндіру бойынша деректер көрсетіледі.</w:t>
      </w:r>
    </w:p>
    <w:bookmarkEnd w:id="15"/>
    <w:p>
      <w:pPr>
        <w:spacing w:after="0"/>
        <w:ind w:left="0"/>
        <w:jc w:val="both"/>
      </w:pPr>
      <w:r>
        <w:rPr>
          <w:rFonts w:ascii="Times New Roman"/>
          <w:b w:val="false"/>
          <w:i w:val="false"/>
          <w:color w:val="000000"/>
          <w:sz w:val="28"/>
        </w:rPr>
        <w:t>
      3-бөлімнің 1 және 2-жолдар бойынша есепті айға нақты сауылған сиыр сүті, оның өткізілгеніне немесе бір бөлігі шаруашылықта пайдаланылғаны, оның ішінде бұзауларды суаруға кеткеніне қарамастан көрсетіледі. Емізіп асырау кезінде бұзаулар сорған сүт өнімге кірмейді, жалпы өндіріске кірмейді.</w:t>
      </w:r>
    </w:p>
    <w:p>
      <w:pPr>
        <w:spacing w:after="0"/>
        <w:ind w:left="0"/>
        <w:jc w:val="both"/>
      </w:pPr>
      <w:r>
        <w:rPr>
          <w:rFonts w:ascii="Times New Roman"/>
          <w:b w:val="false"/>
          <w:i w:val="false"/>
          <w:color w:val="000000"/>
          <w:sz w:val="28"/>
        </w:rPr>
        <w:t>
      3-жол бойынша оның сатылғаны немесе ішкішаруашылық қажеттілігіне жұмсалғанына қарамастан қойдың барлық нақты қырқылған жүні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4-жол бойынша құстар санын ұдайы өсіруге (инкубацияға) пайдаланылатын жұмыртқа санын қоса, олардың бір айда тауық мекиендерінен жиналған барлық жұмыртқалар саны көрсетіледі.</w:t>
      </w:r>
    </w:p>
    <w:p>
      <w:pPr>
        <w:spacing w:after="0"/>
        <w:ind w:left="0"/>
        <w:jc w:val="both"/>
      </w:pPr>
      <w:r>
        <w:rPr>
          <w:rFonts w:ascii="Times New Roman"/>
          <w:b w:val="false"/>
          <w:i w:val="false"/>
          <w:color w:val="000000"/>
          <w:sz w:val="28"/>
        </w:rPr>
        <w:t>
      6, 7, 8-жолдар бойынша терілер сатуға, қайта өңдеуге арналған өнім ретінде әрекет еткенде немесе өз қажеттіліктеріне (оқшаулауға) пайдаланылғанда ғана көрсетіледі. Кәдеге жаратылған терілер өндіріске енгізілмейді.</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 өндірісіне салмағы 10 килограммнан астам жаңа сойылған ірі қара мал, жылқы, түйе және басқа да терілер жатады.</w:t>
      </w:r>
    </w:p>
    <w:p>
      <w:pPr>
        <w:spacing w:after="0"/>
        <w:ind w:left="0"/>
        <w:jc w:val="both"/>
      </w:pPr>
      <w:r>
        <w:rPr>
          <w:rFonts w:ascii="Times New Roman"/>
          <w:b w:val="false"/>
          <w:i w:val="false"/>
          <w:color w:val="000000"/>
          <w:sz w:val="28"/>
        </w:rPr>
        <w:t>
      Шағын терілер өндірісіне салмағы 10 килограммға дейін жаңа сойылған қой, ешкі, бұзау, құлын, бота және басқа да терілер жатады.</w:t>
      </w:r>
    </w:p>
    <w:bookmarkStart w:name="z21" w:id="16"/>
    <w:p>
      <w:pPr>
        <w:spacing w:after="0"/>
        <w:ind w:left="0"/>
        <w:jc w:val="both"/>
      </w:pPr>
      <w:r>
        <w:rPr>
          <w:rFonts w:ascii="Times New Roman"/>
          <w:b w:val="false"/>
          <w:i w:val="false"/>
          <w:color w:val="000000"/>
          <w:sz w:val="28"/>
        </w:rPr>
        <w:t>
      6. 4-бөлімде есепті айда олардан өнім алынған мал мен құстың жеке түрлерінің орташа саны көрсетіледі. Сауын сиыр басының, тауық-мекиенінің орташа саны 2-бөлімнің 20-жолына ұқсас есептеледі. Қырқылған қой бойынша есепті айда олардан жүн алынған қойдың саны көрсетіледі.</w:t>
      </w:r>
    </w:p>
    <w:bookmarkEnd w:id="16"/>
    <w:bookmarkStart w:name="z22" w:id="17"/>
    <w:p>
      <w:pPr>
        <w:spacing w:after="0"/>
        <w:ind w:left="0"/>
        <w:jc w:val="both"/>
      </w:pPr>
      <w:r>
        <w:rPr>
          <w:rFonts w:ascii="Times New Roman"/>
          <w:b w:val="false"/>
          <w:i w:val="false"/>
          <w:color w:val="000000"/>
          <w:sz w:val="28"/>
        </w:rPr>
        <w:t xml:space="preserve">
      7. 5-бөлімде мал азығының түрлері бойынша қолда бары есепке алынады. </w:t>
      </w:r>
    </w:p>
    <w:bookmarkEnd w:id="17"/>
    <w:p>
      <w:pPr>
        <w:spacing w:after="0"/>
        <w:ind w:left="0"/>
        <w:jc w:val="both"/>
      </w:pPr>
      <w:r>
        <w:rPr>
          <w:rFonts w:ascii="Times New Roman"/>
          <w:b w:val="false"/>
          <w:i w:val="false"/>
          <w:color w:val="000000"/>
          <w:sz w:val="28"/>
        </w:rPr>
        <w:t xml:space="preserve">
      Дәнді және дәнді бұршақты жемшөптік дақылдарға малды азықтандыруға пайдаланылған барлық дәнді және дәндібұршақты дақылдардың көк салмағы кіреді. </w:t>
      </w:r>
    </w:p>
    <w:p>
      <w:pPr>
        <w:spacing w:after="0"/>
        <w:ind w:left="0"/>
        <w:jc w:val="both"/>
      </w:pPr>
      <w:r>
        <w:rPr>
          <w:rFonts w:ascii="Times New Roman"/>
          <w:b w:val="false"/>
          <w:i w:val="false"/>
          <w:color w:val="000000"/>
          <w:sz w:val="28"/>
        </w:rPr>
        <w:t>
      5.2-ішкі бөлімін толтырғанда шошқа мен үй құсын азықтандыруға дәнділердің сабаны және қауызы, сондай-ақ шөп қолданылмайды.</w:t>
      </w:r>
    </w:p>
    <w:bookmarkStart w:name="z23" w:id="18"/>
    <w:p>
      <w:pPr>
        <w:spacing w:after="0"/>
        <w:ind w:left="0"/>
        <w:jc w:val="both"/>
      </w:pPr>
      <w:r>
        <w:rPr>
          <w:rFonts w:ascii="Times New Roman"/>
          <w:b w:val="false"/>
          <w:i w:val="false"/>
          <w:color w:val="000000"/>
          <w:sz w:val="28"/>
        </w:rPr>
        <w:t xml:space="preserve">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 </w:t>
      </w:r>
    </w:p>
    <w:bookmarkEnd w:id="18"/>
    <w:bookmarkStart w:name="z24" w:id="19"/>
    <w:p>
      <w:pPr>
        <w:spacing w:after="0"/>
        <w:ind w:left="0"/>
        <w:jc w:val="both"/>
      </w:pPr>
      <w:r>
        <w:rPr>
          <w:rFonts w:ascii="Times New Roman"/>
          <w:b w:val="false"/>
          <w:i w:val="false"/>
          <w:color w:val="000000"/>
          <w:sz w:val="28"/>
        </w:rPr>
        <w:t>
      9. Ескерту: х – осы позиция толтыруға жатпайды.</w:t>
      </w:r>
    </w:p>
    <w:bookmarkEnd w:id="19"/>
    <w:bookmarkStart w:name="z25" w:id="20"/>
    <w:p>
      <w:pPr>
        <w:spacing w:after="0"/>
        <w:ind w:left="0"/>
        <w:jc w:val="both"/>
      </w:pPr>
      <w:r>
        <w:rPr>
          <w:rFonts w:ascii="Times New Roman"/>
          <w:b w:val="false"/>
          <w:i w:val="false"/>
          <w:color w:val="000000"/>
          <w:sz w:val="28"/>
        </w:rPr>
        <w:t>
      10. Арифметика-логикалық бақылау:</w:t>
      </w:r>
    </w:p>
    <w:bookmarkEnd w:id="20"/>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есепті айдағы 1-жол = өткен айдағы статистикалық нысанның 18-жолға, әр баған үшін;</w:t>
      </w:r>
    </w:p>
    <w:p>
      <w:pPr>
        <w:spacing w:after="0"/>
        <w:ind w:left="0"/>
        <w:jc w:val="both"/>
      </w:pPr>
      <w:r>
        <w:rPr>
          <w:rFonts w:ascii="Times New Roman"/>
          <w:b w:val="false"/>
          <w:i w:val="false"/>
          <w:color w:val="000000"/>
          <w:sz w:val="28"/>
        </w:rPr>
        <w:t>
      есепті айдағы 2-жол = өткен айдағы статистикалық нысанның 19-жолға, әр баған үшін;</w:t>
      </w:r>
    </w:p>
    <w:p>
      <w:pPr>
        <w:spacing w:after="0"/>
        <w:ind w:left="0"/>
        <w:jc w:val="both"/>
      </w:pPr>
      <w:r>
        <w:rPr>
          <w:rFonts w:ascii="Times New Roman"/>
          <w:b w:val="false"/>
          <w:i w:val="false"/>
          <w:color w:val="000000"/>
          <w:sz w:val="28"/>
        </w:rPr>
        <w:t>
      егер 1-жол толтырылған болса, оңда 2-жолы толтырылады, әр баған үшін;</w:t>
      </w:r>
    </w:p>
    <w:p>
      <w:pPr>
        <w:spacing w:after="0"/>
        <w:ind w:left="0"/>
        <w:jc w:val="both"/>
      </w:pPr>
      <w:r>
        <w:rPr>
          <w:rFonts w:ascii="Times New Roman"/>
          <w:b w:val="false"/>
          <w:i w:val="false"/>
          <w:color w:val="000000"/>
          <w:sz w:val="28"/>
        </w:rPr>
        <w:t>
      4-жол = 5-7-жолдар қосындысына, әр баған үшін;</w:t>
      </w:r>
    </w:p>
    <w:p>
      <w:pPr>
        <w:spacing w:after="0"/>
        <w:ind w:left="0"/>
        <w:jc w:val="both"/>
      </w:pPr>
      <w:r>
        <w:rPr>
          <w:rFonts w:ascii="Times New Roman"/>
          <w:b w:val="false"/>
          <w:i w:val="false"/>
          <w:color w:val="000000"/>
          <w:sz w:val="28"/>
        </w:rPr>
        <w:t>
      егер 9-жол толтырылған болса, оңда 10 және 11-жолдары толтырылады, әр баған үшін;</w:t>
      </w:r>
    </w:p>
    <w:p>
      <w:pPr>
        <w:spacing w:after="0"/>
        <w:ind w:left="0"/>
        <w:jc w:val="both"/>
      </w:pPr>
      <w:r>
        <w:rPr>
          <w:rFonts w:ascii="Times New Roman"/>
          <w:b w:val="false"/>
          <w:i w:val="false"/>
          <w:color w:val="000000"/>
          <w:sz w:val="28"/>
        </w:rPr>
        <w:t>
      10-жол &gt; 11-жолдан, 2, 4 және 6-бағандарынан басқа, әр баған үшін;</w:t>
      </w:r>
    </w:p>
    <w:p>
      <w:pPr>
        <w:spacing w:after="0"/>
        <w:ind w:left="0"/>
        <w:jc w:val="both"/>
      </w:pPr>
      <w:r>
        <w:rPr>
          <w:rFonts w:ascii="Times New Roman"/>
          <w:b w:val="false"/>
          <w:i w:val="false"/>
          <w:color w:val="000000"/>
          <w:sz w:val="28"/>
        </w:rPr>
        <w:t>
      егер 18-жол толтырылған болса, оңда 19-жолы толтырылады, әр баған үшін;</w:t>
      </w:r>
    </w:p>
    <w:p>
      <w:pPr>
        <w:spacing w:after="0"/>
        <w:ind w:left="0"/>
        <w:jc w:val="both"/>
      </w:pPr>
      <w:r>
        <w:rPr>
          <w:rFonts w:ascii="Times New Roman"/>
          <w:b w:val="false"/>
          <w:i w:val="false"/>
          <w:color w:val="000000"/>
          <w:sz w:val="28"/>
        </w:rPr>
        <w:t>
      егер 3-жол &gt; 0, 20-жол &gt; 0, 12-бағанынан басқа, әр баған үшін;</w:t>
      </w:r>
    </w:p>
    <w:p>
      <w:pPr>
        <w:spacing w:after="0"/>
        <w:ind w:left="0"/>
        <w:jc w:val="both"/>
      </w:pPr>
      <w:r>
        <w:rPr>
          <w:rFonts w:ascii="Times New Roman"/>
          <w:b w:val="false"/>
          <w:i w:val="false"/>
          <w:color w:val="000000"/>
          <w:sz w:val="28"/>
        </w:rPr>
        <w:t>
      егер 10-жол &gt; 0, 11-жол &gt; 0, 2, 4 және 6-бағандарынан басқа, әр баған үшін;</w:t>
      </w:r>
    </w:p>
    <w:p>
      <w:pPr>
        <w:spacing w:after="0"/>
        <w:ind w:left="0"/>
        <w:jc w:val="both"/>
      </w:pPr>
      <w:r>
        <w:rPr>
          <w:rFonts w:ascii="Times New Roman"/>
          <w:b w:val="false"/>
          <w:i w:val="false"/>
          <w:color w:val="000000"/>
          <w:sz w:val="28"/>
        </w:rPr>
        <w:t>
      13-жол = 14-16-жолдар қосындысына, әр баған үшін;</w:t>
      </w:r>
    </w:p>
    <w:p>
      <w:pPr>
        <w:spacing w:after="0"/>
        <w:ind w:left="0"/>
        <w:jc w:val="both"/>
      </w:pPr>
      <w:r>
        <w:rPr>
          <w:rFonts w:ascii="Times New Roman"/>
          <w:b w:val="false"/>
          <w:i w:val="false"/>
          <w:color w:val="000000"/>
          <w:sz w:val="28"/>
        </w:rPr>
        <w:t>
      18-жол = 1-жол + 3-жол + 5-жол + 6-жол + 7-жол + 8-жол – 9-жол –– 12-жол – 14-жол – 15-жол – 16-жол – 17-жол;</w:t>
      </w:r>
    </w:p>
    <w:p>
      <w:pPr>
        <w:spacing w:after="0"/>
        <w:ind w:left="0"/>
        <w:jc w:val="both"/>
      </w:pPr>
      <w:r>
        <w:rPr>
          <w:rFonts w:ascii="Times New Roman"/>
          <w:b w:val="false"/>
          <w:i w:val="false"/>
          <w:color w:val="000000"/>
          <w:sz w:val="28"/>
        </w:rPr>
        <w:t>
      1 баған ≥ 2-бағанына, әр баған үшін;</w:t>
      </w:r>
    </w:p>
    <w:p>
      <w:pPr>
        <w:spacing w:after="0"/>
        <w:ind w:left="0"/>
        <w:jc w:val="both"/>
      </w:pPr>
      <w:r>
        <w:rPr>
          <w:rFonts w:ascii="Times New Roman"/>
          <w:b w:val="false"/>
          <w:i w:val="false"/>
          <w:color w:val="000000"/>
          <w:sz w:val="28"/>
        </w:rPr>
        <w:t>
      3 баған ≥ 4-бағанына, әр баған үшін;</w:t>
      </w:r>
    </w:p>
    <w:p>
      <w:pPr>
        <w:spacing w:after="0"/>
        <w:ind w:left="0"/>
        <w:jc w:val="both"/>
      </w:pPr>
      <w:r>
        <w:rPr>
          <w:rFonts w:ascii="Times New Roman"/>
          <w:b w:val="false"/>
          <w:i w:val="false"/>
          <w:color w:val="000000"/>
          <w:sz w:val="28"/>
        </w:rPr>
        <w:t>
      5 баған ≥ 6-бағанына, әр баған үшін;</w:t>
      </w:r>
    </w:p>
    <w:p>
      <w:pPr>
        <w:spacing w:after="0"/>
        <w:ind w:left="0"/>
        <w:jc w:val="both"/>
      </w:pPr>
      <w:r>
        <w:rPr>
          <w:rFonts w:ascii="Times New Roman"/>
          <w:b w:val="false"/>
          <w:i w:val="false"/>
          <w:color w:val="000000"/>
          <w:sz w:val="28"/>
        </w:rPr>
        <w:t>
      2) Бөлім аралық бақылау:</w:t>
      </w:r>
    </w:p>
    <w:p>
      <w:pPr>
        <w:spacing w:after="0"/>
        <w:ind w:left="0"/>
        <w:jc w:val="both"/>
      </w:pPr>
      <w:r>
        <w:rPr>
          <w:rFonts w:ascii="Times New Roman"/>
          <w:b w:val="false"/>
          <w:i w:val="false"/>
          <w:color w:val="000000"/>
          <w:sz w:val="28"/>
        </w:rPr>
        <w:t>
      егер 3-бөлімнің 1-жолы бойынша 1-бағанында деректер бар болса, онда 4-бөлімде 1.1-жолдың 1-бағаны толтырылады;</w:t>
      </w:r>
    </w:p>
    <w:p>
      <w:pPr>
        <w:spacing w:after="0"/>
        <w:ind w:left="0"/>
        <w:jc w:val="both"/>
      </w:pPr>
      <w:r>
        <w:rPr>
          <w:rFonts w:ascii="Times New Roman"/>
          <w:b w:val="false"/>
          <w:i w:val="false"/>
          <w:color w:val="000000"/>
          <w:sz w:val="28"/>
        </w:rPr>
        <w:t>
      егер 3-бөлімнің 2-жолы бойынша 1-бағанында деректер бар болса, онда 4-бөлімде 1.2-жолдың 1-бағаны толтырылады;</w:t>
      </w:r>
    </w:p>
    <w:p>
      <w:pPr>
        <w:spacing w:after="0"/>
        <w:ind w:left="0"/>
        <w:jc w:val="both"/>
      </w:pPr>
      <w:r>
        <w:rPr>
          <w:rFonts w:ascii="Times New Roman"/>
          <w:b w:val="false"/>
          <w:i w:val="false"/>
          <w:color w:val="000000"/>
          <w:sz w:val="28"/>
        </w:rPr>
        <w:t>
      егер 3-бөлімнің 3-жолы коды бойынша 1-бағанында деректер бар болса, онда 4-бөлімде 3-жолдың 1-бағаны толтырылады;</w:t>
      </w:r>
    </w:p>
    <w:p>
      <w:pPr>
        <w:spacing w:after="0"/>
        <w:ind w:left="0"/>
        <w:jc w:val="both"/>
      </w:pPr>
      <w:r>
        <w:rPr>
          <w:rFonts w:ascii="Times New Roman"/>
          <w:b w:val="false"/>
          <w:i w:val="false"/>
          <w:color w:val="000000"/>
          <w:sz w:val="28"/>
        </w:rPr>
        <w:t>
      егер 3-бөлімнің 4-жолы коды бойынша 1-бағанында деректер бар болса, онда 4-бөлімде 2-жолдың 1-бағаны толтырылады;</w:t>
      </w:r>
    </w:p>
    <w:p>
      <w:pPr>
        <w:spacing w:after="0"/>
        <w:ind w:left="0"/>
        <w:jc w:val="both"/>
      </w:pPr>
      <w:r>
        <w:rPr>
          <w:rFonts w:ascii="Times New Roman"/>
          <w:b w:val="false"/>
          <w:i w:val="false"/>
          <w:color w:val="000000"/>
          <w:sz w:val="28"/>
        </w:rPr>
        <w:t>
      егер 3-бөлімнің 6-жолы бойынша 1-бағанында деректер бар болса, онда 4-бөлімде 4-жолдың 1-бағаны толтырылады;</w:t>
      </w:r>
    </w:p>
    <w:p>
      <w:pPr>
        <w:spacing w:after="0"/>
        <w:ind w:left="0"/>
        <w:jc w:val="both"/>
      </w:pPr>
      <w:r>
        <w:rPr>
          <w:rFonts w:ascii="Times New Roman"/>
          <w:b w:val="false"/>
          <w:i w:val="false"/>
          <w:color w:val="000000"/>
          <w:sz w:val="28"/>
        </w:rPr>
        <w:t>
      3-бөлімнің 7-жолының 1-бағаны ≤ 2-бөлімнің 9-жолы + 12-жолдың 1 + + 3 + 5 + 7 + 8-жолдарының қосындылары бойынша;</w:t>
      </w:r>
    </w:p>
    <w:p>
      <w:pPr>
        <w:spacing w:after="0"/>
        <w:ind w:left="0"/>
        <w:jc w:val="both"/>
      </w:pPr>
      <w:r>
        <w:rPr>
          <w:rFonts w:ascii="Times New Roman"/>
          <w:b w:val="false"/>
          <w:i w:val="false"/>
          <w:color w:val="000000"/>
          <w:sz w:val="28"/>
        </w:rPr>
        <w:t>
      3-бөлімнің 1-бағанының 7 + 8-жолдары ≤ 2-бөлімнің 9-жолы + 12-жолдың 1 + 3 + 5 + 7 + 8 + 9 + 10-жолдарының қосындылары бойынша;</w:t>
      </w:r>
    </w:p>
    <w:p>
      <w:pPr>
        <w:spacing w:after="0"/>
        <w:ind w:left="0"/>
        <w:jc w:val="both"/>
      </w:pPr>
      <w:r>
        <w:rPr>
          <w:rFonts w:ascii="Times New Roman"/>
          <w:b w:val="false"/>
          <w:i w:val="false"/>
          <w:color w:val="000000"/>
          <w:sz w:val="28"/>
        </w:rPr>
        <w:t>
      3-бөлімнің 1.1 және 2.1-жолдары ≤ 3-бөлімнің 1 + 2-жолдарының қосындылары бойынша 1-бағаны;</w:t>
      </w:r>
    </w:p>
    <w:p>
      <w:pPr>
        <w:spacing w:after="0"/>
        <w:ind w:left="0"/>
        <w:jc w:val="both"/>
      </w:pPr>
      <w:r>
        <w:rPr>
          <w:rFonts w:ascii="Times New Roman"/>
          <w:b w:val="false"/>
          <w:i w:val="false"/>
          <w:color w:val="000000"/>
          <w:sz w:val="28"/>
        </w:rPr>
        <w:t>
      егер 4-бөлімде 1-жолдың 1-бағаны толтырылған болса, онда 2-бөлімде 1 және/немесе 3-жолдары бойынша 20-жолы толтырылады;</w:t>
      </w:r>
    </w:p>
    <w:p>
      <w:pPr>
        <w:spacing w:after="0"/>
        <w:ind w:left="0"/>
        <w:jc w:val="both"/>
      </w:pPr>
      <w:r>
        <w:rPr>
          <w:rFonts w:ascii="Times New Roman"/>
          <w:b w:val="false"/>
          <w:i w:val="false"/>
          <w:color w:val="000000"/>
          <w:sz w:val="28"/>
        </w:rPr>
        <w:t>
      4-бөлімнің 4-жолдың 1-бағаны ≤ 2-бөлімнің 9-жолынын 9-бағанынан.</w:t>
      </w:r>
    </w:p>
    <w:bookmarkStart w:name="z26" w:id="21"/>
    <w:p>
      <w:pPr>
        <w:spacing w:after="0"/>
        <w:ind w:left="0"/>
        <w:jc w:val="both"/>
      </w:pPr>
      <w:r>
        <w:rPr>
          <w:rFonts w:ascii="Times New Roman"/>
          <w:b w:val="false"/>
          <w:i w:val="false"/>
          <w:color w:val="000000"/>
          <w:sz w:val="28"/>
        </w:rPr>
        <w:t>
      11. Қосымша бақылаулар рұқсат етілген болып табылады және респонденттердің жаңылысып жазуы және көңіл қоймағандығы себебінен туындайтын тіркеудің кездейсоқ қателерінің пайда болу ықтималдылығын төмендету мақсатында көзделген:</w:t>
      </w:r>
    </w:p>
    <w:bookmarkEnd w:id="21"/>
    <w:p>
      <w:pPr>
        <w:spacing w:after="0"/>
        <w:ind w:left="0"/>
        <w:jc w:val="both"/>
      </w:pPr>
      <w:r>
        <w:rPr>
          <w:rFonts w:ascii="Times New Roman"/>
          <w:b w:val="false"/>
          <w:i w:val="false"/>
          <w:color w:val="000000"/>
          <w:sz w:val="28"/>
        </w:rPr>
        <w:t>
      2-бөлімнің 9 және 10-жолын толтыру кезінде мал мен құстың бір басының орташа тірі салмағы (10-жолының 9-жолына қатынасы) келесі шектерге шықпайтыны ескеріледі.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11-жолын толтыру кезінде тірі салмақта союға өткізілген мал мен құстың сойыс салмағының шығыс коэффициенті (пайызда көрсетілген 11-жолының 10-жолға қатысы) келесі мәнде болатыны ескеріледі. Ірі қара мал үшін сойыс шығысының коэффициенті 50-59%-ды (жұртшылық шаруашылықтары үшін – 50-54%-ды), жылқылар – 48-53%-ды, түйелер – 48-54%-ды, қойлар және ешкілер – 43-58%-ды, шошқалар – 66-75%-ды, үй құсы – 61-80%-ды, маралдар – 45-48%-ды құрайды;</w:t>
      </w:r>
    </w:p>
    <w:p>
      <w:pPr>
        <w:spacing w:after="0"/>
        <w:ind w:left="0"/>
        <w:jc w:val="both"/>
      </w:pPr>
      <w:r>
        <w:rPr>
          <w:rFonts w:ascii="Times New Roman"/>
          <w:b w:val="false"/>
          <w:i w:val="false"/>
          <w:color w:val="000000"/>
          <w:sz w:val="28"/>
        </w:rPr>
        <w:t>
      3-бөлімді толтыру кезінде бір сиырға есептегендегі сиыр сауымы күніне 23 кг-нан (өндірілген сиыр сүтінің сауылатын сиырдың орташа басына қатысы), тауық мекиендерінің орташа жұмыртқалағыштығы – айына 30 данадан (тауық жұмыртқасы өндірісінің тауық мекиендерінің орташа данадан (тауық жұмыртқасы өндірісінің тауық мекиендерінің орташа басына қатысы), ал бір қойдан орташа жүн қырқуы – 4,5 кг-нан (жүн өндірісінің саны қырқылған қой санына қатысы) аспайтыны ескеріледі.</w:t>
      </w:r>
    </w:p>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нысанмен бірге тиісті түсініктеме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55700" cy="1181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10-қосымша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10 к приказу</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w:t>
            </w:r>
          </w:p>
          <w:p>
            <w:pPr>
              <w:spacing w:after="20"/>
              <w:ind w:left="20"/>
              <w:jc w:val="both"/>
            </w:pPr>
            <w:r>
              <w:rPr>
                <w:rFonts w:ascii="Times New Roman"/>
                <w:b w:val="false"/>
                <w:i w:val="false"/>
                <w:color w:val="000000"/>
                <w:sz w:val="20"/>
              </w:rPr>
              <w:t>
экономики Республики Казахстан</w:t>
            </w:r>
          </w:p>
          <w:p>
            <w:pPr>
              <w:spacing w:after="20"/>
              <w:ind w:left="20"/>
              <w:jc w:val="both"/>
            </w:pPr>
            <w:r>
              <w:rPr>
                <w:rFonts w:ascii="Times New Roman"/>
                <w:b w:val="false"/>
                <w:i w:val="false"/>
                <w:color w:val="000000"/>
                <w:sz w:val="20"/>
              </w:rPr>
              <w:t>
от 10 февраля 2020 года</w:t>
            </w:r>
          </w:p>
          <w:p>
            <w:pPr>
              <w:spacing w:after="20"/>
              <w:ind w:left="20"/>
              <w:jc w:val="both"/>
            </w:pPr>
            <w:r>
              <w:rPr>
                <w:rFonts w:ascii="Times New Roman"/>
                <w:b w:val="false"/>
                <w:i w:val="false"/>
                <w:color w:val="000000"/>
                <w:sz w:val="20"/>
              </w:rPr>
              <w:t>
№ 21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бөлімшесіне ұсынылады</w:t>
            </w:r>
          </w:p>
          <w:p>
            <w:pPr>
              <w:spacing w:after="20"/>
              <w:ind w:left="20"/>
              <w:jc w:val="both"/>
            </w:pPr>
            <w:r>
              <w:rPr>
                <w:rFonts w:ascii="Times New Roman"/>
                <w:b w:val="false"/>
                <w:i w:val="false"/>
                <w:color w:val="000000"/>
                <w:sz w:val="20"/>
              </w:rPr>
              <w:t>
Представляется территориальному подразделению статистики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Майлы дақылдар тұқымдарының қолда бары және оның қозғалысы туралы</w:t>
      </w:r>
    </w:p>
    <w:p>
      <w:pPr>
        <w:spacing w:after="0"/>
        <w:ind w:left="0"/>
        <w:jc w:val="both"/>
      </w:pPr>
      <w:r>
        <w:rPr>
          <w:rFonts w:ascii="Times New Roman"/>
          <w:b w:val="false"/>
          <w:i w:val="false"/>
          <w:color w:val="000000"/>
          <w:sz w:val="28"/>
        </w:rPr>
        <w:t>
      О наличии и движении семян масличных культур</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p>
            <w:pPr>
              <w:spacing w:after="20"/>
              <w:ind w:left="20"/>
              <w:jc w:val="both"/>
            </w:pPr>
            <w:r>
              <w:rPr>
                <w:rFonts w:ascii="Times New Roman"/>
                <w:b w:val="false"/>
                <w:i w:val="false"/>
                <w:color w:val="000000"/>
                <w:sz w:val="20"/>
              </w:rPr>
              <w:t>
3-сх (масличные)</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28700" cy="6223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82800" cy="6858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p>
      <w:pPr>
        <w:spacing w:after="0"/>
        <w:ind w:left="0"/>
        <w:jc w:val="both"/>
      </w:pPr>
      <w:r>
        <w:rPr>
          <w:rFonts w:ascii="Times New Roman"/>
          <w:b w:val="false"/>
          <w:i w:val="false"/>
          <w:color w:val="000000"/>
          <w:sz w:val="28"/>
        </w:rPr>
        <w:t>
      Представляют юридическиелицаи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p>
      <w:pPr>
        <w:spacing w:after="0"/>
        <w:ind w:left="0"/>
        <w:jc w:val="both"/>
      </w:pPr>
      <w:r>
        <w:rPr>
          <w:rFonts w:ascii="Times New Roman"/>
          <w:b w:val="false"/>
          <w:i w:val="false"/>
          <w:color w:val="000000"/>
          <w:sz w:val="28"/>
        </w:rPr>
        <w:t>
      Ұсыну мерзімі – есепті кезеңнен кейінгі 3-күнге (қоса алғанда) дейін</w:t>
      </w:r>
    </w:p>
    <w:p>
      <w:pPr>
        <w:spacing w:after="0"/>
        <w:ind w:left="0"/>
        <w:jc w:val="both"/>
      </w:pPr>
      <w:r>
        <w:rPr>
          <w:rFonts w:ascii="Times New Roman"/>
          <w:b w:val="false"/>
          <w:i w:val="false"/>
          <w:color w:val="000000"/>
          <w:sz w:val="28"/>
        </w:rPr>
        <w:t>
      Срок представления – до 3 числа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БСН/ЖСН коды </w:t>
            </w:r>
          </w:p>
          <w:p>
            <w:pPr>
              <w:spacing w:after="20"/>
              <w:ind w:left="20"/>
              <w:jc w:val="both"/>
            </w:pPr>
            <w:r>
              <w:rPr>
                <w:rFonts w:ascii="Times New Roman"/>
                <w:b w:val="false"/>
                <w:i w:val="false"/>
                <w:color w:val="000000"/>
                <w:sz w:val="20"/>
              </w:rPr>
              <w:t>
код БИН/ИИН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 туралы жалпы мəліметтерді көрсетіңіз</w:t>
            </w:r>
          </w:p>
          <w:p>
            <w:pPr>
              <w:spacing w:after="20"/>
              <w:ind w:left="20"/>
              <w:jc w:val="both"/>
            </w:pPr>
            <w:r>
              <w:rPr>
                <w:rFonts w:ascii="Times New Roman"/>
                <w:b w:val="false"/>
                <w:i w:val="false"/>
                <w:color w:val="000000"/>
                <w:sz w:val="20"/>
              </w:rPr>
              <w:t>
Укажите общие сведения о масличной культуре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Майлы дақылдың атауы</w:t>
            </w:r>
          </w:p>
          <w:p>
            <w:pPr>
              <w:spacing w:after="20"/>
              <w:ind w:left="20"/>
              <w:jc w:val="both"/>
            </w:pPr>
            <w:r>
              <w:rPr>
                <w:rFonts w:ascii="Times New Roman"/>
                <w:b w:val="false"/>
                <w:i w:val="false"/>
                <w:color w:val="000000"/>
                <w:sz w:val="20"/>
              </w:rPr>
              <w:t>
Наименование масличной культуры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40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Майлы дақылдың тұқымдары сақталған аумақ (облыс, қала, аудан) Территория, на которой хранятся семена масличной культуры (область, город, район)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65500" cy="914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"Ауыл, орман және балық шаруашылығы өнімдерінің (тауарлардың және көрсетілетін қызметтердің) анықтамалығына" сәйкес майлы дақыл түрінің коды (респондент статистикалық нысанды қағаз жеткізгіште ұсынған кезде аумақтық статистика бөлімшесінің тиісті қызметкері толтырады)</w:t>
            </w:r>
          </w:p>
          <w:p>
            <w:pPr>
              <w:spacing w:after="20"/>
              <w:ind w:left="20"/>
              <w:jc w:val="both"/>
            </w:pPr>
            <w:r>
              <w:rPr>
                <w:rFonts w:ascii="Times New Roman"/>
                <w:b w:val="false"/>
                <w:i w:val="false"/>
                <w:color w:val="000000"/>
                <w:sz w:val="20"/>
              </w:rPr>
              <w:t>
Код вида масличной культуры согласно "Справочнику продукции (товаров и услуг) сельского, лесного и рыбного хозяйства" (заполняется соответствующим работником территориального подразделения статистики при представлении респондентом статистической формы на бумажном носителе)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40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подразделения статистики при представлении респондентом статистической формы на бумажном носителе)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3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635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Майлы дақылдар тұқымдарының қолда бары және қозғалысы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по наличию и движению семян масличной культурыв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қолда бары</w:t>
            </w:r>
          </w:p>
          <w:p>
            <w:pPr>
              <w:spacing w:after="20"/>
              <w:ind w:left="20"/>
              <w:jc w:val="both"/>
            </w:pPr>
            <w:r>
              <w:rPr>
                <w:rFonts w:ascii="Times New Roman"/>
                <w:b w:val="false"/>
                <w:i w:val="false"/>
                <w:color w:val="000000"/>
                <w:sz w:val="20"/>
              </w:rPr>
              <w:t>
Наличие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алынған майлы дақылдар тұқымдары</w:t>
            </w:r>
          </w:p>
          <w:p>
            <w:pPr>
              <w:spacing w:after="20"/>
              <w:ind w:left="20"/>
              <w:jc w:val="both"/>
            </w:pPr>
            <w:r>
              <w:rPr>
                <w:rFonts w:ascii="Times New Roman"/>
                <w:b w:val="false"/>
                <w:i w:val="false"/>
                <w:color w:val="000000"/>
                <w:sz w:val="20"/>
              </w:rPr>
              <w:t>
Получено семян масличных культур за отчетный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p>
          <w:p>
            <w:pPr>
              <w:spacing w:after="20"/>
              <w:ind w:left="20"/>
              <w:jc w:val="both"/>
            </w:pPr>
            <w:r>
              <w:rPr>
                <w:rFonts w:ascii="Times New Roman"/>
                <w:b w:val="false"/>
                <w:i w:val="false"/>
                <w:color w:val="000000"/>
                <w:sz w:val="20"/>
              </w:rPr>
              <w:t>
с нового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p>
            <w:pPr>
              <w:spacing w:after="20"/>
              <w:ind w:left="20"/>
              <w:jc w:val="both"/>
            </w:pPr>
            <w:r>
              <w:rPr>
                <w:rFonts w:ascii="Times New Roman"/>
                <w:b w:val="false"/>
                <w:i w:val="false"/>
                <w:color w:val="000000"/>
                <w:sz w:val="20"/>
              </w:rPr>
              <w:t>
прочее поступление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шығыс</w:t>
            </w:r>
          </w:p>
          <w:p>
            <w:pPr>
              <w:spacing w:after="20"/>
              <w:ind w:left="20"/>
              <w:jc w:val="both"/>
            </w:pPr>
            <w:r>
              <w:rPr>
                <w:rFonts w:ascii="Times New Roman"/>
                <w:b w:val="false"/>
                <w:i w:val="false"/>
                <w:color w:val="000000"/>
                <w:sz w:val="20"/>
              </w:rPr>
              <w:t>
Израсходовано за отчетный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тұтынуына</w:t>
            </w:r>
          </w:p>
          <w:p>
            <w:pPr>
              <w:spacing w:after="20"/>
              <w:ind w:left="20"/>
              <w:jc w:val="both"/>
            </w:pPr>
            <w:r>
              <w:rPr>
                <w:rFonts w:ascii="Times New Roman"/>
                <w:b w:val="false"/>
                <w:i w:val="false"/>
                <w:color w:val="000000"/>
                <w:sz w:val="20"/>
              </w:rPr>
              <w:t>
на собственное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w:t>
            </w:r>
          </w:p>
          <w:p>
            <w:pPr>
              <w:spacing w:after="20"/>
              <w:ind w:left="20"/>
              <w:jc w:val="both"/>
            </w:pPr>
            <w:r>
              <w:rPr>
                <w:rFonts w:ascii="Times New Roman"/>
                <w:b w:val="false"/>
                <w:i w:val="false"/>
                <w:color w:val="000000"/>
                <w:sz w:val="20"/>
              </w:rPr>
              <w:t>
на переработку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төлеуге</w:t>
            </w:r>
          </w:p>
          <w:p>
            <w:pPr>
              <w:spacing w:after="20"/>
              <w:ind w:left="20"/>
              <w:jc w:val="both"/>
            </w:pPr>
            <w:r>
              <w:rPr>
                <w:rFonts w:ascii="Times New Roman"/>
                <w:b w:val="false"/>
                <w:i w:val="false"/>
                <w:color w:val="000000"/>
                <w:sz w:val="20"/>
              </w:rPr>
              <w:t>
на оплату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прочий расход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xml:space="preserve">
      Наименование__________________________ Адрес __________________________ </w:t>
      </w:r>
    </w:p>
    <w:p>
      <w:pPr>
        <w:spacing w:after="0"/>
        <w:ind w:left="0"/>
        <w:jc w:val="both"/>
      </w:pPr>
      <w:r>
        <w:rPr>
          <w:rFonts w:ascii="Times New Roman"/>
          <w:b w:val="false"/>
          <w:i w:val="false"/>
          <w:color w:val="000000"/>
          <w:sz w:val="28"/>
        </w:rPr>
        <w:t>
      ___________________________________ ______________________________________</w:t>
      </w:r>
    </w:p>
    <w:p>
      <w:pPr>
        <w:spacing w:after="0"/>
        <w:ind w:left="0"/>
        <w:jc w:val="both"/>
      </w:pPr>
      <w:r>
        <w:rPr>
          <w:rFonts w:ascii="Times New Roman"/>
          <w:b w:val="false"/>
          <w:i w:val="false"/>
          <w:color w:val="000000"/>
          <w:sz w:val="28"/>
        </w:rPr>
        <w:t xml:space="preserve">
      Телефоны (респонденттің) ________________________________ 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_______________________________________________ ______________ </w:t>
      </w:r>
    </w:p>
    <w:p>
      <w:pPr>
        <w:spacing w:after="0"/>
        <w:ind w:left="0"/>
        <w:jc w:val="both"/>
      </w:pPr>
      <w:r>
        <w:rPr>
          <w:rFonts w:ascii="Times New Roman"/>
          <w:b w:val="false"/>
          <w:i w:val="false"/>
          <w:color w:val="000000"/>
          <w:sz w:val="28"/>
        </w:rPr>
        <w:t>
      тегі, аты және әкесінің аты (ол болған жағдайда)       телефоны</w:t>
      </w:r>
    </w:p>
    <w:p>
      <w:pPr>
        <w:spacing w:after="0"/>
        <w:ind w:left="0"/>
        <w:jc w:val="both"/>
      </w:pPr>
      <w:r>
        <w:rPr>
          <w:rFonts w:ascii="Times New Roman"/>
          <w:b w:val="false"/>
          <w:i w:val="false"/>
          <w:color w:val="000000"/>
          <w:sz w:val="28"/>
        </w:rPr>
        <w:t>
      фамилия, имя и отчество (при наличии)                   телефон</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______________________________________ _________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 ___________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наличии)                   подпись</w:t>
      </w:r>
    </w:p>
    <w:bookmarkStart w:name="z28" w:id="22"/>
    <w:p>
      <w:pPr>
        <w:spacing w:after="0"/>
        <w:ind w:left="0"/>
        <w:jc w:val="both"/>
      </w:pPr>
      <w:r>
        <w:rPr>
          <w:rFonts w:ascii="Times New Roman"/>
          <w:b w:val="false"/>
          <w:i w:val="false"/>
          <w:color w:val="000000"/>
          <w:sz w:val="28"/>
        </w:rPr>
        <w:t xml:space="preserve">
      Ескертпе: </w:t>
      </w:r>
    </w:p>
    <w:bookmarkEnd w:id="2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11-қосымша</w:t>
            </w:r>
          </w:p>
        </w:tc>
      </w:tr>
    </w:tbl>
    <w:bookmarkStart w:name="z31" w:id="23"/>
    <w:p>
      <w:pPr>
        <w:spacing w:after="0"/>
        <w:ind w:left="0"/>
        <w:jc w:val="left"/>
      </w:pPr>
      <w:r>
        <w:rPr>
          <w:rFonts w:ascii="Times New Roman"/>
          <w:b/>
          <w:i w:val="false"/>
          <w:color w:val="000000"/>
        </w:rPr>
        <w:t xml:space="preserve"> "Майлы дақылдар тұқымдарының қолда бары және қозғалысы туралы" (индексі 3-сх, кезеңділігі тоқсандық) жалпымемлекеттік статистикалық байқаудың статистикалық нысанын толтыру жөніндегі нұсқаулық </w:t>
      </w:r>
    </w:p>
    <w:bookmarkEnd w:id="23"/>
    <w:bookmarkStart w:name="z32" w:id="24"/>
    <w:p>
      <w:pPr>
        <w:spacing w:after="0"/>
        <w:ind w:left="0"/>
        <w:jc w:val="both"/>
      </w:pPr>
      <w:r>
        <w:rPr>
          <w:rFonts w:ascii="Times New Roman"/>
          <w:b w:val="false"/>
          <w:i w:val="false"/>
          <w:color w:val="000000"/>
          <w:sz w:val="28"/>
        </w:rPr>
        <w:t>
      1. Осы нұсқаулық "Майлы дақылдар тұқымдарының қолда бары және қозғалысы туралы" (индексі 3-сх,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24"/>
    <w:bookmarkStart w:name="z33" w:id="25"/>
    <w:p>
      <w:pPr>
        <w:spacing w:after="0"/>
        <w:ind w:left="0"/>
        <w:jc w:val="both"/>
      </w:pPr>
      <w:r>
        <w:rPr>
          <w:rFonts w:ascii="Times New Roman"/>
          <w:b w:val="false"/>
          <w:i w:val="false"/>
          <w:color w:val="000000"/>
          <w:sz w:val="28"/>
        </w:rPr>
        <w:t>
      Осы Нұсқаулықта мынадай анықтамалар пайдаланылады:</w:t>
      </w:r>
    </w:p>
    <w:bookmarkEnd w:id="25"/>
    <w:p>
      <w:pPr>
        <w:spacing w:after="0"/>
        <w:ind w:left="0"/>
        <w:jc w:val="both"/>
      </w:pPr>
      <w:r>
        <w:rPr>
          <w:rFonts w:ascii="Times New Roman"/>
          <w:b w:val="false"/>
          <w:i w:val="false"/>
          <w:color w:val="000000"/>
          <w:sz w:val="28"/>
        </w:rPr>
        <w:t>
      1) азық-түліктік майлы дақылдар тұқымдары – тағамдық мақсаттарға пайдаланылатын тұқымдар;</w:t>
      </w:r>
    </w:p>
    <w:p>
      <w:pPr>
        <w:spacing w:after="0"/>
        <w:ind w:left="0"/>
        <w:jc w:val="both"/>
      </w:pPr>
      <w:r>
        <w:rPr>
          <w:rFonts w:ascii="Times New Roman"/>
          <w:b w:val="false"/>
          <w:i w:val="false"/>
          <w:color w:val="000000"/>
          <w:sz w:val="28"/>
        </w:rPr>
        <w:t>
      2) жемшөптік майлы дақылдар тұқымдары – жануарлар мен құс азығына арналған тұқымдар;</w:t>
      </w:r>
    </w:p>
    <w:p>
      <w:pPr>
        <w:spacing w:after="0"/>
        <w:ind w:left="0"/>
        <w:jc w:val="both"/>
      </w:pPr>
      <w:r>
        <w:rPr>
          <w:rFonts w:ascii="Times New Roman"/>
          <w:b w:val="false"/>
          <w:i w:val="false"/>
          <w:color w:val="000000"/>
          <w:sz w:val="28"/>
        </w:rPr>
        <w:t>
      3) майлы дақылдар – тоң май алу үшін өсірілетiн өсiмдiктер;</w:t>
      </w:r>
    </w:p>
    <w:p>
      <w:pPr>
        <w:spacing w:after="0"/>
        <w:ind w:left="0"/>
        <w:jc w:val="both"/>
      </w:pPr>
      <w:r>
        <w:rPr>
          <w:rFonts w:ascii="Times New Roman"/>
          <w:b w:val="false"/>
          <w:i w:val="false"/>
          <w:color w:val="000000"/>
          <w:sz w:val="28"/>
        </w:rPr>
        <w:t>
      4) тұқымдық – себу мақсаттарына пайдаланылатын майлы дақылдар тұқымдары.</w:t>
      </w:r>
    </w:p>
    <w:p>
      <w:pPr>
        <w:spacing w:after="0"/>
        <w:ind w:left="0"/>
        <w:jc w:val="both"/>
      </w:pPr>
      <w:r>
        <w:rPr>
          <w:rFonts w:ascii="Times New Roman"/>
          <w:b w:val="false"/>
          <w:i w:val="false"/>
          <w:color w:val="000000"/>
          <w:sz w:val="28"/>
        </w:rPr>
        <w:t>
      5) ұқсатудан кейінгі салмақ (есепке алынатын салмағы) – өнімді тазартқаннан және кептіргеннен кейін алынған, яғни ылғалдылық және ластану дәрежесін шегергендегі нақты салмағы.</w:t>
      </w:r>
    </w:p>
    <w:bookmarkStart w:name="z34" w:id="26"/>
    <w:p>
      <w:pPr>
        <w:spacing w:after="0"/>
        <w:ind w:left="0"/>
        <w:jc w:val="both"/>
      </w:pPr>
      <w:r>
        <w:rPr>
          <w:rFonts w:ascii="Times New Roman"/>
          <w:b w:val="false"/>
          <w:i w:val="false"/>
          <w:color w:val="000000"/>
          <w:sz w:val="28"/>
        </w:rPr>
        <w:t>
      3. Егер құрылымдық бөлімшеге статистикалық нысанды тапсыру бойынша өкілеттіктер заңды тұлғамен берілген болса, онда ол осы статистикалық нысанды өзінің орналасқан жері бойынша аумақтық статистика бөлімшелеріне тапсырады.</w:t>
      </w:r>
    </w:p>
    <w:bookmarkEnd w:id="26"/>
    <w:p>
      <w:pPr>
        <w:spacing w:after="0"/>
        <w:ind w:left="0"/>
        <w:jc w:val="both"/>
      </w:pPr>
      <w:r>
        <w:rPr>
          <w:rFonts w:ascii="Times New Roman"/>
          <w:b w:val="false"/>
          <w:i w:val="false"/>
          <w:color w:val="000000"/>
          <w:sz w:val="28"/>
        </w:rPr>
        <w:t xml:space="preserve">
      Әрбір майлы дақылға жеке бланк толтырылады. Майлы дақыл түрінің кодын аумақтық статистика бөлімшелерінің қызметкері көрсетеді. </w:t>
      </w:r>
    </w:p>
    <w:p>
      <w:pPr>
        <w:spacing w:after="0"/>
        <w:ind w:left="0"/>
        <w:jc w:val="both"/>
      </w:pPr>
      <w:r>
        <w:rPr>
          <w:rFonts w:ascii="Times New Roman"/>
          <w:b w:val="false"/>
          <w:i w:val="false"/>
          <w:color w:val="000000"/>
          <w:sz w:val="28"/>
        </w:rPr>
        <w:t>
      Егер сол бір дақыл түрлі аумақтарда сақталса, әр аумаққа жеке бланк толтырылады. Майлы дақыл сақталатын аумақтың кодын аумақтық статистика бөлімшелерінің қызметкері Әкімшілік-аумақтық объектілер жіктеуішіне сәйкес көрсетеді.</w:t>
      </w:r>
    </w:p>
    <w:bookmarkStart w:name="z35" w:id="27"/>
    <w:p>
      <w:pPr>
        <w:spacing w:after="0"/>
        <w:ind w:left="0"/>
        <w:jc w:val="both"/>
      </w:pPr>
      <w:r>
        <w:rPr>
          <w:rFonts w:ascii="Times New Roman"/>
          <w:b w:val="false"/>
          <w:i w:val="false"/>
          <w:color w:val="000000"/>
          <w:sz w:val="28"/>
        </w:rPr>
        <w:t>
      4. Майлы дақылдарға күнбағыс, рапс, мақсары, соя, шитті мақта, жер жаңғақ, шашақты зығыр, қыша, күнжіт, қышабас, арыш, майкене жатады. Есепте респонденттің тікелей сақтауында болған майлы дақылдар туралы ақпарат көрсетіледі және респондент есепті кезең iшiнде сатып алған және жұмсаған майлы дақылдар бойынша ақпарат көрсетіледі.</w:t>
      </w:r>
    </w:p>
    <w:bookmarkEnd w:id="27"/>
    <w:bookmarkStart w:name="z36" w:id="28"/>
    <w:p>
      <w:pPr>
        <w:spacing w:after="0"/>
        <w:ind w:left="0"/>
        <w:jc w:val="both"/>
      </w:pPr>
      <w:r>
        <w:rPr>
          <w:rFonts w:ascii="Times New Roman"/>
          <w:b w:val="false"/>
          <w:i w:val="false"/>
          <w:color w:val="000000"/>
          <w:sz w:val="28"/>
        </w:rPr>
        <w:t>
      5. 2-бөлімнің 1-жолында есепті кезең басындағы қолда бар майлы дақыл тұқымдарының саны көрсетіледі. Мұның өзінде ағымдағы есептің 1-жолындағы деректер бұдан бұрынғы есептің 4-жолындағы деректерімен сәйкес болады.</w:t>
      </w:r>
    </w:p>
    <w:bookmarkEnd w:id="28"/>
    <w:p>
      <w:pPr>
        <w:spacing w:after="0"/>
        <w:ind w:left="0"/>
        <w:jc w:val="both"/>
      </w:pPr>
      <w:r>
        <w:rPr>
          <w:rFonts w:ascii="Times New Roman"/>
          <w:b w:val="false"/>
          <w:i w:val="false"/>
          <w:color w:val="000000"/>
          <w:sz w:val="28"/>
        </w:rPr>
        <w:t>
      2-жолда есепті тоқсанда түскен барлық майлы дақылдардың саны көрсетіледі және 2.1, 2.2 және 2.3-жолдар бойынша төмендегі түсім көздері жазылады:</w:t>
      </w:r>
    </w:p>
    <w:p>
      <w:pPr>
        <w:spacing w:after="0"/>
        <w:ind w:left="0"/>
        <w:jc w:val="both"/>
      </w:pPr>
      <w:r>
        <w:rPr>
          <w:rFonts w:ascii="Times New Roman"/>
          <w:b w:val="false"/>
          <w:i w:val="false"/>
          <w:color w:val="000000"/>
          <w:sz w:val="28"/>
        </w:rPr>
        <w:t>
      1) 2.1-жолда майлы дақылдардың ұқсатудан кейінгі салмақтағы жаңа түсімнен алынған майлы дақылдар тұқымдарының саны көрсетіледі. Осы жолды толтырған кезде егер ауылшаруашылық өндірушісі майлы дақылдар тұқымдарын өз қоймаларында сақтауға қалдырса, онда жолда шаруашылық тоғында өңдеуден кейін белгіленген салмағы көрсетіледі. Егер ауылшаруашылық өндірушісі түсімді элеваторға шығарса (егіс алқабынан тікелей немесе токтағы бастапқы өңдеуден кейін), осы жолда майлы дақылдар тұқымдарының элеваторда белгіленген салмағы көрсетіледі;</w:t>
      </w:r>
    </w:p>
    <w:p>
      <w:pPr>
        <w:spacing w:after="0"/>
        <w:ind w:left="0"/>
        <w:jc w:val="both"/>
      </w:pPr>
      <w:r>
        <w:rPr>
          <w:rFonts w:ascii="Times New Roman"/>
          <w:b w:val="false"/>
          <w:i w:val="false"/>
          <w:color w:val="000000"/>
          <w:sz w:val="28"/>
        </w:rPr>
        <w:t>
      2) 2.2-жолда ресми сауда, нақты шарттармен азық-түліктік көмек, өтеусіз көмек (импорт) шеңберінде шетелден елге әкелінген майлы дақылдар тұқымдарының саны көрсетіледі.</w:t>
      </w:r>
    </w:p>
    <w:p>
      <w:pPr>
        <w:spacing w:after="0"/>
        <w:ind w:left="0"/>
        <w:jc w:val="both"/>
      </w:pPr>
      <w:r>
        <w:rPr>
          <w:rFonts w:ascii="Times New Roman"/>
          <w:b w:val="false"/>
          <w:i w:val="false"/>
          <w:color w:val="000000"/>
          <w:sz w:val="28"/>
        </w:rPr>
        <w:t>
      3) 2.3-жолда 2.1 және 2.2-жолдарда есептелмеген майлы дақылдар тұқымдарының саны көрсетіледі. Бұған ел ішінде сатып алу, тұқымдарды иесінен сақтауға алу, тұқымдарды сақтаудан қайтып алу, тұқымдарды басқа санатқа ауыстыру жатады;</w:t>
      </w:r>
    </w:p>
    <w:p>
      <w:pPr>
        <w:spacing w:after="0"/>
        <w:ind w:left="0"/>
        <w:jc w:val="both"/>
      </w:pPr>
      <w:r>
        <w:rPr>
          <w:rFonts w:ascii="Times New Roman"/>
          <w:b w:val="false"/>
          <w:i w:val="false"/>
          <w:color w:val="000000"/>
          <w:sz w:val="28"/>
        </w:rPr>
        <w:t>
      3-жолда есепті тоқсанға майлы дақылдар тұқымдарын пайдалану туралы деректер көрсетіліп, төменгі 3.1, 3.2, 3.3 және 3.4-жолдар бойынша пайдалану бағыттары жазылады:</w:t>
      </w:r>
    </w:p>
    <w:p>
      <w:pPr>
        <w:spacing w:after="0"/>
        <w:ind w:left="0"/>
        <w:jc w:val="both"/>
      </w:pPr>
      <w:r>
        <w:rPr>
          <w:rFonts w:ascii="Times New Roman"/>
          <w:b w:val="false"/>
          <w:i w:val="false"/>
          <w:color w:val="000000"/>
          <w:sz w:val="28"/>
        </w:rPr>
        <w:t>
      1) 3.1-жолда өз тұтынуына жұмсалған майлы дақылдар тұқымдарының саны көрсетіледі (қайта өңдеуге, егін егу мақсатында, мал мен құс азығына арналған);</w:t>
      </w:r>
    </w:p>
    <w:p>
      <w:pPr>
        <w:spacing w:after="0"/>
        <w:ind w:left="0"/>
        <w:jc w:val="both"/>
      </w:pPr>
      <w:r>
        <w:rPr>
          <w:rFonts w:ascii="Times New Roman"/>
          <w:b w:val="false"/>
          <w:i w:val="false"/>
          <w:color w:val="000000"/>
          <w:sz w:val="28"/>
        </w:rPr>
        <w:t>
      2) 3.1.1-жолда қайта өңдеу үшін пайдаланылған майлы дақылдар тұқымдарының саны көрсетіледі;</w:t>
      </w:r>
    </w:p>
    <w:p>
      <w:pPr>
        <w:spacing w:after="0"/>
        <w:ind w:left="0"/>
        <w:jc w:val="both"/>
      </w:pPr>
      <w:r>
        <w:rPr>
          <w:rFonts w:ascii="Times New Roman"/>
          <w:b w:val="false"/>
          <w:i w:val="false"/>
          <w:color w:val="000000"/>
          <w:sz w:val="28"/>
        </w:rPr>
        <w:t>
      3) 3.2-жолда заттай төлеу және жер пайлары есебінен заңды және жеке тұлғаларға берілген майлы дақылдар тұқымдарының саны көрсетіледі;</w:t>
      </w:r>
    </w:p>
    <w:p>
      <w:pPr>
        <w:spacing w:after="0"/>
        <w:ind w:left="0"/>
        <w:jc w:val="both"/>
      </w:pPr>
      <w:r>
        <w:rPr>
          <w:rFonts w:ascii="Times New Roman"/>
          <w:b w:val="false"/>
          <w:i w:val="false"/>
          <w:color w:val="000000"/>
          <w:sz w:val="28"/>
        </w:rPr>
        <w:t>
      4) 3.3-жолда шекарадан тыс сатып алушыларға тиелген майлы дақылдар тұқымдарының саны көрсетіледі (экспортқа) (сыйға тартылған, айырбасталған, сатылған);</w:t>
      </w:r>
    </w:p>
    <w:p>
      <w:pPr>
        <w:spacing w:after="0"/>
        <w:ind w:left="0"/>
        <w:jc w:val="both"/>
      </w:pPr>
      <w:r>
        <w:rPr>
          <w:rFonts w:ascii="Times New Roman"/>
          <w:b w:val="false"/>
          <w:i w:val="false"/>
          <w:color w:val="000000"/>
          <w:sz w:val="28"/>
        </w:rPr>
        <w:t>
      5) 3.4-жолда 3.1, 3.1.1, 3.2 және 3.3-жолдарда есептелмеген майлы дақылдар тұқымдарының саны көрсетіледі. Бұған ел ішінде сату, ысырап, сақтауға беру, иесіне қайтарып беру, тұқымдарды басқа санатқа ауыстыру жатады.</w:t>
      </w:r>
    </w:p>
    <w:bookmarkStart w:name="z37" w:id="29"/>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29"/>
    <w:bookmarkStart w:name="z38" w:id="30"/>
    <w:p>
      <w:pPr>
        <w:spacing w:after="0"/>
        <w:ind w:left="0"/>
        <w:jc w:val="both"/>
      </w:pPr>
      <w:r>
        <w:rPr>
          <w:rFonts w:ascii="Times New Roman"/>
          <w:b w:val="false"/>
          <w:i w:val="false"/>
          <w:color w:val="000000"/>
          <w:sz w:val="28"/>
        </w:rPr>
        <w:t>
      7. Арифметикалық-логикалық бақылау:</w:t>
      </w:r>
    </w:p>
    <w:bookmarkEnd w:id="30"/>
    <w:p>
      <w:pPr>
        <w:spacing w:after="0"/>
        <w:ind w:left="0"/>
        <w:jc w:val="both"/>
      </w:pPr>
      <w:r>
        <w:rPr>
          <w:rFonts w:ascii="Times New Roman"/>
          <w:b w:val="false"/>
          <w:i w:val="false"/>
          <w:color w:val="000000"/>
          <w:sz w:val="28"/>
        </w:rPr>
        <w:t>
      1) 1-баған = 2-баған + 3-баған + 4-баған.</w:t>
      </w:r>
    </w:p>
    <w:p>
      <w:pPr>
        <w:spacing w:after="0"/>
        <w:ind w:left="0"/>
        <w:jc w:val="both"/>
      </w:pPr>
      <w:r>
        <w:rPr>
          <w:rFonts w:ascii="Times New Roman"/>
          <w:b w:val="false"/>
          <w:i w:val="false"/>
          <w:color w:val="000000"/>
          <w:sz w:val="28"/>
        </w:rPr>
        <w:t>
      2) 2-жол = 2.1-жол + 2.2-жол + 2.3-жол әр баған үшін.</w:t>
      </w:r>
    </w:p>
    <w:p>
      <w:pPr>
        <w:spacing w:after="0"/>
        <w:ind w:left="0"/>
        <w:jc w:val="both"/>
      </w:pPr>
      <w:r>
        <w:rPr>
          <w:rFonts w:ascii="Times New Roman"/>
          <w:b w:val="false"/>
          <w:i w:val="false"/>
          <w:color w:val="000000"/>
          <w:sz w:val="28"/>
        </w:rPr>
        <w:t>
      3) 3-жол = 3.1-жол + 3.2-жол + 3.3-жол + 3.4-жол әр баған үшін.</w:t>
      </w:r>
    </w:p>
    <w:p>
      <w:pPr>
        <w:spacing w:after="0"/>
        <w:ind w:left="0"/>
        <w:jc w:val="both"/>
      </w:pPr>
      <w:r>
        <w:rPr>
          <w:rFonts w:ascii="Times New Roman"/>
          <w:b w:val="false"/>
          <w:i w:val="false"/>
          <w:color w:val="000000"/>
          <w:sz w:val="28"/>
        </w:rPr>
        <w:t>
      4) 3.1-жолдың 2-бағаны = 3.1.1-жолдың 2-бағанына.</w:t>
      </w:r>
    </w:p>
    <w:p>
      <w:pPr>
        <w:spacing w:after="0"/>
        <w:ind w:left="0"/>
        <w:jc w:val="both"/>
      </w:pPr>
      <w:r>
        <w:rPr>
          <w:rFonts w:ascii="Times New Roman"/>
          <w:b w:val="false"/>
          <w:i w:val="false"/>
          <w:color w:val="000000"/>
          <w:sz w:val="28"/>
        </w:rPr>
        <w:t>
      5) 4-жол = 1-жол + 2-жол – 3-жол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15-қосымша</w:t>
            </w:r>
          </w:p>
        </w:tc>
      </w:tr>
    </w:tbl>
    <w:bookmarkStart w:name="z41" w:id="31"/>
    <w:p>
      <w:pPr>
        <w:spacing w:after="0"/>
        <w:ind w:left="0"/>
        <w:jc w:val="left"/>
      </w:pPr>
      <w:r>
        <w:rPr>
          <w:rFonts w:ascii="Times New Roman"/>
          <w:b/>
          <w:i w:val="false"/>
          <w:color w:val="000000"/>
        </w:rPr>
        <w:t xml:space="preserve"> "Егін себу қорытындылары туралы есеп" (индексі 4-сх, кезеңділігі жылына бір рет) жалпымемлекеттік статистикалық байқаудың статистикалық нысанын толтыру жөніндегі нұсқаулық</w:t>
      </w:r>
    </w:p>
    <w:bookmarkEnd w:id="31"/>
    <w:bookmarkStart w:name="z42" w:id="32"/>
    <w:p>
      <w:pPr>
        <w:spacing w:after="0"/>
        <w:ind w:left="0"/>
        <w:jc w:val="both"/>
      </w:pPr>
      <w:r>
        <w:rPr>
          <w:rFonts w:ascii="Times New Roman"/>
          <w:b w:val="false"/>
          <w:i w:val="false"/>
          <w:color w:val="000000"/>
          <w:sz w:val="28"/>
        </w:rPr>
        <w:t>
      1. Осы нұсқаулық "Егін себу қорытындылары туралы есеп" (индекс 4-сх,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32"/>
    <w:bookmarkStart w:name="z43" w:id="33"/>
    <w:p>
      <w:pPr>
        <w:spacing w:after="0"/>
        <w:ind w:left="0"/>
        <w:jc w:val="both"/>
      </w:pPr>
      <w:r>
        <w:rPr>
          <w:rFonts w:ascii="Times New Roman"/>
          <w:b w:val="false"/>
          <w:i w:val="false"/>
          <w:color w:val="000000"/>
          <w:sz w:val="28"/>
        </w:rPr>
        <w:t>
      2. Осы Нұсқаулықта мынадай анықтамалар пайдаланылады:</w:t>
      </w:r>
    </w:p>
    <w:bookmarkEnd w:id="33"/>
    <w:p>
      <w:pPr>
        <w:spacing w:after="0"/>
        <w:ind w:left="0"/>
        <w:jc w:val="both"/>
      </w:pPr>
      <w:r>
        <w:rPr>
          <w:rFonts w:ascii="Times New Roman"/>
          <w:b w:val="false"/>
          <w:i w:val="false"/>
          <w:color w:val="000000"/>
          <w:sz w:val="28"/>
        </w:rPr>
        <w:t>
      1) ағымдағы жылдың егініне күздік дақылдар – ағымдағы жылдың егініне күзде себілген ауыл шаруашылығы дақылдарының алқаптары;</w:t>
      </w:r>
    </w:p>
    <w:p>
      <w:pPr>
        <w:spacing w:after="0"/>
        <w:ind w:left="0"/>
        <w:jc w:val="both"/>
      </w:pPr>
      <w:r>
        <w:rPr>
          <w:rFonts w:ascii="Times New Roman"/>
          <w:b w:val="false"/>
          <w:i w:val="false"/>
          <w:color w:val="000000"/>
          <w:sz w:val="28"/>
        </w:rPr>
        <w:t>
      2) ағымдағы жылдың егініне себілген жаздық дақылдар – ағымдағы жылдың егініне көктемде себілген ауыл шаруашылығы дақылдарының (дәндік, бұршақты, майлы, қант қызылшасы, темекі, шитті мақта, картоп, көкөніс, азық-түліктік бақша, азықтық дақылдар) алқаптары;</w:t>
      </w:r>
    </w:p>
    <w:p>
      <w:pPr>
        <w:spacing w:after="0"/>
        <w:ind w:left="0"/>
        <w:jc w:val="both"/>
      </w:pPr>
      <w:r>
        <w:rPr>
          <w:rFonts w:ascii="Times New Roman"/>
          <w:b w:val="false"/>
          <w:i w:val="false"/>
          <w:color w:val="000000"/>
          <w:sz w:val="28"/>
        </w:rPr>
        <w:t>
      3) жабынды шөптер – сол бір алаңда қандай да бір ауыл шаруашылығы дақылдарымен егілген шөптер.</w:t>
      </w:r>
    </w:p>
    <w:bookmarkStart w:name="z44" w:id="34"/>
    <w:p>
      <w:pPr>
        <w:spacing w:after="0"/>
        <w:ind w:left="0"/>
        <w:jc w:val="both"/>
      </w:pPr>
      <w:r>
        <w:rPr>
          <w:rFonts w:ascii="Times New Roman"/>
          <w:b w:val="false"/>
          <w:i w:val="false"/>
          <w:color w:val="000000"/>
          <w:sz w:val="28"/>
        </w:rPr>
        <w:t>
      3. Егер ауыл шаруашылығы қызметі бірнеше ауданның және (немесе) облыстың/қаланың аумақтарында жүзеге асырылса, заңды тұлғалар және (немесе) олардың құрылымдық және оқшауланған бөлімшелері статистикалық нысанды жеке статистикалық нысандарда әр аумақ бойынша ұсынады, яғни деректер егістік алқаптарының орналасқан жері бойынша көрсетіледі.</w:t>
      </w:r>
    </w:p>
    <w:bookmarkEnd w:id="34"/>
    <w:p>
      <w:pPr>
        <w:spacing w:after="0"/>
        <w:ind w:left="0"/>
        <w:jc w:val="both"/>
      </w:pPr>
      <w:r>
        <w:rPr>
          <w:rFonts w:ascii="Times New Roman"/>
          <w:b w:val="false"/>
          <w:i w:val="false"/>
          <w:color w:val="000000"/>
          <w:sz w:val="28"/>
        </w:rPr>
        <w:t>
      Заңды тұлға құрылымдық бөлімшеге статистикалық нысанды тапсыру жөніндегі өкілеттіктерді берген жағдайда, онда статистикалық нысан өзінің орналасқан жері бойынша статистика бөлімшесіне тапсырады.</w:t>
      </w:r>
    </w:p>
    <w:p>
      <w:pPr>
        <w:spacing w:after="0"/>
        <w:ind w:left="0"/>
        <w:jc w:val="both"/>
      </w:pPr>
      <w:r>
        <w:rPr>
          <w:rFonts w:ascii="Times New Roman"/>
          <w:b w:val="false"/>
          <w:i w:val="false"/>
          <w:color w:val="000000"/>
          <w:sz w:val="28"/>
        </w:rPr>
        <w:t xml:space="preserve">
      Бірлескен қызмет шарты (бұдан әрі – шарт) – бұл ортақ мақсатқа жету жолында күш-жігерді біріктіру мақсатында жасалған келісім. </w:t>
      </w:r>
    </w:p>
    <w:p>
      <w:pPr>
        <w:spacing w:after="0"/>
        <w:ind w:left="0"/>
        <w:jc w:val="both"/>
      </w:pPr>
      <w:r>
        <w:rPr>
          <w:rFonts w:ascii="Times New Roman"/>
          <w:b w:val="false"/>
          <w:i w:val="false"/>
          <w:color w:val="000000"/>
          <w:sz w:val="28"/>
        </w:rPr>
        <w:t>
      Егер құқық иеленуші осы шарт негізінде жер учаскесін пайдалану құқығын басқа адамға берсе, статистикалық нысанды есепті кезенде осы жер учаскесінде ауыл шаруашылығы дақылдарын егуді жүзеге асырған жер пайдаланушы ұсынады. Бұл жағдайда жер учаскесінің құқық иеленушісі 10-тармаққа сәйкес сәйкес Қызметтің жоқтығы екені хабарлама ұсынады.</w:t>
      </w:r>
    </w:p>
    <w:bookmarkStart w:name="z45" w:id="35"/>
    <w:p>
      <w:pPr>
        <w:spacing w:after="0"/>
        <w:ind w:left="0"/>
        <w:jc w:val="both"/>
      </w:pPr>
      <w:r>
        <w:rPr>
          <w:rFonts w:ascii="Times New Roman"/>
          <w:b w:val="false"/>
          <w:i w:val="false"/>
          <w:color w:val="000000"/>
          <w:sz w:val="28"/>
        </w:rPr>
        <w:t>
      4. Статистикалық нысанда ағымдағы жылғы егінге ауыл шаруашылығы дақылдары, есепті және өткен жылдардағы себілген шөптер алқабының нақты жалпы көлемдері көрсетіледі. Бұл ретте шаруашылық ішіндегі жер орналасу жоспарында қарастырылмаған уақытша егіс жолдары егіс алқабынан шығарылмайды.</w:t>
      </w:r>
    </w:p>
    <w:bookmarkEnd w:id="35"/>
    <w:bookmarkStart w:name="z46" w:id="36"/>
    <w:p>
      <w:pPr>
        <w:spacing w:after="0"/>
        <w:ind w:left="0"/>
        <w:jc w:val="both"/>
      </w:pPr>
      <w:r>
        <w:rPr>
          <w:rFonts w:ascii="Times New Roman"/>
          <w:b w:val="false"/>
          <w:i w:val="false"/>
          <w:color w:val="000000"/>
          <w:sz w:val="28"/>
        </w:rPr>
        <w:t>
      5. 1-бөлімде тіркелген жеріне қарамастан, егістік алқаптарының орналасқан жері (облыс, қала, аудан) көрсетіледі.</w:t>
      </w:r>
    </w:p>
    <w:bookmarkEnd w:id="36"/>
    <w:bookmarkStart w:name="z47" w:id="37"/>
    <w:p>
      <w:pPr>
        <w:spacing w:after="0"/>
        <w:ind w:left="0"/>
        <w:jc w:val="both"/>
      </w:pPr>
      <w:r>
        <w:rPr>
          <w:rFonts w:ascii="Times New Roman"/>
          <w:b w:val="false"/>
          <w:i w:val="false"/>
          <w:color w:val="000000"/>
          <w:sz w:val="28"/>
        </w:rPr>
        <w:t>
      6. 2-бөлімнің 1-бағанында ағымдағы жылдың егініне өткен жылы күзде себілген қатты күздік бидай, күздік күшті жұмсақ бидай, күздік жұмсақ бидай, күздік қара бидай, күздік арпа және күздік рапс егістерінің көлемдері көрсетіледі.</w:t>
      </w:r>
    </w:p>
    <w:bookmarkEnd w:id="37"/>
    <w:p>
      <w:pPr>
        <w:spacing w:after="0"/>
        <w:ind w:left="0"/>
        <w:jc w:val="both"/>
      </w:pPr>
      <w:r>
        <w:rPr>
          <w:rFonts w:ascii="Times New Roman"/>
          <w:b w:val="false"/>
          <w:i w:val="false"/>
          <w:color w:val="000000"/>
          <w:sz w:val="28"/>
        </w:rPr>
        <w:t>
      2-бөлімнің 2-бағанында жаздық дақылдарды егудің соңына қарай сақталған қатты күздік бидай, күздік күшті жұмсақ бидай, күздік жұмсақ бидай, күздік қара бидай, күздік арпа және күздік рапс егістерінің көлемдері көрсетіледі.</w:t>
      </w:r>
    </w:p>
    <w:p>
      <w:pPr>
        <w:spacing w:after="0"/>
        <w:ind w:left="0"/>
        <w:jc w:val="both"/>
      </w:pPr>
      <w:r>
        <w:rPr>
          <w:rFonts w:ascii="Times New Roman"/>
          <w:b w:val="false"/>
          <w:i w:val="false"/>
          <w:color w:val="000000"/>
          <w:sz w:val="28"/>
        </w:rPr>
        <w:t xml:space="preserve">
      2-бөлімнің 3-бағанында ағымдағы жылы көктемгі себу науқаны аяқталғанға дейін пайдаланылған балауса азық пен жайылымға пайдаланылған күздік дақылдардың алқабы көрсетіледі. Егер осы алқапқа жаздық дақылдар себілген болса, онда осы жазғы дақылдардыңегістігі статистикалық нысанда сәйкес жаздық дақыл көрсетіледі бойынша негізгі егістік болып және жалпы егістік алқабына қосылады. Осы жағдайда балауса азық пен жайылымға пайдаланылған күзгі дақыл егістігі 3-бағанда аралық егістік болып есепке алынады және жалпы егістік алқабына қосылмайды. </w:t>
      </w:r>
    </w:p>
    <w:p>
      <w:pPr>
        <w:spacing w:after="0"/>
        <w:ind w:left="0"/>
        <w:jc w:val="both"/>
      </w:pPr>
      <w:r>
        <w:rPr>
          <w:rFonts w:ascii="Times New Roman"/>
          <w:b w:val="false"/>
          <w:i w:val="false"/>
          <w:color w:val="000000"/>
          <w:sz w:val="28"/>
        </w:rPr>
        <w:t>
      Сонымен қатар, жазғы кезіңде ішінара солып қалған және қайта себілмеген дәнді дақылдар егістігі дәнді дақылдар қатарынан алып тасталмайды, демек, азықтық дақылдар санына аударылмайды.</w:t>
      </w:r>
    </w:p>
    <w:bookmarkStart w:name="z48" w:id="38"/>
    <w:p>
      <w:pPr>
        <w:spacing w:after="0"/>
        <w:ind w:left="0"/>
        <w:jc w:val="both"/>
      </w:pPr>
      <w:r>
        <w:rPr>
          <w:rFonts w:ascii="Times New Roman"/>
          <w:b w:val="false"/>
          <w:i w:val="false"/>
          <w:color w:val="000000"/>
          <w:sz w:val="28"/>
        </w:rPr>
        <w:t>
      7. 3-бөлімнің 1-бағанында ағымдағы жылдың егініне көктемде себілген жаздық ауыл шаруашылығы дақылдарының (дәндік, бұршақты, майлы, қант қызылшасы, темекі, шитті мақта, картоп, көкөніс, азық-түліктік бақша, азықтық дақылдар) егістік алқабы көрсетіледі.</w:t>
      </w:r>
    </w:p>
    <w:bookmarkEnd w:id="38"/>
    <w:p>
      <w:pPr>
        <w:spacing w:after="0"/>
        <w:ind w:left="0"/>
        <w:jc w:val="both"/>
      </w:pPr>
      <w:r>
        <w:rPr>
          <w:rFonts w:ascii="Times New Roman"/>
          <w:b w:val="false"/>
          <w:i w:val="false"/>
          <w:color w:val="000000"/>
          <w:sz w:val="28"/>
        </w:rPr>
        <w:t>
      Қорытынды есеп жасалғанға дейін балауса азыққа, сүрлемге және жайылымға пайдаланылған күздік дақылдардың алқаптарына егілген жаздық дақылдар да енгізіледі. Солып қалған күздік дақылдардың алқаптарына егілген жаздық дақылдар егісі, қайта себілген дақылдардың алқабына енгізіледі.</w:t>
      </w:r>
    </w:p>
    <w:p>
      <w:pPr>
        <w:spacing w:after="0"/>
        <w:ind w:left="0"/>
        <w:jc w:val="both"/>
      </w:pPr>
      <w:r>
        <w:rPr>
          <w:rFonts w:ascii="Times New Roman"/>
          <w:b w:val="false"/>
          <w:i w:val="false"/>
          <w:color w:val="000000"/>
          <w:sz w:val="28"/>
        </w:rPr>
        <w:t>
      Көктемгі кезеңде жаздық және күздік дақылдардың солып қалуы орын алса және орнына жаздық дақылдар қайта себілсе, онда солып қалған бастапқы дақылдардың егіс алқабы (қосымша себілген шөп сақталған, көктемде солып қалған күздіктің алқабын қоса) нақты қайта себілген мөлшерінде статистикалық нысаннан шығарылады, ал статистикалық нысанға солып қалған дақылдың орнына қайта себілген жаздық дақылдардың егіс алқабы енгізіледі. Көктемгі кезеңде солып қалған жаздық және күздік дақылдардың қайта себілмеген алқабы (күздік дақылдар солып қалған, ал қосымша себілген шөп сақталған жағдайлардан басқа) есептен шығарылмайды.</w:t>
      </w:r>
    </w:p>
    <w:p>
      <w:pPr>
        <w:spacing w:after="0"/>
        <w:ind w:left="0"/>
        <w:jc w:val="both"/>
      </w:pPr>
      <w:r>
        <w:rPr>
          <w:rFonts w:ascii="Times New Roman"/>
          <w:b w:val="false"/>
          <w:i w:val="false"/>
          <w:color w:val="000000"/>
          <w:sz w:val="28"/>
        </w:rPr>
        <w:t>
      3-бөлімнің 2-бағанында осындай егістер іс жүзінде алып жатқан алқап мөлшерінде шаруашылықтың егіс алқабының қорытындысына енгізілген, бақтардың қатараралықтарына себілген егістер көрсетіледі. Жас ағаштар оларға арналған алқапты бірнеше жылдар бойы пайдаланбайды, сондықтан қатар аралықтарында өзге де дақылдарды өсіруге болады.</w:t>
      </w:r>
    </w:p>
    <w:p>
      <w:pPr>
        <w:spacing w:after="0"/>
        <w:ind w:left="0"/>
        <w:jc w:val="both"/>
      </w:pPr>
      <w:r>
        <w:rPr>
          <w:rFonts w:ascii="Times New Roman"/>
          <w:b w:val="false"/>
          <w:i w:val="false"/>
          <w:color w:val="000000"/>
          <w:sz w:val="28"/>
        </w:rPr>
        <w:t>
      Жерді шалғынға айналдыру үшін көпжылдық шөптер себуге топырақты әзірлеу мақсатында жыртылған шабындықтар мен жайылымдарға алдын ала себілген дақылдар тиісті дақыл егісінің жалпы алқабына енгізіледі және жеке бағанмен көрсетіледі. Бұл ретте, алдын ала себілетін дақылдарды себу шабындықтар мен жайылымдарды түбегейлі жақсарту жобасына сәйкес жүргізіледі және белгілі бір алқапта 2-3 жыл қатарынан жүргізілмейді. 3-бөлімнің 3-бағанына осы дақылдардың егісі аталған мерзімнен көп жүргізілсе енгізілмейді, онда олар жалпы егіс алқабында ескеріледі (тиісті дақыл бойынша).</w:t>
      </w:r>
    </w:p>
    <w:bookmarkStart w:name="z49" w:id="39"/>
    <w:p>
      <w:pPr>
        <w:spacing w:after="0"/>
        <w:ind w:left="0"/>
        <w:jc w:val="both"/>
      </w:pPr>
      <w:r>
        <w:rPr>
          <w:rFonts w:ascii="Times New Roman"/>
          <w:b w:val="false"/>
          <w:i w:val="false"/>
          <w:color w:val="000000"/>
          <w:sz w:val="28"/>
        </w:rPr>
        <w:t>
      8. 4-бөлімде өткен жылдары себілген көпжылдық шөптермен жабынды шөптер алқабы туралы ақпарат көрсетіледі.</w:t>
      </w:r>
    </w:p>
    <w:bookmarkEnd w:id="39"/>
    <w:p>
      <w:pPr>
        <w:spacing w:after="0"/>
        <w:ind w:left="0"/>
        <w:jc w:val="both"/>
      </w:pPr>
      <w:r>
        <w:rPr>
          <w:rFonts w:ascii="Times New Roman"/>
          <w:b w:val="false"/>
          <w:i w:val="false"/>
          <w:color w:val="000000"/>
          <w:sz w:val="28"/>
        </w:rPr>
        <w:t>
      4-бөлімнің 4.1-жолы бойынша есепті жүргізу сәтінде сақталған өткен жылдардағы жабынсыз және жабынды көпжылдық егістер алқабы көрсетіледі. Оған пішенге, тұқымға, балауса азыққа, жайылымға және сүрлемге пайдаланылатын көпжылдық шөптер алқабы енгізіледі.</w:t>
      </w:r>
    </w:p>
    <w:p>
      <w:pPr>
        <w:spacing w:after="0"/>
        <w:ind w:left="0"/>
        <w:jc w:val="both"/>
      </w:pPr>
      <w:r>
        <w:rPr>
          <w:rFonts w:ascii="Times New Roman"/>
          <w:b w:val="false"/>
          <w:i w:val="false"/>
          <w:color w:val="000000"/>
          <w:sz w:val="28"/>
        </w:rPr>
        <w:t>
      Көпжылдық шөптердің барлық түрінің шабылатын алқабы өткен жылдардың егісі бойынша тұтас көрсетіледі, тек жоңышқа (астық тұқымдас шөп қосылғаны), сондай-ақ таза егілген астық және бұршақ тұқымдас шөп егісі 4.1-бөлімшенің 4.1.1, 4.1.2, 4.1.3-жолдарында бөлек көрсетіледі. 4.1.3.1-жол бойынша таза бұршақ тұқымдас шөп егісінен жоңышқа көрсетіледі.</w:t>
      </w:r>
    </w:p>
    <w:p>
      <w:pPr>
        <w:spacing w:after="0"/>
        <w:ind w:left="0"/>
        <w:jc w:val="both"/>
      </w:pPr>
      <w:r>
        <w:rPr>
          <w:rFonts w:ascii="Times New Roman"/>
          <w:b w:val="false"/>
          <w:i w:val="false"/>
          <w:color w:val="000000"/>
          <w:sz w:val="28"/>
        </w:rPr>
        <w:t>
      4-бөлімнің 4.2-жолы бойынша жабынды астындағы көпжылдық шөптердің алқабы (қосымша себілгені, күзден бері қосымша себілгені) көрсетіледі. Көпжылдық шөптерден жабынды астындағы шөп ретінде бұршақты және астық тұқымдастардың шөптері (мысалы, қызыл жоңышқа, жоңышқа, эспарцет, тимофеевка, бозот, мысыққұйрық, көпжылдық люпин); біржылдық және екі жылдықтардан ерте-сераделла, донник, судан шөбi, бiр жылдық райграс, түктi вика, күздік рапс, сәбiз, турнепс қолданылады. Жабынды астындағы шөп жабынды жиналғаннан кейін ғана дербес алаңды иеленді.</w:t>
      </w:r>
    </w:p>
    <w:bookmarkStart w:name="z50" w:id="40"/>
    <w:p>
      <w:pPr>
        <w:spacing w:after="0"/>
        <w:ind w:left="0"/>
        <w:jc w:val="both"/>
      </w:pPr>
      <w:r>
        <w:rPr>
          <w:rFonts w:ascii="Times New Roman"/>
          <w:b w:val="false"/>
          <w:i w:val="false"/>
          <w:color w:val="000000"/>
          <w:sz w:val="28"/>
        </w:rPr>
        <w:t>
      9. Деректер статистикалық нысанда екі ондық белгімен көрсетіледі, өлшем бірлігі – гектар.</w:t>
      </w:r>
    </w:p>
    <w:bookmarkEnd w:id="40"/>
    <w:bookmarkStart w:name="z51" w:id="41"/>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End w:id="41"/>
    <w:bookmarkStart w:name="z52" w:id="42"/>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 арқылы жүзеге асырылады.</w:t>
      </w:r>
    </w:p>
    <w:bookmarkEnd w:id="42"/>
    <w:bookmarkStart w:name="z53" w:id="43"/>
    <w:p>
      <w:pPr>
        <w:spacing w:after="0"/>
        <w:ind w:left="0"/>
        <w:jc w:val="both"/>
      </w:pPr>
      <w:r>
        <w:rPr>
          <w:rFonts w:ascii="Times New Roman"/>
          <w:b w:val="false"/>
          <w:i w:val="false"/>
          <w:color w:val="000000"/>
          <w:sz w:val="28"/>
        </w:rPr>
        <w:t>
      12. Арифметика-логикалық бақылау:</w:t>
      </w:r>
    </w:p>
    <w:bookmarkEnd w:id="4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2-баған + 3-баған ≤ 1-бағаннан, әр жол үшін;</w:t>
      </w:r>
    </w:p>
    <w:p>
      <w:pPr>
        <w:spacing w:after="0"/>
        <w:ind w:left="0"/>
        <w:jc w:val="both"/>
      </w:pPr>
      <w:r>
        <w:rPr>
          <w:rFonts w:ascii="Times New Roman"/>
          <w:b w:val="false"/>
          <w:i w:val="false"/>
          <w:color w:val="000000"/>
          <w:sz w:val="28"/>
        </w:rPr>
        <w:t>
      2) 3 бөлім:</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3-баған ≤ 1-бағаннан, әр жол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4.1-жол ≥ 4.1.1-жолдан + 4.1.2-жол + 4.1.3-жол;</w:t>
      </w:r>
    </w:p>
    <w:p>
      <w:pPr>
        <w:spacing w:after="0"/>
        <w:ind w:left="0"/>
        <w:jc w:val="both"/>
      </w:pPr>
      <w:r>
        <w:rPr>
          <w:rFonts w:ascii="Times New Roman"/>
          <w:b w:val="false"/>
          <w:i w:val="false"/>
          <w:color w:val="000000"/>
          <w:sz w:val="28"/>
        </w:rPr>
        <w:t>
      4.1.3-жол ≥ 4.1.3.1-жолдан.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6-қосымша</w:t>
            </w:r>
          </w:p>
        </w:tc>
      </w:tr>
    </w:tbl>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557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Аумақтық статистика бөлімшесіне ұсынылады</w:t>
            </w:r>
          </w:p>
          <w:p>
            <w:pPr>
              <w:spacing w:after="20"/>
              <w:ind w:left="20"/>
              <w:jc w:val="both"/>
            </w:pPr>
            <w:r>
              <w:rPr>
                <w:rFonts w:ascii="Times New Roman"/>
                <w:b w:val="false"/>
                <w:i w:val="false"/>
                <w:color w:val="000000"/>
                <w:sz w:val="20"/>
              </w:rPr>
              <w:t>
Представляется территориальному подразделению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 2020 жылғы 10 ақпандағы № 21 бұйрығына </w:t>
            </w:r>
          </w:p>
          <w:p>
            <w:pPr>
              <w:spacing w:after="20"/>
              <w:ind w:left="20"/>
              <w:jc w:val="both"/>
            </w:pPr>
            <w:r>
              <w:rPr>
                <w:rFonts w:ascii="Times New Roman"/>
                <w:b w:val="false"/>
                <w:i w:val="false"/>
                <w:color w:val="000000"/>
                <w:sz w:val="20"/>
              </w:rPr>
              <w:t>
16-қосымша</w:t>
            </w:r>
          </w:p>
          <w:p>
            <w:pPr>
              <w:spacing w:after="20"/>
              <w:ind w:left="20"/>
              <w:jc w:val="both"/>
            </w:pPr>
            <w:r>
              <w:rPr>
                <w:rFonts w:ascii="Times New Roman"/>
                <w:b w:val="false"/>
                <w:i w:val="false"/>
                <w:color w:val="000000"/>
                <w:sz w:val="20"/>
              </w:rPr>
              <w:t xml:space="preserve">
Приложение 16 к приказу Председателя Комитета по статистике </w:t>
            </w:r>
          </w:p>
          <w:p>
            <w:pPr>
              <w:spacing w:after="20"/>
              <w:ind w:left="20"/>
              <w:jc w:val="both"/>
            </w:pPr>
            <w:r>
              <w:rPr>
                <w:rFonts w:ascii="Times New Roman"/>
                <w:b w:val="false"/>
                <w:i w:val="false"/>
                <w:color w:val="000000"/>
                <w:sz w:val="20"/>
              </w:rPr>
              <w:t xml:space="preserve">
Министерства национальной экономики Республики Казахстан </w:t>
            </w:r>
          </w:p>
          <w:p>
            <w:pPr>
              <w:spacing w:after="20"/>
              <w:ind w:left="20"/>
              <w:jc w:val="both"/>
            </w:pPr>
            <w:r>
              <w:rPr>
                <w:rFonts w:ascii="Times New Roman"/>
                <w:b w:val="false"/>
                <w:i w:val="false"/>
                <w:color w:val="000000"/>
                <w:sz w:val="20"/>
              </w:rPr>
              <w:t>
от 10 февраля 2020 года</w:t>
            </w:r>
          </w:p>
          <w:p>
            <w:pPr>
              <w:spacing w:after="20"/>
              <w:ind w:left="20"/>
              <w:jc w:val="both"/>
            </w:pPr>
            <w:r>
              <w:rPr>
                <w:rFonts w:ascii="Times New Roman"/>
                <w:b w:val="false"/>
                <w:i w:val="false"/>
                <w:color w:val="000000"/>
                <w:sz w:val="20"/>
              </w:rPr>
              <w:t>
№ 21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Астықтың қолда бары және оның қозғалысы туралы</w:t>
            </w:r>
          </w:p>
          <w:p>
            <w:pPr>
              <w:spacing w:after="20"/>
              <w:ind w:left="20"/>
              <w:jc w:val="both"/>
            </w:pPr>
            <w:r>
              <w:rPr>
                <w:rFonts w:ascii="Times New Roman"/>
                <w:b w:val="false"/>
                <w:i w:val="false"/>
                <w:color w:val="000000"/>
                <w:sz w:val="20"/>
              </w:rPr>
              <w:t>
О наличии и движении зерна</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2-сх (астық)</w:t>
            </w:r>
          </w:p>
          <w:p>
            <w:pPr>
              <w:spacing w:after="20"/>
              <w:ind w:left="20"/>
              <w:jc w:val="both"/>
            </w:pPr>
            <w:r>
              <w:rPr>
                <w:rFonts w:ascii="Times New Roman"/>
                <w:b w:val="false"/>
                <w:i w:val="false"/>
                <w:color w:val="000000"/>
                <w:sz w:val="20"/>
              </w:rPr>
              <w:t>
Индекс 2-сх (зерно)</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82800" cy="6858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хранением и использованием зерновых и бобовых культур</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10 қаңтарға (қоса алғанда) дейін</w:t>
            </w:r>
          </w:p>
          <w:p>
            <w:pPr>
              <w:spacing w:after="20"/>
              <w:ind w:left="20"/>
              <w:jc w:val="both"/>
            </w:pPr>
            <w:r>
              <w:rPr>
                <w:rFonts w:ascii="Times New Roman"/>
                <w:b w:val="false"/>
                <w:i w:val="false"/>
                <w:color w:val="000000"/>
                <w:sz w:val="20"/>
              </w:rPr>
              <w:t xml:space="preserve">
Срок представления – до 10 января (включительно) после отчетного периода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Дәнді немесе бұршақты дақыл туралы жалпы мəліметтерді көрсетіңіз</w:t>
      </w:r>
    </w:p>
    <w:p>
      <w:pPr>
        <w:spacing w:after="0"/>
        <w:ind w:left="0"/>
        <w:jc w:val="both"/>
      </w:pPr>
      <w:r>
        <w:rPr>
          <w:rFonts w:ascii="Times New Roman"/>
          <w:b w:val="false"/>
          <w:i w:val="false"/>
          <w:color w:val="000000"/>
          <w:sz w:val="28"/>
        </w:rPr>
        <w:t>
      Укажите общие сведения о зерновой или бобовой культуре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Дәнді немесе бұршақты дақылдың атауы </w:t>
            </w:r>
          </w:p>
          <w:p>
            <w:pPr>
              <w:spacing w:after="20"/>
              <w:ind w:left="20"/>
              <w:jc w:val="both"/>
            </w:pPr>
            <w:r>
              <w:rPr>
                <w:rFonts w:ascii="Times New Roman"/>
                <w:b w:val="false"/>
                <w:i w:val="false"/>
                <w:color w:val="000000"/>
                <w:sz w:val="20"/>
              </w:rPr>
              <w:t>
Наименование зерновой или бобовой культуры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54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54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Дәнді немесе бұршақты дақыл сақталған аумақ (облыс, қала, аудан)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Территория, на которой хранится зерновая или бобовая культура (область, город, район)</w:t>
            </w:r>
            <w:r>
              <w:rPr>
                <w:rFonts w:ascii="Times New Roman"/>
                <w:b w:val="false"/>
                <w:i w:val="false"/>
                <w:color w:val="000000"/>
                <w:vertAlign w:val="superscript"/>
              </w:rPr>
              <w:t>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65500" cy="914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1.3."Ауыл, орман және балық шаруашылығы өнімдерінің (көрсетілетін қызметтердің) анықтамалығына" сəйкес дәнді немесе бұршақты дақыл түрінің коды (аумақтық статистика бөлімшесінің қызметкері толтырады) </w:t>
            </w:r>
          </w:p>
          <w:p>
            <w:pPr>
              <w:spacing w:after="20"/>
              <w:ind w:left="20"/>
              <w:jc w:val="both"/>
            </w:pPr>
            <w:r>
              <w:rPr>
                <w:rFonts w:ascii="Times New Roman"/>
                <w:b w:val="false"/>
                <w:i w:val="false"/>
                <w:color w:val="000000"/>
                <w:sz w:val="20"/>
              </w:rPr>
              <w:t>
Код вида зерновой или бобовой культуры согласно "Справочнику продукции (услуг) сельского, лесного и рыбного хозяйства" (заполняется работником территориального подразделения статистики)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Аумақ коды Əкімшілік-аумақтық объектілер жіктеуішіне (бұдан әрі – ӘАОЖ</w:t>
            </w:r>
            <w:r>
              <w:rPr>
                <w:rFonts w:ascii="Times New Roman"/>
                <w:b w:val="false"/>
                <w:i w:val="false"/>
                <w:color w:val="000000"/>
                <w:vertAlign w:val="superscript"/>
              </w:rPr>
              <w:t>2</w:t>
            </w:r>
            <w:r>
              <w:rPr>
                <w:rFonts w:ascii="Times New Roman"/>
                <w:b w:val="false"/>
                <w:i w:val="false"/>
                <w:color w:val="000000"/>
                <w:sz w:val="20"/>
              </w:rPr>
              <w:t xml:space="preserve">) сәйкес аумақтық коды (респондент статистикалық нысанды қағаз жеткізгіште ұсынған кезде аумақтық статистика бөлімшесінің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–КАТО</w:t>
            </w:r>
            <w:r>
              <w:rPr>
                <w:rFonts w:ascii="Times New Roman"/>
                <w:b w:val="false"/>
                <w:i w:val="false"/>
                <w:color w:val="000000"/>
                <w:vertAlign w:val="superscript"/>
              </w:rPr>
              <w:t>2</w:t>
            </w:r>
            <w:r>
              <w:rPr>
                <w:rFonts w:ascii="Times New Roman"/>
                <w:b w:val="false"/>
                <w:i w:val="false"/>
                <w:color w:val="000000"/>
                <w:sz w:val="20"/>
              </w:rPr>
              <w:t>) (заполняется соответствующим работником территориального подразделения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3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635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Дәнді немесе бұршақты дақылдың қолда бары және қозғалысы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о наличии и движении зерновой или бобовой культуры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p>
            <w:pPr>
              <w:spacing w:after="20"/>
              <w:ind w:left="20"/>
              <w:jc w:val="both"/>
            </w:pPr>
            <w:r>
              <w:rPr>
                <w:rFonts w:ascii="Times New Roman"/>
                <w:b w:val="false"/>
                <w:i w:val="false"/>
                <w:color w:val="000000"/>
                <w:sz w:val="20"/>
              </w:rPr>
              <w:t>
продоволь-ственные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 нақты қолда бары</w:t>
            </w:r>
          </w:p>
          <w:p>
            <w:pPr>
              <w:spacing w:after="20"/>
              <w:ind w:left="20"/>
              <w:jc w:val="both"/>
            </w:pPr>
            <w:r>
              <w:rPr>
                <w:rFonts w:ascii="Times New Roman"/>
                <w:b w:val="false"/>
                <w:i w:val="false"/>
                <w:color w:val="000000"/>
                <w:sz w:val="20"/>
              </w:rPr>
              <w:t>
Наличие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алынғаны</w:t>
            </w:r>
          </w:p>
          <w:p>
            <w:pPr>
              <w:spacing w:after="20"/>
              <w:ind w:left="20"/>
              <w:jc w:val="both"/>
            </w:pPr>
            <w:r>
              <w:rPr>
                <w:rFonts w:ascii="Times New Roman"/>
                <w:b w:val="false"/>
                <w:i w:val="false"/>
                <w:color w:val="000000"/>
                <w:sz w:val="20"/>
              </w:rPr>
              <w:t>
Получено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Астықты элеваторда сақтайтын және астықпен операцияларды астық қолхаты бойынша жүзеге асыратын респонденттер өз статистикалық нысандарында осы астықтың қолда барын көрсетпейді, астықты өз сақтауында ұстаған элеватор көрсетеді.</w:t>
            </w:r>
          </w:p>
          <w:p>
            <w:pPr>
              <w:spacing w:after="20"/>
              <w:ind w:left="20"/>
              <w:jc w:val="both"/>
            </w:pPr>
            <w:r>
              <w:rPr>
                <w:rFonts w:ascii="Times New Roman"/>
                <w:b w:val="false"/>
                <w:i w:val="false"/>
                <w:color w:val="000000"/>
                <w:sz w:val="20"/>
              </w:rPr>
              <w:t>
Егер астық сақтау қоймасында, басқа кәсіпорынның (шаруашылықта) сақталса, оны астықтың иесі көрсететіне назар аудару қажет.</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Обращаем внимание, что респонденты, хранящие зерно на элеваторах и осуществляющие операции с зерном по зерновой расписке, не показывают наличие данного зерна в своих статистических формах, зерно отразит элеватор, на хранении у которого оно находится.</w:t>
            </w:r>
          </w:p>
          <w:p>
            <w:pPr>
              <w:spacing w:after="20"/>
              <w:ind w:left="20"/>
              <w:jc w:val="both"/>
            </w:pPr>
            <w:r>
              <w:rPr>
                <w:rFonts w:ascii="Times New Roman"/>
                <w:b w:val="false"/>
                <w:i w:val="false"/>
                <w:color w:val="000000"/>
                <w:sz w:val="20"/>
              </w:rPr>
              <w:t>
В случае если зерно находиться на хранении в зернохранилищах другого предприятия (хозяйства) зерно отразит владелец зерна</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Мұнда және ӘАОЖ кодын аумақтық статистика бөлімшесінің қызметкері толтырады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Здесь и далее Код КАТО заполняется работником территориального подразделениястатистики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p>
          <w:p>
            <w:pPr>
              <w:spacing w:after="20"/>
              <w:ind w:left="20"/>
              <w:jc w:val="both"/>
            </w:pPr>
            <w:r>
              <w:rPr>
                <w:rFonts w:ascii="Times New Roman"/>
                <w:b w:val="false"/>
                <w:i w:val="false"/>
                <w:color w:val="000000"/>
                <w:sz w:val="20"/>
              </w:rPr>
              <w:t>
с нового урожая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куплено или получено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иесінен сақтауға алынғаны</w:t>
            </w:r>
          </w:p>
          <w:p>
            <w:pPr>
              <w:spacing w:after="20"/>
              <w:ind w:left="20"/>
              <w:jc w:val="both"/>
            </w:pPr>
            <w:r>
              <w:rPr>
                <w:rFonts w:ascii="Times New Roman"/>
                <w:b w:val="false"/>
                <w:i w:val="false"/>
                <w:color w:val="000000"/>
                <w:sz w:val="20"/>
              </w:rPr>
              <w:t>
получено на хранение от владельца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иесінің сақтаудан қайта алғаны</w:t>
            </w:r>
          </w:p>
          <w:p>
            <w:pPr>
              <w:spacing w:after="20"/>
              <w:ind w:left="20"/>
              <w:jc w:val="both"/>
            </w:pPr>
            <w:r>
              <w:rPr>
                <w:rFonts w:ascii="Times New Roman"/>
                <w:b w:val="false"/>
                <w:i w:val="false"/>
                <w:color w:val="000000"/>
                <w:sz w:val="20"/>
              </w:rPr>
              <w:t>
получено владельцем зерна обратно с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басқа санатынан ауыстырылғаны</w:t>
            </w:r>
          </w:p>
          <w:p>
            <w:pPr>
              <w:spacing w:after="20"/>
              <w:ind w:left="20"/>
              <w:jc w:val="both"/>
            </w:pPr>
            <w:r>
              <w:rPr>
                <w:rFonts w:ascii="Times New Roman"/>
                <w:b w:val="false"/>
                <w:i w:val="false"/>
                <w:color w:val="000000"/>
                <w:sz w:val="20"/>
              </w:rPr>
              <w:t>
переведено из другой категории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шығыс</w:t>
            </w:r>
          </w:p>
          <w:p>
            <w:pPr>
              <w:spacing w:after="20"/>
              <w:ind w:left="20"/>
              <w:jc w:val="both"/>
            </w:pPr>
            <w:r>
              <w:rPr>
                <w:rFonts w:ascii="Times New Roman"/>
                <w:b w:val="false"/>
                <w:i w:val="false"/>
                <w:color w:val="000000"/>
                <w:sz w:val="20"/>
              </w:rPr>
              <w:t>
Выбыло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продовольственных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емес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непродовольственных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тұтынуға жұмсалған</w:t>
            </w:r>
          </w:p>
          <w:p>
            <w:pPr>
              <w:spacing w:after="20"/>
              <w:ind w:left="20"/>
              <w:jc w:val="both"/>
            </w:pPr>
            <w:r>
              <w:rPr>
                <w:rFonts w:ascii="Times New Roman"/>
                <w:b w:val="false"/>
                <w:i w:val="false"/>
                <w:color w:val="000000"/>
                <w:sz w:val="20"/>
              </w:rPr>
              <w:t>
израсходовано на производственное потребление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 (бүлінген, талан-тараж)</w:t>
            </w:r>
          </w:p>
          <w:p>
            <w:pPr>
              <w:spacing w:after="20"/>
              <w:ind w:left="20"/>
              <w:jc w:val="both"/>
            </w:pPr>
            <w:r>
              <w:rPr>
                <w:rFonts w:ascii="Times New Roman"/>
                <w:b w:val="false"/>
                <w:i w:val="false"/>
                <w:color w:val="000000"/>
                <w:sz w:val="20"/>
              </w:rPr>
              <w:t>
потери (порча, хищение)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сатылғаны немесе берілгені</w:t>
            </w:r>
          </w:p>
          <w:p>
            <w:pPr>
              <w:spacing w:after="20"/>
              <w:ind w:left="20"/>
              <w:jc w:val="both"/>
            </w:pPr>
            <w:r>
              <w:rPr>
                <w:rFonts w:ascii="Times New Roman"/>
                <w:b w:val="false"/>
                <w:i w:val="false"/>
                <w:color w:val="000000"/>
                <w:sz w:val="20"/>
              </w:rPr>
              <w:t>
продано или передано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берілгені</w:t>
            </w:r>
          </w:p>
          <w:p>
            <w:pPr>
              <w:spacing w:after="20"/>
              <w:ind w:left="20"/>
              <w:jc w:val="both"/>
            </w:pPr>
            <w:r>
              <w:rPr>
                <w:rFonts w:ascii="Times New Roman"/>
                <w:b w:val="false"/>
                <w:i w:val="false"/>
                <w:color w:val="000000"/>
                <w:sz w:val="20"/>
              </w:rPr>
              <w:t>
передано на хранение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иесіне қайтарылғаны</w:t>
            </w:r>
          </w:p>
          <w:p>
            <w:pPr>
              <w:spacing w:after="20"/>
              <w:ind w:left="20"/>
              <w:jc w:val="both"/>
            </w:pPr>
            <w:r>
              <w:rPr>
                <w:rFonts w:ascii="Times New Roman"/>
                <w:b w:val="false"/>
                <w:i w:val="false"/>
                <w:color w:val="000000"/>
                <w:sz w:val="20"/>
              </w:rPr>
              <w:t>
возвращено владельцу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өзге санатына ауыстырылғаны</w:t>
            </w:r>
          </w:p>
          <w:p>
            <w:pPr>
              <w:spacing w:after="20"/>
              <w:ind w:left="20"/>
              <w:jc w:val="both"/>
            </w:pPr>
            <w:r>
              <w:rPr>
                <w:rFonts w:ascii="Times New Roman"/>
                <w:b w:val="false"/>
                <w:i w:val="false"/>
                <w:color w:val="000000"/>
                <w:sz w:val="20"/>
              </w:rPr>
              <w:t>
переведено в другую категорию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 қолда бары</w:t>
            </w:r>
          </w:p>
          <w:p>
            <w:pPr>
              <w:spacing w:after="20"/>
              <w:ind w:left="20"/>
              <w:jc w:val="both"/>
            </w:pPr>
            <w:r>
              <w:rPr>
                <w:rFonts w:ascii="Times New Roman"/>
                <w:b w:val="false"/>
                <w:i w:val="false"/>
                <w:color w:val="000000"/>
                <w:sz w:val="20"/>
              </w:rPr>
              <w:t>
Наличие на конец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сақтауға алынған астық</w:t>
            </w:r>
          </w:p>
          <w:p>
            <w:pPr>
              <w:spacing w:after="20"/>
              <w:ind w:left="20"/>
              <w:jc w:val="both"/>
            </w:pPr>
            <w:r>
              <w:rPr>
                <w:rFonts w:ascii="Times New Roman"/>
                <w:b w:val="false"/>
                <w:i w:val="false"/>
                <w:color w:val="000000"/>
                <w:sz w:val="20"/>
              </w:rPr>
              <w:t>
из него зерно, полученное на хранение:</w:t>
            </w:r>
          </w:p>
          <w:p>
            <w:pPr>
              <w:spacing w:after="20"/>
              <w:ind w:left="20"/>
              <w:jc w:val="both"/>
            </w:pPr>
            <w:r>
              <w:rPr>
                <w:rFonts w:ascii="Times New Roman"/>
                <w:b w:val="false"/>
                <w:i w:val="false"/>
                <w:color w:val="000000"/>
                <w:sz w:val="20"/>
              </w:rPr>
              <w:t>
ауыл шаруашылығы тауарларын өндірушілерден</w:t>
            </w:r>
          </w:p>
          <w:p>
            <w:pPr>
              <w:spacing w:after="20"/>
              <w:ind w:left="20"/>
              <w:jc w:val="both"/>
            </w:pPr>
            <w:r>
              <w:rPr>
                <w:rFonts w:ascii="Times New Roman"/>
                <w:b w:val="false"/>
                <w:i w:val="false"/>
                <w:color w:val="000000"/>
                <w:sz w:val="20"/>
              </w:rPr>
              <w:t>
от сельхоз товаропроизводителей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келісімшарт корпорациясынан</w:t>
            </w:r>
          </w:p>
          <w:p>
            <w:pPr>
              <w:spacing w:after="20"/>
              <w:ind w:left="20"/>
              <w:jc w:val="both"/>
            </w:pPr>
            <w:r>
              <w:rPr>
                <w:rFonts w:ascii="Times New Roman"/>
                <w:b w:val="false"/>
                <w:i w:val="false"/>
                <w:color w:val="000000"/>
                <w:sz w:val="20"/>
              </w:rPr>
              <w:t>
от Продовольственной Контрактной корпорации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тұлғалардан</w:t>
            </w:r>
          </w:p>
          <w:p>
            <w:pPr>
              <w:spacing w:after="20"/>
              <w:ind w:left="20"/>
              <w:jc w:val="both"/>
            </w:pPr>
            <w:r>
              <w:rPr>
                <w:rFonts w:ascii="Times New Roman"/>
                <w:b w:val="false"/>
                <w:i w:val="false"/>
                <w:color w:val="000000"/>
                <w:sz w:val="20"/>
              </w:rPr>
              <w:t>
от других физических и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 Адрес (респондента) ________________________</w:t>
      </w:r>
    </w:p>
    <w:p>
      <w:pPr>
        <w:spacing w:after="0"/>
        <w:ind w:left="0"/>
        <w:jc w:val="both"/>
      </w:pPr>
      <w:r>
        <w:rPr>
          <w:rFonts w:ascii="Times New Roman"/>
          <w:b w:val="false"/>
          <w:i w:val="false"/>
          <w:color w:val="000000"/>
          <w:sz w:val="28"/>
        </w:rPr>
        <w:t>
      Телефоны (респонденттің)             Электрондық пошта мекенжайы (респонденттің)</w:t>
      </w:r>
    </w:p>
    <w:p>
      <w:pPr>
        <w:spacing w:after="0"/>
        <w:ind w:left="0"/>
        <w:jc w:val="both"/>
      </w:pPr>
      <w:r>
        <w:rPr>
          <w:rFonts w:ascii="Times New Roman"/>
          <w:b w:val="false"/>
          <w:i w:val="false"/>
          <w:color w:val="000000"/>
          <w:sz w:val="28"/>
        </w:rPr>
        <w:t xml:space="preserve">
      Телефон (респондента) ____________ Адрес электронной почты (респондента) 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(ол болған жағдайда)             қолы, телефоны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______________________________________ _________ </w:t>
      </w:r>
    </w:p>
    <w:p>
      <w:pPr>
        <w:spacing w:after="0"/>
        <w:ind w:left="0"/>
        <w:jc w:val="both"/>
      </w:pPr>
      <w:r>
        <w:rPr>
          <w:rFonts w:ascii="Times New Roman"/>
          <w:b w:val="false"/>
          <w:i w:val="false"/>
          <w:color w:val="000000"/>
          <w:sz w:val="28"/>
        </w:rPr>
        <w:t xml:space="preserve">
      тегі, аты және әкесінің аты (ол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_______________________________________ 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55"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17-қосымша</w:t>
            </w:r>
          </w:p>
        </w:tc>
      </w:tr>
    </w:tbl>
    <w:bookmarkStart w:name="z58" w:id="45"/>
    <w:p>
      <w:pPr>
        <w:spacing w:after="0"/>
        <w:ind w:left="0"/>
        <w:jc w:val="left"/>
      </w:pPr>
      <w:r>
        <w:rPr>
          <w:rFonts w:ascii="Times New Roman"/>
          <w:b/>
          <w:i w:val="false"/>
          <w:color w:val="000000"/>
        </w:rPr>
        <w:t xml:space="preserve"> "Астықтың қолда бары және оның қозғалысы туралы" (индексі 2-сх (астық), кезеңділігі жылдық) жалпымемлекеттік статистикалық байқаудың статистикалық нысанын толтыру жөніндегі нұсқаулық</w:t>
      </w:r>
    </w:p>
    <w:bookmarkEnd w:id="45"/>
    <w:bookmarkStart w:name="z59" w:id="46"/>
    <w:p>
      <w:pPr>
        <w:spacing w:after="0"/>
        <w:ind w:left="0"/>
        <w:jc w:val="both"/>
      </w:pPr>
      <w:r>
        <w:rPr>
          <w:rFonts w:ascii="Times New Roman"/>
          <w:b w:val="false"/>
          <w:i w:val="false"/>
          <w:color w:val="000000"/>
          <w:sz w:val="28"/>
        </w:rPr>
        <w:t>
      1. Осы нұсқаулық "Астықтың қолда бары және оның қозғалысы туралы" (индексі 2-сх (астық),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6"/>
    <w:bookmarkStart w:name="z60" w:id="47"/>
    <w:p>
      <w:pPr>
        <w:spacing w:after="0"/>
        <w:ind w:left="0"/>
        <w:jc w:val="both"/>
      </w:pPr>
      <w:r>
        <w:rPr>
          <w:rFonts w:ascii="Times New Roman"/>
          <w:b w:val="false"/>
          <w:i w:val="false"/>
          <w:color w:val="000000"/>
          <w:sz w:val="28"/>
        </w:rPr>
        <w:t>
      2. Осы Нұсқаулықта мынадай анықтамалар пайдаланылады:</w:t>
      </w:r>
    </w:p>
    <w:bookmarkEnd w:id="47"/>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p>
      <w:pPr>
        <w:spacing w:after="0"/>
        <w:ind w:left="0"/>
        <w:jc w:val="both"/>
      </w:pPr>
      <w:r>
        <w:rPr>
          <w:rFonts w:ascii="Times New Roman"/>
          <w:b w:val="false"/>
          <w:i w:val="false"/>
          <w:color w:val="000000"/>
          <w:sz w:val="28"/>
        </w:rPr>
        <w:t>
      5) астық нарығына қатысушылар – астықты өндіруге, сақтауға, тасымалдауға, қайта өңдеуге және өткізуге қатысатын жеке және заңды тұлғалар;</w:t>
      </w:r>
    </w:p>
    <w:p>
      <w:pPr>
        <w:spacing w:after="0"/>
        <w:ind w:left="0"/>
        <w:jc w:val="both"/>
      </w:pPr>
      <w:r>
        <w:rPr>
          <w:rFonts w:ascii="Times New Roman"/>
          <w:b w:val="false"/>
          <w:i w:val="false"/>
          <w:color w:val="000000"/>
          <w:sz w:val="28"/>
        </w:rPr>
        <w:t>
      6) жемшөптік астық – жануарлар мен құс азығына арналған астық;</w:t>
      </w:r>
    </w:p>
    <w:p>
      <w:pPr>
        <w:spacing w:after="0"/>
        <w:ind w:left="0"/>
        <w:jc w:val="both"/>
      </w:pPr>
      <w:r>
        <w:rPr>
          <w:rFonts w:ascii="Times New Roman"/>
          <w:b w:val="false"/>
          <w:i w:val="false"/>
          <w:color w:val="000000"/>
          <w:sz w:val="28"/>
        </w:rPr>
        <w:t>
      7) өңдеуден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8) өңір (осы статистикалық байқау үшін) – бұл республикалық маңызы бар облыс, қала;</w:t>
      </w:r>
    </w:p>
    <w:p>
      <w:pPr>
        <w:spacing w:after="0"/>
        <w:ind w:left="0"/>
        <w:jc w:val="both"/>
      </w:pPr>
      <w:r>
        <w:rPr>
          <w:rFonts w:ascii="Times New Roman"/>
          <w:b w:val="false"/>
          <w:i w:val="false"/>
          <w:color w:val="000000"/>
          <w:sz w:val="28"/>
        </w:rPr>
        <w:t>
      9) тұқымдық астық (тұқым) – себу мақсаттарына пайдаланылатын әрі сұрыптылық және себу сапаларына қарай бөлінетін астық.</w:t>
      </w:r>
    </w:p>
    <w:bookmarkStart w:name="z61" w:id="48"/>
    <w:p>
      <w:pPr>
        <w:spacing w:after="0"/>
        <w:ind w:left="0"/>
        <w:jc w:val="both"/>
      </w:pPr>
      <w:r>
        <w:rPr>
          <w:rFonts w:ascii="Times New Roman"/>
          <w:b w:val="false"/>
          <w:i w:val="false"/>
          <w:color w:val="000000"/>
          <w:sz w:val="28"/>
        </w:rPr>
        <w:t>
      3. Егер заңды тұлға құрылымдық бөлімшеге статистикалық нысанды толтыру бойынша өкілеттіктерді берген болса, онда ол осы статистикалық нысанды өзінің орналасқан жері бойынша аумақтық статистика бөлімшелеріне тапсырады.</w:t>
      </w:r>
    </w:p>
    <w:bookmarkEnd w:id="48"/>
    <w:p>
      <w:pPr>
        <w:spacing w:after="0"/>
        <w:ind w:left="0"/>
        <w:jc w:val="both"/>
      </w:pPr>
      <w:r>
        <w:rPr>
          <w:rFonts w:ascii="Times New Roman"/>
          <w:b w:val="false"/>
          <w:i w:val="false"/>
          <w:color w:val="000000"/>
          <w:sz w:val="28"/>
        </w:rPr>
        <w:t xml:space="preserve">
      Элеваторда астықты сақтайтын және астық қолхаты бойынша астықпен операцияларды жүзеге асыратын астық иелері өз статистикалық нысанда осы астықтың қолда барын көрсетпейді, астықты өз сақтауында жатқан элеватор көрсетеді. </w:t>
      </w:r>
    </w:p>
    <w:p>
      <w:pPr>
        <w:spacing w:after="0"/>
        <w:ind w:left="0"/>
        <w:jc w:val="both"/>
      </w:pPr>
      <w:r>
        <w:rPr>
          <w:rFonts w:ascii="Times New Roman"/>
          <w:b w:val="false"/>
          <w:i w:val="false"/>
          <w:color w:val="000000"/>
          <w:sz w:val="28"/>
        </w:rPr>
        <w:t>
      Астықтың қозғалысын астық иелері өздері көрсетеді, элеватор тек жөнелтуді көрсетеді.</w:t>
      </w:r>
    </w:p>
    <w:p>
      <w:pPr>
        <w:spacing w:after="0"/>
        <w:ind w:left="0"/>
        <w:jc w:val="both"/>
      </w:pPr>
      <w:r>
        <w:rPr>
          <w:rFonts w:ascii="Times New Roman"/>
          <w:b w:val="false"/>
          <w:i w:val="false"/>
          <w:color w:val="000000"/>
          <w:sz w:val="28"/>
        </w:rPr>
        <w:t>
      Әр дәнді немесе бұршақты дақылдарға жеке статистикалық нысанды толтырылады. Дәнді немесе бұршақты дақыл түрінің кодын аумақтық статистика бөлімшелерінің қызметкері көрсетеді.</w:t>
      </w:r>
    </w:p>
    <w:p>
      <w:pPr>
        <w:spacing w:after="0"/>
        <w:ind w:left="0"/>
        <w:jc w:val="both"/>
      </w:pPr>
      <w:r>
        <w:rPr>
          <w:rFonts w:ascii="Times New Roman"/>
          <w:b w:val="false"/>
          <w:i w:val="false"/>
          <w:color w:val="000000"/>
          <w:sz w:val="28"/>
        </w:rPr>
        <w:t>
      Егер бір дақыл түрлі аумақтарда сақталса, әр аумаққа да жеке статистикалық нысанды толтырылады. Дәнді немесе бұршақты дақыл сақталатын аумақтың кодын аумақтық статистика бөлімшелерінің қызметкері Әкімшілік-аумақтық объектілер жіктеуішіне (бұдан әрі – ӘАОЖ) сәйкес көрсетеді.</w:t>
      </w:r>
    </w:p>
    <w:p>
      <w:pPr>
        <w:spacing w:after="0"/>
        <w:ind w:left="0"/>
        <w:jc w:val="both"/>
      </w:pPr>
      <w:r>
        <w:rPr>
          <w:rFonts w:ascii="Times New Roman"/>
          <w:b w:val="false"/>
          <w:i w:val="false"/>
          <w:color w:val="000000"/>
          <w:sz w:val="28"/>
        </w:rPr>
        <w:t>
      Есепті жылдың басы мен соңында респондентте сақтауда жатқан және респондент есепті жылы сатып алған және жұмсаған барлық дәнді және бұршақты дақылдардың азық-түліктік, тұқымдық және жемшөптік астығы (өңдеуден кейінгі салмақ бойынша) есепке алынуға жатады.</w:t>
      </w:r>
    </w:p>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алу қажет.</w:t>
      </w:r>
    </w:p>
    <w:p>
      <w:pPr>
        <w:spacing w:after="0"/>
        <w:ind w:left="0"/>
        <w:jc w:val="both"/>
      </w:pPr>
      <w:r>
        <w:rPr>
          <w:rFonts w:ascii="Times New Roman"/>
          <w:b w:val="false"/>
          <w:i w:val="false"/>
          <w:color w:val="000000"/>
          <w:sz w:val="28"/>
        </w:rPr>
        <w:t>
      Жұмсақ және қатты бидай 5 сыныпқа бөлінеді. 5-сыныпты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1 және 2-сыныпқа бөлінеді. Азық-түліктік мақсаттарда пайдалану үшін 1-сыныптың бүкіл арпасы, сондай-ақ спирт өндірісіндегі уыт шығару үшін пайдаланылатын 2-сыныптағы арпа арналған. 2-сыныптағы арпа жемшөпке пайдаланылады.</w:t>
      </w:r>
    </w:p>
    <w:p>
      <w:pPr>
        <w:spacing w:after="0"/>
        <w:ind w:left="0"/>
        <w:jc w:val="both"/>
      </w:pPr>
      <w:r>
        <w:rPr>
          <w:rFonts w:ascii="Times New Roman"/>
          <w:b w:val="false"/>
          <w:i w:val="false"/>
          <w:color w:val="000000"/>
          <w:sz w:val="28"/>
        </w:rPr>
        <w:t>
      Қара бидай және сұлы 4 сыныпқа бөлінеді. 1-3-сыныптағы қара бидай және сұлы азық-түліктік мақсаттарға, 4-сыныпты – жемшөптік мақсаттарға пайдалануға арналған.</w:t>
      </w:r>
    </w:p>
    <w:p>
      <w:pPr>
        <w:spacing w:after="0"/>
        <w:ind w:left="0"/>
        <w:jc w:val="both"/>
      </w:pPr>
      <w:r>
        <w:rPr>
          <w:rFonts w:ascii="Times New Roman"/>
          <w:b w:val="false"/>
          <w:i w:val="false"/>
          <w:color w:val="000000"/>
          <w:sz w:val="28"/>
        </w:rPr>
        <w:t>
      Жүгері, тары және бұршақ 3 сыныпқа бөлінеді. Көрсетілген 1, 2-сыныпты дақылдар азық-түліктік, 3-сыныпты – жемшөптік мақсаттарға пайдалануға арналған.</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топтамаға кез келген сыныптың дәнді және бұршақты дақылдары жатады.</w:t>
      </w:r>
    </w:p>
    <w:bookmarkStart w:name="z62" w:id="49"/>
    <w:p>
      <w:pPr>
        <w:spacing w:after="0"/>
        <w:ind w:left="0"/>
        <w:jc w:val="both"/>
      </w:pPr>
      <w:r>
        <w:rPr>
          <w:rFonts w:ascii="Times New Roman"/>
          <w:b w:val="false"/>
          <w:i w:val="false"/>
          <w:color w:val="000000"/>
          <w:sz w:val="28"/>
        </w:rPr>
        <w:t>
      4. 2-бөлімде есепті жылы астықтың қолда бары және қозғалысы көрсетіледі.</w:t>
      </w:r>
    </w:p>
    <w:bookmarkEnd w:id="49"/>
    <w:p>
      <w:pPr>
        <w:spacing w:after="0"/>
        <w:ind w:left="0"/>
        <w:jc w:val="both"/>
      </w:pPr>
      <w:r>
        <w:rPr>
          <w:rFonts w:ascii="Times New Roman"/>
          <w:b w:val="false"/>
          <w:i w:val="false"/>
          <w:color w:val="000000"/>
          <w:sz w:val="28"/>
        </w:rPr>
        <w:t>
      1-бағанға барлық дәнді немесе бұршақты дақылдар мөлшері туралы деректер кіргізіледі, соның ішінде пайдалану түрі бойынша: 2-бағанға – азық-түліктік, 3-бағанға – тұқымдық, 4-бағанға – жемшөптік.</w:t>
      </w:r>
    </w:p>
    <w:p>
      <w:pPr>
        <w:spacing w:after="0"/>
        <w:ind w:left="0"/>
        <w:jc w:val="both"/>
      </w:pPr>
      <w:r>
        <w:rPr>
          <w:rFonts w:ascii="Times New Roman"/>
          <w:b w:val="false"/>
          <w:i w:val="false"/>
          <w:color w:val="000000"/>
          <w:sz w:val="28"/>
        </w:rPr>
        <w:t xml:space="preserve">
      1-жолда тікелей респондентте есепті жылдың басына тікелей респондентте сақтауда болған (өзінің және жалға алған қоймаларда) көлемі көрсетіледі. Көрсетілген бағанда элеваторға немесе астық қабылдау пункттеріне берілген астық ескерілмейді. </w:t>
      </w:r>
    </w:p>
    <w:p>
      <w:pPr>
        <w:spacing w:after="0"/>
        <w:ind w:left="0"/>
        <w:jc w:val="both"/>
      </w:pPr>
      <w:r>
        <w:rPr>
          <w:rFonts w:ascii="Times New Roman"/>
          <w:b w:val="false"/>
          <w:i w:val="false"/>
          <w:color w:val="000000"/>
          <w:sz w:val="28"/>
        </w:rPr>
        <w:t>
      2-жолда есепті жылғы дәнді немесе бұршақты дақылдардың барлық кірісі көрсетіледі және төменде 2.1-2.7-жолдар бойынша түсу көздері жазылады:</w:t>
      </w:r>
    </w:p>
    <w:p>
      <w:pPr>
        <w:spacing w:after="0"/>
        <w:ind w:left="0"/>
        <w:jc w:val="both"/>
      </w:pPr>
      <w:r>
        <w:rPr>
          <w:rFonts w:ascii="Times New Roman"/>
          <w:b w:val="false"/>
          <w:i w:val="false"/>
          <w:color w:val="000000"/>
          <w:sz w:val="28"/>
        </w:rPr>
        <w:t>
      2.1-жолда – егер ауыл шаруашылық өндірушісі астықты өз қоймаларында сақтауға қалдырса, онда жолда шаруашылық тогында өңдеуден кейін белгіленген салмағы көрсетілетіні ескеріледі. Егер ауыл шаруашылық өндірушісі егінді элеваторға шығарса (егіс алқабынан тікелей немесе токтағы бастапқы өңдеуден кейін), көрсетілген жолда астықтың элеваторда белгіленген салмағы көрсетіледі;</w:t>
      </w:r>
    </w:p>
    <w:p>
      <w:pPr>
        <w:spacing w:after="0"/>
        <w:ind w:left="0"/>
        <w:jc w:val="both"/>
      </w:pPr>
      <w:r>
        <w:rPr>
          <w:rFonts w:ascii="Times New Roman"/>
          <w:b w:val="false"/>
          <w:i w:val="false"/>
          <w:color w:val="000000"/>
          <w:sz w:val="28"/>
        </w:rPr>
        <w:t>
      2.2-жолда – ресми сауда шеңберінде шетелден елге әкелінген астық мөлшері, нақты жағдайларда азық-түліктік көмек, ақысыз көмек (импорт);</w:t>
      </w:r>
    </w:p>
    <w:p>
      <w:pPr>
        <w:spacing w:after="0"/>
        <w:ind w:left="0"/>
        <w:jc w:val="both"/>
      </w:pPr>
      <w:r>
        <w:rPr>
          <w:rFonts w:ascii="Times New Roman"/>
          <w:b w:val="false"/>
          <w:i w:val="false"/>
          <w:color w:val="000000"/>
          <w:sz w:val="28"/>
        </w:rPr>
        <w:t xml:space="preserve">
      2.3-жолда – астықты сақтау аумағының өзгеруіне байланысты заңды тұлға мен оның құрылымдық бөлімшелері арасындағы астық табыстау щеңберінде сатып алынған, өзара есеп айырысу кезінде алынған, қарызды қайтару ретінде алынған, түгендеу, астықты өңдеуден кейін, өзара есеп айырысу кезінде өтеусіз берілген астық көрсетіледі; </w:t>
      </w:r>
    </w:p>
    <w:p>
      <w:pPr>
        <w:spacing w:after="0"/>
        <w:ind w:left="0"/>
        <w:jc w:val="both"/>
      </w:pPr>
      <w:r>
        <w:rPr>
          <w:rFonts w:ascii="Times New Roman"/>
          <w:b w:val="false"/>
          <w:i w:val="false"/>
          <w:color w:val="000000"/>
          <w:sz w:val="28"/>
        </w:rPr>
        <w:t xml:space="preserve">
      2.4-жолда – астық иесінен сақтауға алынған (элеваторлардың, астық қабылдау пункттерінің) астық мөлшері; </w:t>
      </w:r>
    </w:p>
    <w:p>
      <w:pPr>
        <w:spacing w:after="0"/>
        <w:ind w:left="0"/>
        <w:jc w:val="both"/>
      </w:pPr>
      <w:r>
        <w:rPr>
          <w:rFonts w:ascii="Times New Roman"/>
          <w:b w:val="false"/>
          <w:i w:val="false"/>
          <w:color w:val="000000"/>
          <w:sz w:val="28"/>
        </w:rPr>
        <w:t>
      2.5-жолда – астық иесінің сақтаудан (элеваторлардан, астық қабылдау пункттерінен) қайтарып алған астықтың мөлшері;</w:t>
      </w:r>
    </w:p>
    <w:p>
      <w:pPr>
        <w:spacing w:after="0"/>
        <w:ind w:left="0"/>
        <w:jc w:val="both"/>
      </w:pPr>
      <w:r>
        <w:rPr>
          <w:rFonts w:ascii="Times New Roman"/>
          <w:b w:val="false"/>
          <w:i w:val="false"/>
          <w:color w:val="000000"/>
          <w:sz w:val="28"/>
        </w:rPr>
        <w:t>
      2.6-жолда – басқа санаттан (азықтық, тұқымдық, жемшөптік) ауыстырылған астықтың мөлшері.</w:t>
      </w:r>
    </w:p>
    <w:p>
      <w:pPr>
        <w:spacing w:after="0"/>
        <w:ind w:left="0"/>
        <w:jc w:val="both"/>
      </w:pPr>
      <w:r>
        <w:rPr>
          <w:rFonts w:ascii="Times New Roman"/>
          <w:b w:val="false"/>
          <w:i w:val="false"/>
          <w:color w:val="000000"/>
          <w:sz w:val="28"/>
        </w:rPr>
        <w:t>
      3-жолда – есепті жылға дәнді немесе бұршақты дақылдардың пайдалану туралы деректер көрсетіледі; 3.1-3.9-жолдар бойынша пайдалану бағыттары жазылады:</w:t>
      </w:r>
    </w:p>
    <w:p>
      <w:pPr>
        <w:spacing w:after="0"/>
        <w:ind w:left="0"/>
        <w:jc w:val="both"/>
      </w:pPr>
      <w:r>
        <w:rPr>
          <w:rFonts w:ascii="Times New Roman"/>
          <w:b w:val="false"/>
          <w:i w:val="false"/>
          <w:color w:val="000000"/>
          <w:sz w:val="28"/>
        </w:rPr>
        <w:t>
      3.1-жолда – өндірістік азық-түлік өндірісі үшін (ұн, жарма өндірісіне) пайдаланатын астықтың мөлшері;</w:t>
      </w:r>
    </w:p>
    <w:p>
      <w:pPr>
        <w:spacing w:after="0"/>
        <w:ind w:left="0"/>
        <w:jc w:val="both"/>
      </w:pPr>
      <w:r>
        <w:rPr>
          <w:rFonts w:ascii="Times New Roman"/>
          <w:b w:val="false"/>
          <w:i w:val="false"/>
          <w:color w:val="000000"/>
          <w:sz w:val="28"/>
        </w:rPr>
        <w:t>
      3.2-жолда – ауыл шаруашылығы жануарларын қоректендіруге немесе асқа тұтынуға арналмаған, соның ішінде спирт пен сыра өндірісіне арналған өнімдерді өндіруде пайдаланылған астық мөлшері (медициналық дәрі-дәрмектер өндіру, ғылыми-зерттеу мақсатында, зоопарктер үшін);</w:t>
      </w:r>
    </w:p>
    <w:p>
      <w:pPr>
        <w:spacing w:after="0"/>
        <w:ind w:left="0"/>
        <w:jc w:val="both"/>
      </w:pPr>
      <w:r>
        <w:rPr>
          <w:rFonts w:ascii="Times New Roman"/>
          <w:b w:val="false"/>
          <w:i w:val="false"/>
          <w:color w:val="000000"/>
          <w:sz w:val="28"/>
        </w:rPr>
        <w:t>
      3.3-жолда – өндірістік тұтынуға жұмсалған астық мөлшері: егін егу мақсатында жұмсалған шығыс 3-бағанда, мал мен құс азығына жұмсалған шығыс 4-бағанда көрсетіледі, 2-баған бойынша бұл жол толтырылмайды;</w:t>
      </w:r>
    </w:p>
    <w:p>
      <w:pPr>
        <w:spacing w:after="0"/>
        <w:ind w:left="0"/>
        <w:jc w:val="both"/>
      </w:pPr>
      <w:r>
        <w:rPr>
          <w:rFonts w:ascii="Times New Roman"/>
          <w:b w:val="false"/>
          <w:i w:val="false"/>
          <w:color w:val="000000"/>
          <w:sz w:val="28"/>
        </w:rPr>
        <w:t>
      3.4-жолда – шекарадан тыс сатып алушыларға (экспортқа) (сыйға тартылған, айырбасталған, сатылған) тиелген астық мөлшері;</w:t>
      </w:r>
    </w:p>
    <w:p>
      <w:pPr>
        <w:spacing w:after="0"/>
        <w:ind w:left="0"/>
        <w:jc w:val="both"/>
      </w:pPr>
      <w:r>
        <w:rPr>
          <w:rFonts w:ascii="Times New Roman"/>
          <w:b w:val="false"/>
          <w:i w:val="false"/>
          <w:color w:val="000000"/>
          <w:sz w:val="28"/>
        </w:rPr>
        <w:t>
      3.5-жолда – қайта өңдеу, сақтау немесе буып түю барысында бүліну, сондай-ақ талан-таражға түсу нәтижесінде өткізуден алынған және тұтынуға жарамсыз деп танылған астық мөлшері;</w:t>
      </w:r>
    </w:p>
    <w:p>
      <w:pPr>
        <w:spacing w:after="0"/>
        <w:ind w:left="0"/>
        <w:jc w:val="both"/>
      </w:pPr>
      <w:r>
        <w:rPr>
          <w:rFonts w:ascii="Times New Roman"/>
          <w:b w:val="false"/>
          <w:i w:val="false"/>
          <w:color w:val="000000"/>
          <w:sz w:val="28"/>
        </w:rPr>
        <w:t>
      3.6-жолда – астықты сақтау аумағының өзгеруіне байланысты заңды тұлғалар мен оның құрылымдық бөлімшелері арасындағы астық табыстау кезіндегі сатып алынған, өзара есеп айырысу, қарызды қайтару кезінде алынған, өтеусіз берілген астық көрсетіледі; халыққа өткізілгенді, өзара есеп айырысу, қарызды қайтару кезінде тиелгенді, өтеусіз берілгенді сондай-ақ астықты сақтау аумағының өзгеруіне немесе респонденттің қайта құрылуына байланысты заңды тұлғаға және оның құрылымдық бөлімшелеріне берілгенді, заңды және жеке тұлғаларға заттай ақы түрінде және жер пайы үшін берілгенді, түгендеуден, астықты өңдеуден кейін есептен шығарылғанды қоса алғанда, сатылған астық көрсетіледі.</w:t>
      </w:r>
    </w:p>
    <w:p>
      <w:pPr>
        <w:spacing w:after="0"/>
        <w:ind w:left="0"/>
        <w:jc w:val="both"/>
      </w:pPr>
      <w:r>
        <w:rPr>
          <w:rFonts w:ascii="Times New Roman"/>
          <w:b w:val="false"/>
          <w:i w:val="false"/>
          <w:color w:val="000000"/>
          <w:sz w:val="28"/>
        </w:rPr>
        <w:t xml:space="preserve">
      3.7-жолда – астық иесінің сақтауға (элеваторға, астық қабылдау пунктіне) берген астық мөлшері; </w:t>
      </w:r>
    </w:p>
    <w:p>
      <w:pPr>
        <w:spacing w:after="0"/>
        <w:ind w:left="0"/>
        <w:jc w:val="both"/>
      </w:pPr>
      <w:r>
        <w:rPr>
          <w:rFonts w:ascii="Times New Roman"/>
          <w:b w:val="false"/>
          <w:i w:val="false"/>
          <w:color w:val="000000"/>
          <w:sz w:val="28"/>
        </w:rPr>
        <w:t>
      3.8-жолда – астық иесіне элеватор, астық қабылдау пункті қайтарған астық мөлшері;</w:t>
      </w:r>
    </w:p>
    <w:p>
      <w:pPr>
        <w:spacing w:after="0"/>
        <w:ind w:left="0"/>
        <w:jc w:val="both"/>
      </w:pPr>
      <w:r>
        <w:rPr>
          <w:rFonts w:ascii="Times New Roman"/>
          <w:b w:val="false"/>
          <w:i w:val="false"/>
          <w:color w:val="000000"/>
          <w:sz w:val="28"/>
        </w:rPr>
        <w:t>
      3.9-жолда – бір санаттан басқа санатқа ауыстырылған астық мөлшері (азық-түлiктік, тұқымдық, жемшөптік).</w:t>
      </w:r>
    </w:p>
    <w:p>
      <w:pPr>
        <w:spacing w:after="0"/>
        <w:ind w:left="0"/>
        <w:jc w:val="both"/>
      </w:pPr>
      <w:r>
        <w:rPr>
          <w:rFonts w:ascii="Times New Roman"/>
          <w:b w:val="false"/>
          <w:i w:val="false"/>
          <w:color w:val="000000"/>
          <w:sz w:val="28"/>
        </w:rPr>
        <w:t>
      4-жолда – есепті жылдың соңына дәнді және бұршақты дақылдардың қалдығы.</w:t>
      </w:r>
    </w:p>
    <w:p>
      <w:pPr>
        <w:spacing w:after="0"/>
        <w:ind w:left="0"/>
        <w:jc w:val="both"/>
      </w:pPr>
      <w:r>
        <w:rPr>
          <w:rFonts w:ascii="Times New Roman"/>
          <w:b w:val="false"/>
          <w:i w:val="false"/>
          <w:color w:val="000000"/>
          <w:sz w:val="28"/>
        </w:rPr>
        <w:t>
      4-жолдан жеке жолдар арқылы (тек астық қабылдау пункттері, элеваторлар және диірмен комбинаттары толтырады): ауыл шаруашылығы өндірушілерден (4.1-жол), Азық-түлік келісімшарт корпорацияларынан (4.2-жол) және басқа жеке және заңды тұлғалардан (4.3-жол) сақтауға алынған астық туралы ақпарат көрсетіледі.</w:t>
      </w:r>
    </w:p>
    <w:bookmarkStart w:name="z63" w:id="50"/>
    <w:p>
      <w:pPr>
        <w:spacing w:after="0"/>
        <w:ind w:left="0"/>
        <w:jc w:val="both"/>
      </w:pPr>
      <w:r>
        <w:rPr>
          <w:rFonts w:ascii="Times New Roman"/>
          <w:b w:val="false"/>
          <w:i w:val="false"/>
          <w:color w:val="000000"/>
          <w:sz w:val="28"/>
        </w:rPr>
        <w:t xml:space="preserve">
      5. Есепті кезеңде (ай, тоқсан, жыл) қызметі болмаған кезде респондент Заңмен белгіленген тәртіпте бекітілетін, Респонденттердің жалпымемлекеттік статистикалық байқаулар бойынша алғашқы статистикалық деректерді ұсыну графигінде көрсетілген берілген есепті кезең үшін статситикалық нысандарды ұсынудың ең ерте мерзімдерінің аяқталу күнінен кешіктірмей тиісті мемлекеттік статистика органына тиісті статистикалық нысандардың орнына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қағидаларына 1-қосымшада келтірілген нысанға сәйкес, қағаз жеткізгіште немесе электрондық түрде ұсынады.</w:t>
      </w:r>
    </w:p>
    <w:bookmarkEnd w:id="50"/>
    <w:bookmarkStart w:name="z64" w:id="51"/>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51"/>
    <w:p>
      <w:pPr>
        <w:spacing w:after="0"/>
        <w:ind w:left="0"/>
        <w:jc w:val="both"/>
      </w:pPr>
      <w:r>
        <w:rPr>
          <w:rFonts w:ascii="Times New Roman"/>
          <w:b w:val="false"/>
          <w:i w:val="false"/>
          <w:color w:val="000000"/>
          <w:sz w:val="28"/>
        </w:rPr>
        <w:t>
      Ескерту: х – берілген айқындама толтыруға жатпайды.</w:t>
      </w:r>
    </w:p>
    <w:bookmarkStart w:name="z65" w:id="52"/>
    <w:p>
      <w:pPr>
        <w:spacing w:after="0"/>
        <w:ind w:left="0"/>
        <w:jc w:val="both"/>
      </w:pPr>
      <w:r>
        <w:rPr>
          <w:rFonts w:ascii="Times New Roman"/>
          <w:b w:val="false"/>
          <w:i w:val="false"/>
          <w:color w:val="000000"/>
          <w:sz w:val="28"/>
        </w:rPr>
        <w:t>
      7. Арифметикалық-логикалық бақылау:</w:t>
      </w:r>
    </w:p>
    <w:bookmarkEnd w:id="52"/>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2, 3, 4-бағандардың ∑, әрбір жол үшін, 3.3-жолынан басқа;</w:t>
      </w:r>
    </w:p>
    <w:p>
      <w:pPr>
        <w:spacing w:after="0"/>
        <w:ind w:left="0"/>
        <w:jc w:val="both"/>
      </w:pPr>
      <w:r>
        <w:rPr>
          <w:rFonts w:ascii="Times New Roman"/>
          <w:b w:val="false"/>
          <w:i w:val="false"/>
          <w:color w:val="000000"/>
          <w:sz w:val="28"/>
        </w:rPr>
        <w:t>
      1-баған = 3,4-бағандардың ∑, 3.3-жол үшін;</w:t>
      </w:r>
    </w:p>
    <w:p>
      <w:pPr>
        <w:spacing w:after="0"/>
        <w:ind w:left="0"/>
        <w:jc w:val="both"/>
      </w:pPr>
      <w:r>
        <w:rPr>
          <w:rFonts w:ascii="Times New Roman"/>
          <w:b w:val="false"/>
          <w:i w:val="false"/>
          <w:color w:val="000000"/>
          <w:sz w:val="28"/>
        </w:rPr>
        <w:t>
      2-жол = 2.1-2.6-жолдардың ∑, әрбір баған үшін;</w:t>
      </w:r>
    </w:p>
    <w:p>
      <w:pPr>
        <w:spacing w:after="0"/>
        <w:ind w:left="0"/>
        <w:jc w:val="both"/>
      </w:pPr>
      <w:r>
        <w:rPr>
          <w:rFonts w:ascii="Times New Roman"/>
          <w:b w:val="false"/>
          <w:i w:val="false"/>
          <w:color w:val="000000"/>
          <w:sz w:val="28"/>
        </w:rPr>
        <w:t>
      3-жол = 3.1-3.9-жолдардың ∑, әрбір баған үшін;</w:t>
      </w:r>
    </w:p>
    <w:p>
      <w:pPr>
        <w:spacing w:after="0"/>
        <w:ind w:left="0"/>
        <w:jc w:val="both"/>
      </w:pPr>
      <w:r>
        <w:rPr>
          <w:rFonts w:ascii="Times New Roman"/>
          <w:b w:val="false"/>
          <w:i w:val="false"/>
          <w:color w:val="000000"/>
          <w:sz w:val="28"/>
        </w:rPr>
        <w:t>
      4-жол = 1-жол + 2-жол – 3-жолға, әрбір баған үшін;</w:t>
      </w:r>
    </w:p>
    <w:p>
      <w:pPr>
        <w:spacing w:after="0"/>
        <w:ind w:left="0"/>
        <w:jc w:val="both"/>
      </w:pPr>
      <w:r>
        <w:rPr>
          <w:rFonts w:ascii="Times New Roman"/>
          <w:b w:val="false"/>
          <w:i w:val="false"/>
          <w:color w:val="000000"/>
          <w:sz w:val="28"/>
        </w:rPr>
        <w:t>
      4-жол ≥ 0, әрбір баған үшін;</w:t>
      </w:r>
    </w:p>
    <w:p>
      <w:pPr>
        <w:spacing w:after="0"/>
        <w:ind w:left="0"/>
        <w:jc w:val="both"/>
      </w:pPr>
      <w:r>
        <w:rPr>
          <w:rFonts w:ascii="Times New Roman"/>
          <w:b w:val="false"/>
          <w:i w:val="false"/>
          <w:color w:val="000000"/>
          <w:sz w:val="28"/>
        </w:rPr>
        <w:t>
      4-жол ≥ 4.1, 4.2, 4.3-жолдардың ∑,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8-қосымша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557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18-қосымша</w:t>
            </w:r>
          </w:p>
          <w:p>
            <w:pPr>
              <w:spacing w:after="20"/>
              <w:ind w:left="20"/>
              <w:jc w:val="both"/>
            </w:pPr>
            <w:r>
              <w:rPr>
                <w:rFonts w:ascii="Times New Roman"/>
                <w:b w:val="false"/>
                <w:i w:val="false"/>
                <w:color w:val="000000"/>
                <w:sz w:val="20"/>
              </w:rPr>
              <w:t>
Приложение 18 к приказу Председателя Комитета по статистике Министерства национальной экономики Республики Казахстан от 10 февраля 2020 года №21</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 Отчет о деятельности сельхозформирования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82800" cy="6858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іріктемеге іліккен, шаруа немесе фермер қожалықтарын қоса алғанда дара кәсіпкерлер ұсынады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01.4,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наурызға (қоса алғанда) дейін</w:t>
            </w:r>
          </w:p>
          <w:p>
            <w:pPr>
              <w:spacing w:after="20"/>
              <w:ind w:left="20"/>
              <w:jc w:val="both"/>
            </w:pPr>
            <w:r>
              <w:rPr>
                <w:rFonts w:ascii="Times New Roman"/>
                <w:b w:val="false"/>
                <w:i w:val="false"/>
                <w:color w:val="000000"/>
                <w:sz w:val="20"/>
              </w:rPr>
              <w:t>
Срок представления – до 10 марта (включительно) после отчетного периода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коды</w:t>
            </w:r>
          </w:p>
          <w:p>
            <w:pPr>
              <w:spacing w:after="20"/>
              <w:ind w:left="20"/>
              <w:jc w:val="both"/>
            </w:pPr>
            <w:r>
              <w:rPr>
                <w:rFonts w:ascii="Times New Roman"/>
                <w:b w:val="false"/>
                <w:i w:val="false"/>
                <w:color w:val="000000"/>
                <w:sz w:val="20"/>
              </w:rPr>
              <w:t>
код БИН/ИИН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қызметін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40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подразделения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3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635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 шаруашылығы өнімдерін өндіру, пайдалану және қорлары туралы мәліметтерді көрсетіңіз</w:t>
            </w:r>
          </w:p>
          <w:p>
            <w:pPr>
              <w:spacing w:after="20"/>
              <w:ind w:left="20"/>
              <w:jc w:val="both"/>
            </w:pPr>
            <w:r>
              <w:rPr>
                <w:rFonts w:ascii="Times New Roman"/>
                <w:b w:val="false"/>
                <w:i w:val="false"/>
                <w:color w:val="000000"/>
                <w:sz w:val="20"/>
              </w:rPr>
              <w:t>
Укажите сведения о производстве, использовании и запасах продукции сельского хозяйства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сәйкес өнімдердің түрлері</w:t>
            </w:r>
          </w:p>
          <w:p>
            <w:pPr>
              <w:spacing w:after="20"/>
              <w:ind w:left="20"/>
              <w:jc w:val="both"/>
            </w:pPr>
            <w:r>
              <w:rPr>
                <w:rFonts w:ascii="Times New Roman"/>
                <w:b w:val="false"/>
                <w:i w:val="false"/>
                <w:color w:val="000000"/>
                <w:sz w:val="20"/>
              </w:rPr>
              <w:t>
Виды продукции в соответствии с СКПСХ1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p>
            <w:pPr>
              <w:spacing w:after="20"/>
              <w:ind w:left="20"/>
              <w:jc w:val="both"/>
            </w:pPr>
            <w:r>
              <w:rPr>
                <w:rFonts w:ascii="Times New Roman"/>
                <w:b w:val="false"/>
                <w:i w:val="false"/>
                <w:color w:val="000000"/>
                <w:sz w:val="20"/>
              </w:rPr>
              <w:t>
Реализация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наэкспорт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кооперативтеріне</w:t>
            </w:r>
          </w:p>
          <w:p>
            <w:pPr>
              <w:spacing w:after="20"/>
              <w:ind w:left="20"/>
              <w:jc w:val="both"/>
            </w:pPr>
            <w:r>
              <w:rPr>
                <w:rFonts w:ascii="Times New Roman"/>
                <w:b w:val="false"/>
                <w:i w:val="false"/>
                <w:color w:val="000000"/>
                <w:sz w:val="20"/>
              </w:rPr>
              <w:t>
сельскохозяйственным кооперативам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делдалдарға</w:t>
            </w:r>
          </w:p>
          <w:p>
            <w:pPr>
              <w:spacing w:after="20"/>
              <w:ind w:left="20"/>
              <w:jc w:val="both"/>
            </w:pPr>
            <w:r>
              <w:rPr>
                <w:rFonts w:ascii="Times New Roman"/>
                <w:b w:val="false"/>
                <w:i w:val="false"/>
                <w:color w:val="000000"/>
                <w:sz w:val="20"/>
              </w:rPr>
              <w:t>
посредникам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w:t>
            </w:r>
          </w:p>
          <w:p>
            <w:pPr>
              <w:spacing w:after="20"/>
              <w:ind w:left="20"/>
              <w:jc w:val="both"/>
            </w:pPr>
            <w:r>
              <w:rPr>
                <w:rFonts w:ascii="Times New Roman"/>
                <w:b w:val="false"/>
                <w:i w:val="false"/>
                <w:color w:val="000000"/>
                <w:sz w:val="20"/>
              </w:rPr>
              <w:t>
Производственное потребление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мақсатында қайта өңделді</w:t>
            </w:r>
          </w:p>
          <w:p>
            <w:pPr>
              <w:spacing w:after="20"/>
              <w:ind w:left="20"/>
              <w:jc w:val="both"/>
            </w:pPr>
            <w:r>
              <w:rPr>
                <w:rFonts w:ascii="Times New Roman"/>
                <w:b w:val="false"/>
                <w:i w:val="false"/>
                <w:color w:val="000000"/>
                <w:sz w:val="20"/>
              </w:rPr>
              <w:t>
Переработано на продовольственные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w:t>
            </w:r>
          </w:p>
          <w:p>
            <w:pPr>
              <w:spacing w:after="20"/>
              <w:ind w:left="20"/>
              <w:jc w:val="both"/>
            </w:pPr>
            <w:r>
              <w:rPr>
                <w:rFonts w:ascii="Times New Roman"/>
                <w:b w:val="false"/>
                <w:i w:val="false"/>
                <w:color w:val="000000"/>
                <w:sz w:val="20"/>
              </w:rPr>
              <w:t>
Стоимость реализованной продукции,тысяч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өнімдердіңөзіндік құны, мың теңге</w:t>
            </w:r>
          </w:p>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Запасы на конец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53"/>
    <w:p>
      <w:pPr>
        <w:spacing w:after="0"/>
        <w:ind w:left="0"/>
        <w:jc w:val="both"/>
      </w:pPr>
      <w:r>
        <w:rPr>
          <w:rFonts w:ascii="Times New Roman"/>
          <w:b w:val="false"/>
          <w:i w:val="false"/>
          <w:color w:val="000000"/>
          <w:sz w:val="28"/>
        </w:rPr>
        <w:t>
      Ескертпе:</w:t>
      </w:r>
    </w:p>
    <w:bookmarkEnd w:id="5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АШӨСЖ –Қазақстан Республикасы Стратегиялық жоспарлау және реформалар агенттігі Ұлттық статистика бюросы интернет-ресурсында "Жіктеуіштер" бөлімінде орналасқан "Ауыл, орман және балық шаруашылығы өнімдерінің (көрсетілетін қызметтерінің)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3. Есепті кезеңде өсімдік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Укажите сведения о затратах на производство продукции растениеводства за отчетный период,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видов продукции</w:t>
            </w:r>
          </w:p>
          <w:p>
            <w:pPr>
              <w:spacing w:after="20"/>
              <w:ind w:left="20"/>
              <w:jc w:val="both"/>
            </w:pPr>
            <w:r>
              <w:rPr>
                <w:rFonts w:ascii="Times New Roman"/>
                <w:b w:val="false"/>
                <w:i w:val="false"/>
                <w:color w:val="000000"/>
                <w:sz w:val="20"/>
              </w:rPr>
              <w:t>
в соответствии с СКПСХ</w:t>
            </w:r>
            <w:r>
              <w:rPr>
                <w:rFonts w:ascii="Times New Roman"/>
                <w:b w:val="false"/>
                <w:i w:val="false"/>
                <w:color w:val="000000"/>
                <w:vertAlign w:val="superscript"/>
              </w:rPr>
              <w:t>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 СКПСХ</w:t>
            </w:r>
            <w:r>
              <w:rPr>
                <w:rFonts w:ascii="Times New Roman"/>
                <w:b w:val="false"/>
                <w:i w:val="false"/>
                <w:color w:val="000000"/>
                <w:vertAlign w:val="superscript"/>
              </w:rPr>
              <w:t>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шығын-дардан қураған егістіктер бойынша шығындар</w:t>
            </w:r>
          </w:p>
          <w:p>
            <w:pPr>
              <w:spacing w:after="20"/>
              <w:ind w:left="20"/>
              <w:jc w:val="both"/>
            </w:pPr>
            <w:r>
              <w:rPr>
                <w:rFonts w:ascii="Times New Roman"/>
                <w:b w:val="false"/>
                <w:i w:val="false"/>
                <w:color w:val="000000"/>
                <w:sz w:val="20"/>
              </w:rPr>
              <w:t>
Из всех затрат затраты по погибшим посевам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және көшеттік материалдар</w:t>
            </w:r>
          </w:p>
          <w:p>
            <w:pPr>
              <w:spacing w:after="20"/>
              <w:ind w:left="20"/>
              <w:jc w:val="both"/>
            </w:pPr>
            <w:r>
              <w:rPr>
                <w:rFonts w:ascii="Times New Roman"/>
                <w:b w:val="false"/>
                <w:i w:val="false"/>
                <w:color w:val="000000"/>
                <w:sz w:val="20"/>
              </w:rPr>
              <w:t>
Семена и посадочный</w:t>
            </w:r>
          </w:p>
          <w:p>
            <w:pPr>
              <w:spacing w:after="20"/>
              <w:ind w:left="20"/>
              <w:jc w:val="both"/>
            </w:pPr>
            <w:r>
              <w:rPr>
                <w:rFonts w:ascii="Times New Roman"/>
                <w:b w:val="false"/>
                <w:i w:val="false"/>
                <w:color w:val="000000"/>
                <w:sz w:val="20"/>
              </w:rPr>
              <w:t>
материал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p>
            <w:pPr>
              <w:spacing w:after="20"/>
              <w:ind w:left="20"/>
              <w:jc w:val="both"/>
            </w:pPr>
            <w:r>
              <w:rPr>
                <w:rFonts w:ascii="Times New Roman"/>
                <w:b w:val="false"/>
                <w:i w:val="false"/>
                <w:color w:val="000000"/>
                <w:sz w:val="20"/>
              </w:rPr>
              <w:t>
Удобрения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w:t>
            </w:r>
          </w:p>
          <w:p>
            <w:pPr>
              <w:spacing w:after="20"/>
              <w:ind w:left="20"/>
              <w:jc w:val="both"/>
            </w:pPr>
            <w:r>
              <w:rPr>
                <w:rFonts w:ascii="Times New Roman"/>
                <w:b w:val="false"/>
                <w:i w:val="false"/>
                <w:color w:val="000000"/>
                <w:sz w:val="20"/>
              </w:rPr>
              <w:t>
шығындар</w:t>
            </w:r>
          </w:p>
          <w:p>
            <w:pPr>
              <w:spacing w:after="20"/>
              <w:ind w:left="20"/>
              <w:jc w:val="both"/>
            </w:pPr>
            <w:r>
              <w:rPr>
                <w:rFonts w:ascii="Times New Roman"/>
                <w:b w:val="false"/>
                <w:i w:val="false"/>
                <w:color w:val="000000"/>
                <w:sz w:val="20"/>
              </w:rPr>
              <w:t>
Затраты на воду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p>
            <w:pPr>
              <w:spacing w:after="20"/>
              <w:ind w:left="20"/>
              <w:jc w:val="both"/>
            </w:pPr>
            <w:r>
              <w:rPr>
                <w:rFonts w:ascii="Times New Roman"/>
                <w:b w:val="false"/>
                <w:i w:val="false"/>
                <w:color w:val="000000"/>
                <w:sz w:val="20"/>
              </w:rPr>
              <w:t>
Расходы на оплату труда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және басқа шығындар</w:t>
            </w:r>
          </w:p>
          <w:p>
            <w:pPr>
              <w:spacing w:after="20"/>
              <w:ind w:left="20"/>
              <w:jc w:val="both"/>
            </w:pPr>
            <w:r>
              <w:rPr>
                <w:rFonts w:ascii="Times New Roman"/>
                <w:b w:val="false"/>
                <w:i w:val="false"/>
                <w:color w:val="000000"/>
                <w:sz w:val="20"/>
              </w:rPr>
              <w:t>
Прочие затраты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w:t>
            </w:r>
          </w:p>
          <w:p>
            <w:pPr>
              <w:spacing w:after="20"/>
              <w:ind w:left="20"/>
              <w:jc w:val="both"/>
            </w:pPr>
            <w:r>
              <w:rPr>
                <w:rFonts w:ascii="Times New Roman"/>
                <w:b w:val="false"/>
                <w:i w:val="false"/>
                <w:color w:val="000000"/>
                <w:sz w:val="20"/>
              </w:rPr>
              <w:t>
Культуры сезонные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p>
            <w:pPr>
              <w:spacing w:after="20"/>
              <w:ind w:left="20"/>
              <w:jc w:val="both"/>
            </w:pPr>
            <w:r>
              <w:rPr>
                <w:rFonts w:ascii="Times New Roman"/>
                <w:b w:val="false"/>
                <w:i w:val="false"/>
                <w:color w:val="000000"/>
                <w:sz w:val="20"/>
              </w:rPr>
              <w:t>
Культуры многолетние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 тірі өсімдіктер, баданалар, түйіндер мен тамырлар, сұлама бұтақтар және қалемшелер, саңырауқұлақты жерлер</w:t>
            </w:r>
          </w:p>
          <w:p>
            <w:pPr>
              <w:spacing w:after="20"/>
              <w:ind w:left="20"/>
              <w:jc w:val="both"/>
            </w:pPr>
            <w:r>
              <w:rPr>
                <w:rFonts w:ascii="Times New Roman"/>
                <w:b w:val="false"/>
                <w:i w:val="false"/>
                <w:color w:val="000000"/>
                <w:sz w:val="20"/>
              </w:rPr>
              <w:t>
Материлы растительные, растения живые, луковицы, клубни и корни, отводки и черенки, грибницы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54"/>
    <w:p>
      <w:pPr>
        <w:spacing w:after="0"/>
        <w:ind w:left="0"/>
        <w:jc w:val="both"/>
      </w:pPr>
      <w:r>
        <w:rPr>
          <w:rFonts w:ascii="Times New Roman"/>
          <w:b w:val="false"/>
          <w:i w:val="false"/>
          <w:color w:val="000000"/>
          <w:sz w:val="28"/>
        </w:rPr>
        <w:t>
      Ескертпе:</w:t>
      </w:r>
    </w:p>
    <w:bookmarkEnd w:id="5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01.1, 01.2 және 01.3 қорытынды жолдарын 11-бағанды қоспағанда, барлық бағандар бойынша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итоговые строки 01.1, 01.2 и 01.3 по всем графам, за исключением графы 11</w:t>
      </w:r>
    </w:p>
    <w:p>
      <w:pPr>
        <w:spacing w:after="0"/>
        <w:ind w:left="0"/>
        <w:jc w:val="both"/>
      </w:pPr>
      <w:r>
        <w:rPr>
          <w:rFonts w:ascii="Times New Roman"/>
          <w:b w:val="false"/>
          <w:i w:val="false"/>
          <w:color w:val="000000"/>
          <w:sz w:val="28"/>
        </w:rPr>
        <w:t>
      4. Өсімдік шаруашылығындағы аяқталмаған өндіріс туралы ақпаратты көрсетіңіз</w:t>
      </w:r>
    </w:p>
    <w:p>
      <w:pPr>
        <w:spacing w:after="0"/>
        <w:ind w:left="0"/>
        <w:jc w:val="both"/>
      </w:pPr>
      <w:r>
        <w:rPr>
          <w:rFonts w:ascii="Times New Roman"/>
          <w:b w:val="false"/>
          <w:i w:val="false"/>
          <w:color w:val="000000"/>
          <w:sz w:val="28"/>
        </w:rPr>
        <w:t xml:space="preserve">
      Укажите информацию о незавершенном производстве в растениеводстве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p>
            <w:pPr>
              <w:spacing w:after="20"/>
              <w:ind w:left="20"/>
              <w:jc w:val="both"/>
            </w:pPr>
            <w:r>
              <w:rPr>
                <w:rFonts w:ascii="Times New Roman"/>
                <w:b w:val="false"/>
                <w:i w:val="false"/>
                <w:color w:val="000000"/>
                <w:sz w:val="20"/>
              </w:rPr>
              <w:t>
Площадь, гектаров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p>
            <w:pPr>
              <w:spacing w:after="20"/>
              <w:ind w:left="20"/>
              <w:jc w:val="both"/>
            </w:pPr>
            <w:r>
              <w:rPr>
                <w:rFonts w:ascii="Times New Roman"/>
                <w:b w:val="false"/>
                <w:i w:val="false"/>
                <w:color w:val="000000"/>
                <w:sz w:val="20"/>
              </w:rPr>
              <w:t>
Затраты,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жерлерді көтеру</w:t>
            </w:r>
          </w:p>
          <w:p>
            <w:pPr>
              <w:spacing w:after="20"/>
              <w:ind w:left="20"/>
              <w:jc w:val="both"/>
            </w:pPr>
            <w:r>
              <w:rPr>
                <w:rFonts w:ascii="Times New Roman"/>
                <w:b w:val="false"/>
                <w:i w:val="false"/>
                <w:color w:val="000000"/>
                <w:sz w:val="20"/>
              </w:rPr>
              <w:t>
Поднятие чистых паров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 жерлерді жырту</w:t>
            </w:r>
          </w:p>
          <w:p>
            <w:pPr>
              <w:spacing w:after="20"/>
              <w:ind w:left="20"/>
              <w:jc w:val="both"/>
            </w:pPr>
            <w:r>
              <w:rPr>
                <w:rFonts w:ascii="Times New Roman"/>
                <w:b w:val="false"/>
                <w:i w:val="false"/>
                <w:color w:val="000000"/>
                <w:sz w:val="20"/>
              </w:rPr>
              <w:t>
Вспашка зяби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дақылдарды егу және алдағы кезеңдердегі түсімділік үшін жерді дайындау бойынша басқа да жұмыстар</w:t>
            </w:r>
          </w:p>
          <w:p>
            <w:pPr>
              <w:spacing w:after="20"/>
              <w:ind w:left="20"/>
              <w:jc w:val="both"/>
            </w:pPr>
            <w:r>
              <w:rPr>
                <w:rFonts w:ascii="Times New Roman"/>
                <w:b w:val="false"/>
                <w:i w:val="false"/>
                <w:color w:val="000000"/>
                <w:sz w:val="20"/>
              </w:rPr>
              <w:t>
Посев озимых культур и другие работы по подготовке почвы под урожай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Бауларды егу, өңдеу және ұстау</w:t>
            </w:r>
          </w:p>
          <w:p>
            <w:pPr>
              <w:spacing w:after="20"/>
              <w:ind w:left="20"/>
              <w:jc w:val="both"/>
            </w:pPr>
            <w:r>
              <w:rPr>
                <w:rFonts w:ascii="Times New Roman"/>
                <w:b w:val="false"/>
                <w:i w:val="false"/>
                <w:color w:val="000000"/>
                <w:sz w:val="20"/>
              </w:rPr>
              <w:t>
Закладка, обработка и содержание садов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Есепті кезеңде мал шаруашылығы өнімдерінің жекелеген түрлерін өндіруге, өсіруге және ұстауға жұмсалған шығындар туралы мәліметтерді көрсетіңіз, мың теңге</w:t>
      </w:r>
    </w:p>
    <w:p>
      <w:pPr>
        <w:spacing w:after="0"/>
        <w:ind w:left="0"/>
        <w:jc w:val="both"/>
      </w:pPr>
      <w:r>
        <w:rPr>
          <w:rFonts w:ascii="Times New Roman"/>
          <w:b w:val="false"/>
          <w:i w:val="false"/>
          <w:color w:val="000000"/>
          <w:sz w:val="28"/>
        </w:rPr>
        <w:t>
      Укажите сведения о затратах на производство, выращиваниеи содержание отдельных видов продукции животноводства за отчетный период,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видов продукции</w:t>
            </w:r>
          </w:p>
          <w:p>
            <w:pPr>
              <w:spacing w:after="20"/>
              <w:ind w:left="20"/>
              <w:jc w:val="both"/>
            </w:pPr>
            <w:r>
              <w:rPr>
                <w:rFonts w:ascii="Times New Roman"/>
                <w:b w:val="false"/>
                <w:i w:val="false"/>
                <w:color w:val="000000"/>
                <w:sz w:val="20"/>
              </w:rPr>
              <w:t>
в соответствии с СКПСХ</w:t>
            </w:r>
            <w:r>
              <w:rPr>
                <w:rFonts w:ascii="Times New Roman"/>
                <w:b w:val="false"/>
                <w:i w:val="false"/>
                <w:color w:val="000000"/>
                <w:vertAlign w:val="superscript"/>
              </w:rPr>
              <w:t>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 СКПСХ</w:t>
            </w:r>
            <w:r>
              <w:rPr>
                <w:rFonts w:ascii="Times New Roman"/>
                <w:b w:val="false"/>
                <w:i w:val="false"/>
                <w:color w:val="000000"/>
                <w:vertAlign w:val="superscript"/>
              </w:rPr>
              <w:t>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
Всего затраты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p>
            <w:pPr>
              <w:spacing w:after="20"/>
              <w:ind w:left="20"/>
              <w:jc w:val="both"/>
            </w:pPr>
            <w:r>
              <w:rPr>
                <w:rFonts w:ascii="Times New Roman"/>
                <w:b w:val="false"/>
                <w:i w:val="false"/>
                <w:color w:val="000000"/>
                <w:sz w:val="20"/>
              </w:rPr>
              <w:t>
Корма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p>
          <w:p>
            <w:pPr>
              <w:spacing w:after="20"/>
              <w:ind w:left="20"/>
              <w:jc w:val="both"/>
            </w:pPr>
            <w:r>
              <w:rPr>
                <w:rFonts w:ascii="Times New Roman"/>
                <w:b w:val="false"/>
                <w:i w:val="false"/>
                <w:color w:val="000000"/>
                <w:sz w:val="20"/>
              </w:rPr>
              <w:t>
Затраты на воду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p>
            <w:pPr>
              <w:spacing w:after="20"/>
              <w:ind w:left="20"/>
              <w:jc w:val="both"/>
            </w:pPr>
            <w:r>
              <w:rPr>
                <w:rFonts w:ascii="Times New Roman"/>
                <w:b w:val="false"/>
                <w:i w:val="false"/>
                <w:color w:val="000000"/>
                <w:sz w:val="20"/>
              </w:rPr>
              <w:t>
Расходы на оплату труда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және басқа шығындар</w:t>
            </w:r>
          </w:p>
          <w:p>
            <w:pPr>
              <w:spacing w:after="20"/>
              <w:ind w:left="20"/>
              <w:jc w:val="both"/>
            </w:pPr>
            <w:r>
              <w:rPr>
                <w:rFonts w:ascii="Times New Roman"/>
                <w:b w:val="false"/>
                <w:i w:val="false"/>
                <w:color w:val="000000"/>
                <w:sz w:val="20"/>
              </w:rPr>
              <w:t>
Прочие затраты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және мал шаруашылығы өнімдері</w:t>
            </w:r>
          </w:p>
          <w:p>
            <w:pPr>
              <w:spacing w:after="20"/>
              <w:ind w:left="20"/>
              <w:jc w:val="both"/>
            </w:pPr>
            <w:r>
              <w:rPr>
                <w:rFonts w:ascii="Times New Roman"/>
                <w:b w:val="false"/>
                <w:i w:val="false"/>
                <w:color w:val="000000"/>
                <w:sz w:val="20"/>
              </w:rPr>
              <w:t>
Животные живые и продукция животноводства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5"/>
    <w:p>
      <w:pPr>
        <w:spacing w:after="0"/>
        <w:ind w:left="0"/>
        <w:jc w:val="both"/>
      </w:pPr>
      <w:r>
        <w:rPr>
          <w:rFonts w:ascii="Times New Roman"/>
          <w:b w:val="false"/>
          <w:i w:val="false"/>
          <w:color w:val="000000"/>
          <w:sz w:val="28"/>
        </w:rPr>
        <w:t>
      Ескертпе:</w:t>
      </w:r>
    </w:p>
    <w:bookmarkEnd w:id="5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01.4 қорытынды жолды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итоговую строку 01.4</w:t>
      </w:r>
    </w:p>
    <w:p>
      <w:pPr>
        <w:spacing w:after="0"/>
        <w:ind w:left="0"/>
        <w:jc w:val="both"/>
      </w:pPr>
      <w:r>
        <w:rPr>
          <w:rFonts w:ascii="Times New Roman"/>
          <w:b w:val="false"/>
          <w:i w:val="false"/>
          <w:color w:val="000000"/>
          <w:sz w:val="28"/>
        </w:rPr>
        <w:t>
      6. Экономикалық қызметтің басқа да түрлері (Экономикалық қызмет түрлері жалпы жіктеуішінің 01.1, 01.2, 01.3, 01.4, 01.5-кодтары бойынша негізгі және қосалқы экономикалық қызмет түрлерімен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Другие виды экономической деятельности (заполняется юридическими лицами и (или) их структурными и обособленными подразделениями с основным видом экономической деятельности по кодам Общего классификатора видов экономической деятельности 01.1, 01.2, 01.3, 01.4,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4</w:t>
            </w:r>
            <w:r>
              <w:rPr>
                <w:rFonts w:ascii="Times New Roman"/>
                <w:b w:val="false"/>
                <w:i w:val="false"/>
                <w:color w:val="000000"/>
                <w:sz w:val="20"/>
              </w:rPr>
              <w:t xml:space="preserve"> сәйкес экономикалық қызмет түрінің атауы</w:t>
            </w:r>
          </w:p>
          <w:p>
            <w:pPr>
              <w:spacing w:after="20"/>
              <w:ind w:left="20"/>
              <w:jc w:val="both"/>
            </w:pPr>
            <w:r>
              <w:rPr>
                <w:rFonts w:ascii="Times New Roman"/>
                <w:b w:val="false"/>
                <w:i w:val="false"/>
                <w:color w:val="000000"/>
                <w:sz w:val="20"/>
              </w:rPr>
              <w:t>
Наименование вида экономической деятельности в соответствии с ОКЭД</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
Код по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өнімдердің (тауарлардың, көрсетілген қызметтердің) көлемі, мың теңге</w:t>
            </w:r>
          </w:p>
          <w:p>
            <w:pPr>
              <w:spacing w:after="20"/>
              <w:ind w:left="20"/>
              <w:jc w:val="both"/>
            </w:pPr>
            <w:r>
              <w:rPr>
                <w:rFonts w:ascii="Times New Roman"/>
                <w:b w:val="false"/>
                <w:i w:val="false"/>
                <w:color w:val="000000"/>
                <w:sz w:val="20"/>
              </w:rPr>
              <w:t>
Объем произведенной продукции (товаров, услуг),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6"/>
    <w:p>
      <w:pPr>
        <w:spacing w:after="0"/>
        <w:ind w:left="0"/>
        <w:jc w:val="both"/>
      </w:pPr>
      <w:r>
        <w:rPr>
          <w:rFonts w:ascii="Times New Roman"/>
          <w:b w:val="false"/>
          <w:i w:val="false"/>
          <w:color w:val="000000"/>
          <w:sz w:val="28"/>
        </w:rPr>
        <w:t>
      Ескертпе:</w:t>
      </w:r>
    </w:p>
    <w:bookmarkEnd w:id="5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ЭҚЖЖ –Қазақстан Республикасы Стратегиялық жоспарлау және реформалар агенттігі Ұлттық статистика бюросы интернет-ресурсында "Жіктеуіштер" бөліміндеорналасқан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 Адрес (респондента) ____________________________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______________________________________ 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(ол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 __________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 ___________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71" w:id="57"/>
    <w:p>
      <w:pPr>
        <w:spacing w:after="0"/>
        <w:ind w:left="0"/>
        <w:jc w:val="both"/>
      </w:pPr>
      <w:r>
        <w:rPr>
          <w:rFonts w:ascii="Times New Roman"/>
          <w:b w:val="false"/>
          <w:i w:val="false"/>
          <w:color w:val="000000"/>
          <w:sz w:val="28"/>
        </w:rPr>
        <w:t>
      Ескертпе:</w:t>
      </w:r>
    </w:p>
    <w:bookmarkEnd w:id="5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19-қосымша</w:t>
            </w:r>
          </w:p>
        </w:tc>
      </w:tr>
    </w:tbl>
    <w:bookmarkStart w:name="z74" w:id="58"/>
    <w:p>
      <w:pPr>
        <w:spacing w:after="0"/>
        <w:ind w:left="0"/>
        <w:jc w:val="left"/>
      </w:pPr>
      <w:r>
        <w:rPr>
          <w:rFonts w:ascii="Times New Roman"/>
          <w:b/>
          <w:i w:val="false"/>
          <w:color w:val="000000"/>
        </w:rPr>
        <w:t xml:space="preserve"> "Ауыл шаруашылығы құралымының қызметі туралы есеп" (индексі 1-сх, кезеңділігі жылдық) жалпымемлекеттік статистикалық байқаудың статистикалық нысанын толтыру жөніндегі нұсқаулық</w:t>
      </w:r>
    </w:p>
    <w:bookmarkEnd w:id="58"/>
    <w:bookmarkStart w:name="z75" w:id="59"/>
    <w:p>
      <w:pPr>
        <w:spacing w:after="0"/>
        <w:ind w:left="0"/>
        <w:jc w:val="both"/>
      </w:pPr>
      <w:r>
        <w:rPr>
          <w:rFonts w:ascii="Times New Roman"/>
          <w:b w:val="false"/>
          <w:i w:val="false"/>
          <w:color w:val="000000"/>
          <w:sz w:val="28"/>
        </w:rPr>
        <w:t>
      1. Осы нұсқаулық "Ауыл шаруашылығы құралымының қызметі туралы есеп" (индексі 1-сх,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9"/>
    <w:bookmarkStart w:name="z76" w:id="60"/>
    <w:p>
      <w:pPr>
        <w:spacing w:after="0"/>
        <w:ind w:left="0"/>
        <w:jc w:val="both"/>
      </w:pPr>
      <w:r>
        <w:rPr>
          <w:rFonts w:ascii="Times New Roman"/>
          <w:b w:val="false"/>
          <w:i w:val="false"/>
          <w:color w:val="000000"/>
          <w:sz w:val="28"/>
        </w:rPr>
        <w:t>
      2. Осы Нұсқаулықта мынадай анықтамалар пайдаланылады:</w:t>
      </w:r>
    </w:p>
    <w:bookmarkEnd w:id="60"/>
    <w:p>
      <w:pPr>
        <w:spacing w:after="0"/>
        <w:ind w:left="0"/>
        <w:jc w:val="both"/>
      </w:pPr>
      <w:r>
        <w:rPr>
          <w:rFonts w:ascii="Times New Roman"/>
          <w:b w:val="false"/>
          <w:i w:val="false"/>
          <w:color w:val="000000"/>
          <w:sz w:val="28"/>
        </w:rPr>
        <w:t>
      1) бастапқы кіріске алынған салмақ – өнімді жинау кезінде шөп-шаламымен және минералдық қоспаларымен (топырақ, шаң-тозаң, собық масағы және басқа қоспалармен), сонымен бірге артық ылғалдығымен өңдеусіз алынған нақты салмағы;</w:t>
      </w:r>
    </w:p>
    <w:p>
      <w:pPr>
        <w:spacing w:after="0"/>
        <w:ind w:left="0"/>
        <w:jc w:val="both"/>
      </w:pPr>
      <w:r>
        <w:rPr>
          <w:rFonts w:ascii="Times New Roman"/>
          <w:b w:val="false"/>
          <w:i w:val="false"/>
          <w:color w:val="000000"/>
          <w:sz w:val="28"/>
        </w:rPr>
        <w:t>
      2) мал шаруашылығының өнімі – ауыл шаруашылығы малдарын өсіру және шаруашылықта пайдалану нәтижесінде алынған дайын өнімдер (сүт, жұмыртқа, жүн, терілер және тағы басқасы), тірі салмақта мал және құстың барлық түрлерін шаруашылықта сою немесе союға өткізу, ара шаруашылығының өнімі және қымбат терілі жануарларды өсіру;</w:t>
      </w:r>
    </w:p>
    <w:p>
      <w:pPr>
        <w:spacing w:after="0"/>
        <w:ind w:left="0"/>
        <w:jc w:val="both"/>
      </w:pPr>
      <w:r>
        <w:rPr>
          <w:rFonts w:ascii="Times New Roman"/>
          <w:b w:val="false"/>
          <w:i w:val="false"/>
          <w:color w:val="000000"/>
          <w:sz w:val="28"/>
        </w:rPr>
        <w:t>
      3) өнімнің өзіндік құны – өнімді өндіруге және өткізуге кеткен шығындардың ақшалай тұлғалануы;</w:t>
      </w:r>
    </w:p>
    <w:p>
      <w:pPr>
        <w:spacing w:after="0"/>
        <w:ind w:left="0"/>
        <w:jc w:val="both"/>
      </w:pPr>
      <w:r>
        <w:rPr>
          <w:rFonts w:ascii="Times New Roman"/>
          <w:b w:val="false"/>
          <w:i w:val="false"/>
          <w:color w:val="000000"/>
          <w:sz w:val="28"/>
        </w:rPr>
        <w:t>
      4) өңдеуден кейінгі салмақ (есепке алынатын салмақ) – өнімді тазартқаннан жəне кептіргеннен кейінгі алынған, яғни ылғалдылық жəне ластану дəрежесін шегергендегі нақты салмағы;</w:t>
      </w:r>
    </w:p>
    <w:p>
      <w:pPr>
        <w:spacing w:after="0"/>
        <w:ind w:left="0"/>
        <w:jc w:val="both"/>
      </w:pPr>
      <w:r>
        <w:rPr>
          <w:rFonts w:ascii="Times New Roman"/>
          <w:b w:val="false"/>
          <w:i w:val="false"/>
          <w:color w:val="000000"/>
          <w:sz w:val="28"/>
        </w:rPr>
        <w:t>
      5) өсімдік шаруашылығындағы аяқталмаған өндіріс – сүдігер жерлерді жырту, таза сүрі жерлерді көтеру, алдағы кезеңдердегі түсімге күздік дақылдарды егу үшін жерді дайындау, бауларды егу, өңдеу және ұстауға жұмсалған шығындар;</w:t>
      </w:r>
    </w:p>
    <w:p>
      <w:pPr>
        <w:spacing w:after="0"/>
        <w:ind w:left="0"/>
        <w:jc w:val="both"/>
      </w:pPr>
      <w:r>
        <w:rPr>
          <w:rFonts w:ascii="Times New Roman"/>
          <w:b w:val="false"/>
          <w:i w:val="false"/>
          <w:color w:val="000000"/>
          <w:sz w:val="28"/>
        </w:rPr>
        <w:t>
      6) өсiмдiк шаруашылығы өнiмдерi – ауыл шаруашылығы дақылдарын (дәндi, майлы дақылдар, көкөністер, қант қызылшасы, мақта және басқалар) өңдеу процесінде алынған өнiм;</w:t>
      </w:r>
    </w:p>
    <w:p>
      <w:pPr>
        <w:spacing w:after="0"/>
        <w:ind w:left="0"/>
        <w:jc w:val="both"/>
      </w:pPr>
      <w:r>
        <w:rPr>
          <w:rFonts w:ascii="Times New Roman"/>
          <w:b w:val="false"/>
          <w:i w:val="false"/>
          <w:color w:val="000000"/>
          <w:sz w:val="28"/>
        </w:rPr>
        <w:t>
      7) өткізілген өнім құны – қосымша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шаруашылығы өнімдерін өткізуден алынған және алынуға тиісті табыс сомасы;</w:t>
      </w:r>
    </w:p>
    <w:p>
      <w:pPr>
        <w:spacing w:after="0"/>
        <w:ind w:left="0"/>
        <w:jc w:val="both"/>
      </w:pPr>
      <w:r>
        <w:rPr>
          <w:rFonts w:ascii="Times New Roman"/>
          <w:b w:val="false"/>
          <w:i w:val="false"/>
          <w:color w:val="000000"/>
          <w:sz w:val="28"/>
        </w:rPr>
        <w:t>
      8) өткізілген өнімнің өзіндік құны – жіберілген (жөнелтілген) дайын өнімнің нақты өзіндік құны;</w:t>
      </w:r>
    </w:p>
    <w:p>
      <w:pPr>
        <w:spacing w:after="0"/>
        <w:ind w:left="0"/>
        <w:jc w:val="both"/>
      </w:pPr>
      <w:r>
        <w:rPr>
          <w:rFonts w:ascii="Times New Roman"/>
          <w:b w:val="false"/>
          <w:i w:val="false"/>
          <w:color w:val="000000"/>
          <w:sz w:val="28"/>
        </w:rPr>
        <w:t>
      9) экономикалық қызметтің басқа түрлері – өсімдік шаруашылығы, мал шаруашылығы, ауыл шаруашылығы қызметтерін көрсету, аңшылық, орман, балық шаруашылығы қызметтерінен басқа, Экономикалық қызмет түрлері жалпы жіктеуішінің (бұдан әрі – ЭҚЖЖ) 01.1, 01.2, 01.3, 01.4, 01.5-кодтары бойынша негізгі экономикалық қызмет түрімен заңды тұлғалар және (немесе) олардың құрылымдық және оқшауланған бөлімшелері жүзеге асыратын экономикалық қызмет түрлері;</w:t>
      </w:r>
    </w:p>
    <w:p>
      <w:pPr>
        <w:spacing w:after="0"/>
        <w:ind w:left="0"/>
        <w:jc w:val="both"/>
      </w:pPr>
      <w:r>
        <w:rPr>
          <w:rFonts w:ascii="Times New Roman"/>
          <w:b w:val="false"/>
          <w:i w:val="false"/>
          <w:color w:val="000000"/>
          <w:sz w:val="28"/>
        </w:rPr>
        <w:t>
      10) экономикалық қызметтің негізгі түрі – қосылған құны субъекті жүзеге асыратын кез келген басқа экономикалық қызмет түрлерінің қосылған құнынан асатын экономикалық қызмет түрі.</w:t>
      </w:r>
    </w:p>
    <w:bookmarkStart w:name="z77" w:id="61"/>
    <w:p>
      <w:pPr>
        <w:spacing w:after="0"/>
        <w:ind w:left="0"/>
        <w:jc w:val="both"/>
      </w:pPr>
      <w:r>
        <w:rPr>
          <w:rFonts w:ascii="Times New Roman"/>
          <w:b w:val="false"/>
          <w:i w:val="false"/>
          <w:color w:val="000000"/>
          <w:sz w:val="28"/>
        </w:rPr>
        <w:t>
      3. Егер заңды тұлға құрылымдық және оқшауланған бөлімшелерге статистикалық нысанды тапсыру бойынша өкілеттік берген жағдайда, онда ол аумақтық статистика бөлімшелеріне өзінің тұрғылықты орны бойынша осы статистиалық нысанды ұсынады.</w:t>
      </w:r>
    </w:p>
    <w:bookmarkEnd w:id="61"/>
    <w:p>
      <w:pPr>
        <w:spacing w:after="0"/>
        <w:ind w:left="0"/>
        <w:jc w:val="both"/>
      </w:pPr>
      <w:r>
        <w:rPr>
          <w:rFonts w:ascii="Times New Roman"/>
          <w:b w:val="false"/>
          <w:i w:val="false"/>
          <w:color w:val="000000"/>
          <w:sz w:val="28"/>
        </w:rPr>
        <w:t>
      Егер ауыл шаруашылығы қызметі бірнеше аудандар және/немесе облыстар/қалалар аумағында жүзеге асырылса, заңды тұлғалар және (немесе) олардың құрылымдық және оқшауланған бөлімшелері мен шаруа немесе фермер қожалықтары қоса алғанда дара кәсіпкерлер, статистикалық нысанды әрбір аумақ бойынша жеке статистикалық нысандарда ұсынады, яғни деректер ауыл шаруашылығы қызметін жүзеге асыратын орны бойынша көрсетіледі, тиісті аумақ 1-бөлімде келтіріледі.</w:t>
      </w:r>
    </w:p>
    <w:p>
      <w:pPr>
        <w:spacing w:after="0"/>
        <w:ind w:left="0"/>
        <w:jc w:val="both"/>
      </w:pPr>
      <w:r>
        <w:rPr>
          <w:rFonts w:ascii="Times New Roman"/>
          <w:b w:val="false"/>
          <w:i w:val="false"/>
          <w:color w:val="000000"/>
          <w:sz w:val="28"/>
        </w:rPr>
        <w:t>
      Ауыл шаруашылығы қызметі жүзеге асырылатын аумақтың кодын Әкімшілік-аумақтық объектілер жіктеуішіне сәйкес аумақтық статистика бөлімшелерінің қызметкері 1.1-ішкі бөлімде көрсетеді.</w:t>
      </w:r>
    </w:p>
    <w:bookmarkStart w:name="z78" w:id="62"/>
    <w:p>
      <w:pPr>
        <w:spacing w:after="0"/>
        <w:ind w:left="0"/>
        <w:jc w:val="both"/>
      </w:pPr>
      <w:r>
        <w:rPr>
          <w:rFonts w:ascii="Times New Roman"/>
          <w:b w:val="false"/>
          <w:i w:val="false"/>
          <w:color w:val="000000"/>
          <w:sz w:val="28"/>
        </w:rPr>
        <w:t>
      4. Статистикалық нысанда деректер есепті жылға толтырылады. Статистикалық нысан ауыл шаруашылығы өнімдері түрлерінің бөлінісінде Ауыл, орман және балық шаруашылығы өнімдерінің (тауарларының және көрсетілетін қызметтердің) анықтамалығына (бұдан әрі – АШӨСЖ) сәйкес толтырылады.</w:t>
      </w:r>
    </w:p>
    <w:bookmarkEnd w:id="62"/>
    <w:p>
      <w:pPr>
        <w:spacing w:after="0"/>
        <w:ind w:left="0"/>
        <w:jc w:val="both"/>
      </w:pPr>
      <w:r>
        <w:rPr>
          <w:rFonts w:ascii="Times New Roman"/>
          <w:b w:val="false"/>
          <w:i w:val="false"/>
          <w:color w:val="000000"/>
          <w:sz w:val="28"/>
        </w:rPr>
        <w:t>
      2-бөлімнің 2-бағанында ауыл шаруашылығы өнімін өндіру көлемі туралы мәліметтер заттай көріністе, үтірден кейін екі белгісімен центнерде, ал данада бүтін сандармен көрсетіледі.</w:t>
      </w:r>
    </w:p>
    <w:p>
      <w:pPr>
        <w:spacing w:after="0"/>
        <w:ind w:left="0"/>
        <w:jc w:val="both"/>
      </w:pPr>
      <w:r>
        <w:rPr>
          <w:rFonts w:ascii="Times New Roman"/>
          <w:b w:val="false"/>
          <w:i w:val="false"/>
          <w:color w:val="000000"/>
          <w:sz w:val="28"/>
        </w:rPr>
        <w:t xml:space="preserve">
      Әртүрлі дақылдар үшін өсімдік шаруашылығы өнімдерін өндіру бастапқы кіріске алынған немесе өңделгеннен кейінгі салмақта (есепке алу салмағында) көрсетіледі. </w:t>
      </w:r>
    </w:p>
    <w:p>
      <w:pPr>
        <w:spacing w:after="0"/>
        <w:ind w:left="0"/>
        <w:jc w:val="both"/>
      </w:pP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өңделгеннен кейінгі салмақта, картоп, ашық және қорғалған топырақта өсірілетін көкөністер, азықтық дақылдар (тамыржемісті мал азықтық, мал азықтық бақша дақылдары, азықтық жүгері, біржылдық және көпжылдық шөптер, балауса мал азығы, пішен, шөп ұны және түйіршіктер мен брикеттер алуға, өріске, тұқымға), жеміс-жидек дақылдары және жүзім өндірісі бастапқы кіріске алынған салмақпен көрсетіледі.</w:t>
      </w:r>
    </w:p>
    <w:p>
      <w:pPr>
        <w:spacing w:after="0"/>
        <w:ind w:left="0"/>
        <w:jc w:val="both"/>
      </w:pPr>
      <w:r>
        <w:rPr>
          <w:rFonts w:ascii="Times New Roman"/>
          <w:b w:val="false"/>
          <w:i w:val="false"/>
          <w:color w:val="000000"/>
          <w:sz w:val="28"/>
        </w:rPr>
        <w:t>
      Қант қызылшасы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картоптың бүкіл өнімі есепке алынады, соның ішінде негізгі жиын-теріннен кейін картоп егілген алқапты қайта жырту және тырмалау нәтижесінде алынған картоп та енеді. Көкөністер бойынша сондай-ақ жаппай жинауға дейінгі және одан кейінгі ішінара жиналған көкөністер де көрсетіледі.</w:t>
      </w:r>
    </w:p>
    <w:p>
      <w:pPr>
        <w:spacing w:after="0"/>
        <w:ind w:left="0"/>
        <w:jc w:val="both"/>
      </w:pPr>
      <w:r>
        <w:rPr>
          <w:rFonts w:ascii="Times New Roman"/>
          <w:b w:val="false"/>
          <w:i w:val="false"/>
          <w:color w:val="000000"/>
          <w:sz w:val="28"/>
        </w:rPr>
        <w:t>
      Мал шаруашылығы өнімдері бойынша ауыл шаруашылығындағы мал мен құсты өсіру жəне шаруашылықта пайдалану нəтижесінде алынған шикі өнімдерді (ет, сүт, жүн, жұмыртқа жəне тағы басқасы) өндіру көрсетіледі. Ет өндіру сойылған немесе союға өткізілген мал мен құс тірідей салмақта түрлері бойынша көрсетіледі.</w:t>
      </w:r>
    </w:p>
    <w:p>
      <w:pPr>
        <w:spacing w:after="0"/>
        <w:ind w:left="0"/>
        <w:jc w:val="both"/>
      </w:pPr>
      <w:r>
        <w:rPr>
          <w:rFonts w:ascii="Times New Roman"/>
          <w:b w:val="false"/>
          <w:i w:val="false"/>
          <w:color w:val="000000"/>
          <w:sz w:val="28"/>
        </w:rPr>
        <w:t>
      2-бөлімнің 3-бағанында алдыңғы жылдан қалған өнім қалдықтарын қоса есепті жылы өткізу арналары бойынша өткізілген ауыл шаруашылығы өнімдерінің саны (шаруашылықта өсірілген немесе өндірілген, сатып алынған өнімді ескере отырып) заттай көріністе үтірден кейін екі ондық таңбамен центнерде көрсетіледі, ал данада бүтін сандармен көрсетіледі. 2-бөлімнің 6-бағанында ауыл шаруашылығы өнімдерін өткізуден түскен табыс көрсетіледі, 7-бағанда жөнелтілген ауыл шаруашылығы өнімін өндіруге және өткізуге кеткен нақты шығын көрсетіледі.</w:t>
      </w:r>
    </w:p>
    <w:p>
      <w:pPr>
        <w:spacing w:after="0"/>
        <w:ind w:left="0"/>
        <w:jc w:val="both"/>
      </w:pPr>
      <w:r>
        <w:rPr>
          <w:rFonts w:ascii="Times New Roman"/>
          <w:b w:val="false"/>
          <w:i w:val="false"/>
          <w:color w:val="000000"/>
          <w:sz w:val="28"/>
        </w:rPr>
        <w:t>
      7-баған бойынша өткізілген өнімнің нақты түрі бойынша өзіндік құнын анықтау қиын болған жағдайда келесі тәсілді пайдалану ұсынылады. Өнімнің нақты түрін өндіруге кеткен жалпы шығындарды заттай көріністегі осы өнімнің өндірілген көлеміне бөлгенде осы өнім түрінің бір бірлігін өндірудің өзіндік құны анықталады. Одан соң осы өнім түрінің бір бірлігін өндірудің өзіндік құнын заттай көріністегі өткізілген өнімнің санына көбейтіп және осы өнімді өткізу бойынша шығындарды (буып түю, сақтау, тасымалдау, тиеу және түсіруге, жарнамаға кеткен коммерциялық шығындар) қосқанда, сұратылып отырған өткізілген өнімнің өзіндік құны анықталады. Өткізілген өнімнің бірнеше түрлері бойынша жалпы шығындар кеткен жағдайда өнімнің түрлері бойынша осы шығындарды бөлу шығындар сомасын жалпы өткізілген көлемінің өткізілген өнімдерінің әрбіреуінің бағасына пропорционалды түрде бөлу жолымен жүзеге асырылады.</w:t>
      </w:r>
    </w:p>
    <w:p>
      <w:pPr>
        <w:spacing w:after="0"/>
        <w:ind w:left="0"/>
        <w:jc w:val="both"/>
      </w:pPr>
      <w:r>
        <w:rPr>
          <w:rFonts w:ascii="Times New Roman"/>
          <w:b w:val="false"/>
          <w:i w:val="false"/>
          <w:color w:val="000000"/>
          <w:sz w:val="28"/>
        </w:rPr>
        <w:t>
      8-бағанда жыл соңына қоймалардағы өнімдердің қорлары (шаруашылықта өсірілген немесе өндірілген, сатып алынған өнімді ескере отырып) көрсетіледі.</w:t>
      </w:r>
    </w:p>
    <w:bookmarkStart w:name="z79" w:id="63"/>
    <w:p>
      <w:pPr>
        <w:spacing w:after="0"/>
        <w:ind w:left="0"/>
        <w:jc w:val="both"/>
      </w:pPr>
      <w:r>
        <w:rPr>
          <w:rFonts w:ascii="Times New Roman"/>
          <w:b w:val="false"/>
          <w:i w:val="false"/>
          <w:color w:val="000000"/>
          <w:sz w:val="28"/>
        </w:rPr>
        <w:t>
      5.3-бөлімде АШӨСЖ-ға сәйкес ауыл шаруашылық дақылдарының жекелеген түрлерін күтіп-баптауға және өсіруге кеткен, өнім өндірумен байланысты бөгде ұйымдардың көрсеткен қызметтерін қоса алғанда есепті кезеңдегі барлық қаражат пен еңбек шығындары көрсетіледі.</w:t>
      </w:r>
    </w:p>
    <w:bookmarkEnd w:id="63"/>
    <w:p>
      <w:pPr>
        <w:spacing w:after="0"/>
        <w:ind w:left="0"/>
        <w:jc w:val="both"/>
      </w:pPr>
      <w:r>
        <w:rPr>
          <w:rFonts w:ascii="Times New Roman"/>
          <w:b w:val="false"/>
          <w:i w:val="false"/>
          <w:color w:val="000000"/>
          <w:sz w:val="28"/>
        </w:rPr>
        <w:t>
      ЭҚЖЖ 01.1, 01.2, 01.3, 01.4, 01.5-кодтары бойынша негізгі және қосалқы экономикалық қызмет түрлерімен шаруа немесе фермер қожалықтарын қоса алғанда дара кәсіпкерлер, тек қана 01.1, 01.2 және 01.3 қорытынды жолдарын толтырады.</w:t>
      </w:r>
    </w:p>
    <w:p>
      <w:pPr>
        <w:spacing w:after="0"/>
        <w:ind w:left="0"/>
        <w:jc w:val="both"/>
      </w:pPr>
      <w:r>
        <w:rPr>
          <w:rFonts w:ascii="Times New Roman"/>
          <w:b w:val="false"/>
          <w:i w:val="false"/>
          <w:color w:val="000000"/>
          <w:sz w:val="28"/>
        </w:rPr>
        <w:t>
      Өткізілген өнімнің бірнеше түрлері бойынша жалпы шығындар кеткен жағдайда өнімнің жекелеген түрлерін өндіруге кеткен шығындарды құндық көріністегі жалпы өткізілген көлемінің үлес салмағы бойынша пропорционалды түрде бөлу жолымен жүзеге асырылады.</w:t>
      </w:r>
    </w:p>
    <w:p>
      <w:pPr>
        <w:spacing w:after="0"/>
        <w:ind w:left="0"/>
        <w:jc w:val="both"/>
      </w:pPr>
      <w:r>
        <w:rPr>
          <w:rFonts w:ascii="Times New Roman"/>
          <w:b w:val="false"/>
          <w:i w:val="false"/>
          <w:color w:val="000000"/>
          <w:sz w:val="28"/>
        </w:rPr>
        <w:t>
      2-бағанда күрделі салымдар есебінен егу жүргізілетін көпжылдық екпе ағаштарынан басқа, есепті жылы тиісті ауыл шаруашылық дақылдар мен екпелерді егуге (отырғызуға) пайдаланылатын сатып алынған және өз өндірісінің тұқымы мен отырғызылатын материалының құны көрсетіледі. Бұл ретте өз өндірісінің тұқымы мен отырғызылатын материалы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3-бағанда есепті жылдың жекелеген ауыл шаруашылық дақылдарына себілген өнеркәсіппен өндірілген минералдық тыңайтқыштардың құны, сондай-ақ органикалық тыңайтқыштар: тезек, шымтезек, қорда көрсетіледі.</w:t>
      </w:r>
    </w:p>
    <w:p>
      <w:pPr>
        <w:spacing w:after="0"/>
        <w:ind w:left="0"/>
        <w:jc w:val="both"/>
      </w:pPr>
      <w:r>
        <w:rPr>
          <w:rFonts w:ascii="Times New Roman"/>
          <w:b w:val="false"/>
          <w:i w:val="false"/>
          <w:color w:val="000000"/>
          <w:sz w:val="28"/>
        </w:rPr>
        <w:t>
      4-бағанда есепті жылы өсімдік шаруашылығының нақты түрін өндіру үшін жұмсалған мұнай өнімдерінің құны көрсетіледі.</w:t>
      </w:r>
    </w:p>
    <w:p>
      <w:pPr>
        <w:spacing w:after="0"/>
        <w:ind w:left="0"/>
        <w:jc w:val="both"/>
      </w:pPr>
      <w:r>
        <w:rPr>
          <w:rFonts w:ascii="Times New Roman"/>
          <w:b w:val="false"/>
          <w:i w:val="false"/>
          <w:color w:val="000000"/>
          <w:sz w:val="28"/>
        </w:rPr>
        <w:t>
      5-бағанда есепті жылы өсімдік шаруашылығының нақты түрін өндіру үшін жұмсалған энергияның құны көрсетіледі. Бұл ретте, сатып алынған энергия – сатып алу бағалары бойынша, өзі өндірген энергия өзіндік құны бойынша бағаланады.</w:t>
      </w:r>
    </w:p>
    <w:p>
      <w:pPr>
        <w:spacing w:after="0"/>
        <w:ind w:left="0"/>
        <w:jc w:val="both"/>
      </w:pPr>
      <w:r>
        <w:rPr>
          <w:rFonts w:ascii="Times New Roman"/>
          <w:b w:val="false"/>
          <w:i w:val="false"/>
          <w:color w:val="000000"/>
          <w:sz w:val="28"/>
        </w:rPr>
        <w:t>
      6-бағанда су шаруашылығы жүйелерінен алынған және нақты өнім түрін өндіру үшін өсімдік шаруашылығының мұқтаждықтарына жұмсалған суға төленген төлем көрсетіледі.</w:t>
      </w:r>
    </w:p>
    <w:p>
      <w:pPr>
        <w:spacing w:after="0"/>
        <w:ind w:left="0"/>
        <w:jc w:val="both"/>
      </w:pPr>
      <w:r>
        <w:rPr>
          <w:rFonts w:ascii="Times New Roman"/>
          <w:b w:val="false"/>
          <w:i w:val="false"/>
          <w:color w:val="000000"/>
          <w:sz w:val="28"/>
        </w:rPr>
        <w:t>
      7-бағанда негізгі құралдарға жатпайтын, негізгі құралдар, мүліктер, аспаптар, саймандар және басқа да еңбек құралдары үшін қосалқы бөлшектер және материалдар құны көрсетіледі.</w:t>
      </w:r>
    </w:p>
    <w:p>
      <w:pPr>
        <w:spacing w:after="0"/>
        <w:ind w:left="0"/>
        <w:jc w:val="both"/>
      </w:pPr>
      <w:r>
        <w:rPr>
          <w:rFonts w:ascii="Times New Roman"/>
          <w:b w:val="false"/>
          <w:i w:val="false"/>
          <w:color w:val="000000"/>
          <w:sz w:val="28"/>
        </w:rPr>
        <w:t>
      8-бағанда бөгде субъектілер орындаған өндірістік сипаттағы жұмыстар мен көрсетілген қызметтер құнына төлем көрсетіледі: өнім әзірлеу, шикізат пен материалдарды өңдеу, белгіленген технологиялық процестердің сақталуын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әзірлеу және енгізу, өсімдік шаруашылығының өнімдерін тиеу, түсіру және тасымалдау бойынша жұмыстар, бақ шаруашылығы, жүзім шаруашылығы мен басқа да көпжылдық өсімдіктер плантациясындағы жұмыстар, агромелиоративтік жұмыстар және тағы басқа.</w:t>
      </w:r>
    </w:p>
    <w:p>
      <w:pPr>
        <w:spacing w:after="0"/>
        <w:ind w:left="0"/>
        <w:jc w:val="both"/>
      </w:pPr>
      <w:r>
        <w:rPr>
          <w:rFonts w:ascii="Times New Roman"/>
          <w:b w:val="false"/>
          <w:i w:val="false"/>
          <w:color w:val="000000"/>
          <w:sz w:val="28"/>
        </w:rPr>
        <w:t>
      9-бағанда еңбекақы шығыстары көрсетіледі, бұл қызметкерлерге есептелген ақшалай және (немесе) заттай түрдегі кез-келген төлемдерді, ынталандыратын төлемдер мен үстемеақыларды, жұмыс режиміне немесе еңбек жағдайына байланысты өтемақы төлемдерін, сыйақылар мен біржолғы ынталандыратын төлемдер, еңбек шартымен (келісімшартымен) және (немесе) ұжымдық шартпен, заңнамалық нормаларда көзделген, осы қызметкерлерді ұстауға байланысты шығыстарды қамтитын шығыстар.</w:t>
      </w:r>
    </w:p>
    <w:p>
      <w:pPr>
        <w:spacing w:after="0"/>
        <w:ind w:left="0"/>
        <w:jc w:val="both"/>
      </w:pPr>
      <w:r>
        <w:rPr>
          <w:rFonts w:ascii="Times New Roman"/>
          <w:b w:val="false"/>
          <w:i w:val="false"/>
          <w:color w:val="000000"/>
          <w:sz w:val="28"/>
        </w:rPr>
        <w:t>
      10-бағанда кәсіпорынның өнім өндіру кезінде жұмсалған, шығындардың алдыңғы баптарына кірмеген қалған шығындардың барлығы көрсетіледі. Оларға: негізгі құрал-жабдықтарды ұстауға арналған шығындар, атап айтқанда олардың бастапқы құны мен нормативтік қызмет ету мерзіміне сүйене отырып есептелген, қызмет көрсету, пайдалану, жөндеу жұмыстарына шығындар және негізгі құралдар өтелімінің жалпы сомасы жатады. Өсімдіктерді қорғауға арналған құралдарға (пестицидтер, гербицидтер, дәрілеуіштер және басқалар) жұмсалған шығындар, егістікке тұқымдарды дайындау бойынша (дәрілеу және басқалар), тұқымды тиеу және егістікке жеткізу бойынша шығындар, егістіктерді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xml:space="preserve">
      11-бағанда есепті жылы солған дақылдарды егуге жұмсалған нақты шығындар көрсетіледі. </w:t>
      </w:r>
    </w:p>
    <w:bookmarkStart w:name="z80" w:id="64"/>
    <w:p>
      <w:pPr>
        <w:spacing w:after="0"/>
        <w:ind w:left="0"/>
        <w:jc w:val="both"/>
      </w:pPr>
      <w:r>
        <w:rPr>
          <w:rFonts w:ascii="Times New Roman"/>
          <w:b w:val="false"/>
          <w:i w:val="false"/>
          <w:color w:val="000000"/>
          <w:sz w:val="28"/>
        </w:rPr>
        <w:t>
      6.4-бөлімде өсімдік шаруашылығындағы аяқталмаған өндіріске жұмсалған шығындар бойынша ақпараттар көрсетіледі.</w:t>
      </w:r>
    </w:p>
    <w:bookmarkEnd w:id="64"/>
    <w:p>
      <w:pPr>
        <w:spacing w:after="0"/>
        <w:ind w:left="0"/>
        <w:jc w:val="both"/>
      </w:pPr>
      <w:r>
        <w:rPr>
          <w:rFonts w:ascii="Times New Roman"/>
          <w:b w:val="false"/>
          <w:i w:val="false"/>
          <w:color w:val="000000"/>
          <w:sz w:val="28"/>
        </w:rPr>
        <w:t>
      1-жол бойынша таза сүрі жер алқаптарына:</w:t>
      </w:r>
    </w:p>
    <w:p>
      <w:pPr>
        <w:spacing w:after="0"/>
        <w:ind w:left="0"/>
        <w:jc w:val="both"/>
      </w:pPr>
      <w:r>
        <w:rPr>
          <w:rFonts w:ascii="Times New Roman"/>
          <w:b w:val="false"/>
          <w:i w:val="false"/>
          <w:color w:val="000000"/>
          <w:sz w:val="28"/>
        </w:rPr>
        <w:t>
      қара сүрі жерлер, яғни ағымдағы жылдың күздік егісіне өткен жылы күзде жыртылған таза сүрі жерлер;</w:t>
      </w:r>
    </w:p>
    <w:p>
      <w:pPr>
        <w:spacing w:after="0"/>
        <w:ind w:left="0"/>
        <w:jc w:val="both"/>
      </w:pPr>
      <w:r>
        <w:rPr>
          <w:rFonts w:ascii="Times New Roman"/>
          <w:b w:val="false"/>
          <w:i w:val="false"/>
          <w:color w:val="000000"/>
          <w:sz w:val="28"/>
        </w:rPr>
        <w:t>
      қыста алқапта қар тоқтату және топырақ эрозиясымен күресу мақсатында ұзын сабақты дақыл егілген ықтырмалы таза сүрі жерлер; көк тыңайтқыш үшін бұршақты дақыл егілген жасыл сүрі жерлер;</w:t>
      </w:r>
    </w:p>
    <w:p>
      <w:pPr>
        <w:spacing w:after="0"/>
        <w:ind w:left="0"/>
        <w:jc w:val="both"/>
      </w:pPr>
      <w:r>
        <w:rPr>
          <w:rFonts w:ascii="Times New Roman"/>
          <w:b w:val="false"/>
          <w:i w:val="false"/>
          <w:color w:val="000000"/>
          <w:sz w:val="28"/>
        </w:rPr>
        <w:t>
      өңделуі сүрі жерлерді дайындау жылы көктемде басталатын ерте сүрі жерлер, яғни таза сүрі жерлер енгізіледі.</w:t>
      </w:r>
    </w:p>
    <w:p>
      <w:pPr>
        <w:spacing w:after="0"/>
        <w:ind w:left="0"/>
        <w:jc w:val="both"/>
      </w:pPr>
      <w:r>
        <w:rPr>
          <w:rFonts w:ascii="Times New Roman"/>
          <w:b w:val="false"/>
          <w:i w:val="false"/>
          <w:color w:val="000000"/>
          <w:sz w:val="28"/>
        </w:rPr>
        <w:t>
      Таза сүрі жерлер алқабына мыналар: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 енгізілмейді.</w:t>
      </w:r>
    </w:p>
    <w:p>
      <w:pPr>
        <w:spacing w:after="0"/>
        <w:ind w:left="0"/>
        <w:jc w:val="both"/>
      </w:pP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p>
    <w:p>
      <w:pPr>
        <w:spacing w:after="0"/>
        <w:ind w:left="0"/>
        <w:jc w:val="both"/>
      </w:pPr>
      <w:r>
        <w:rPr>
          <w:rFonts w:ascii="Times New Roman"/>
          <w:b w:val="false"/>
          <w:i w:val="false"/>
          <w:color w:val="000000"/>
          <w:sz w:val="28"/>
        </w:rPr>
        <w:t>
      2-жолда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p>
    <w:p>
      <w:pPr>
        <w:spacing w:after="0"/>
        <w:ind w:left="0"/>
        <w:jc w:val="both"/>
      </w:pP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p>
    <w:p>
      <w:pPr>
        <w:spacing w:after="0"/>
        <w:ind w:left="0"/>
        <w:jc w:val="both"/>
      </w:pPr>
      <w:r>
        <w:rPr>
          <w:rFonts w:ascii="Times New Roman"/>
          <w:b w:val="false"/>
          <w:i w:val="false"/>
          <w:color w:val="000000"/>
          <w:sz w:val="28"/>
        </w:rPr>
        <w:t>
      Қалған түйнектерді жинау мақсатында картоп егісін қайта жырту сүдігер алқабына енгізіледі.</w:t>
      </w:r>
    </w:p>
    <w:p>
      <w:pPr>
        <w:spacing w:after="0"/>
        <w:ind w:left="0"/>
        <w:jc w:val="both"/>
      </w:pPr>
      <w:r>
        <w:rPr>
          <w:rFonts w:ascii="Times New Roman"/>
          <w:b w:val="false"/>
          <w:i w:val="false"/>
          <w:color w:val="000000"/>
          <w:sz w:val="28"/>
        </w:rPr>
        <w:t>
      Сүдігер алқабына мыналар:</w:t>
      </w:r>
    </w:p>
    <w:p>
      <w:pPr>
        <w:spacing w:after="0"/>
        <w:ind w:left="0"/>
        <w:jc w:val="both"/>
      </w:pPr>
      <w:r>
        <w:rPr>
          <w:rFonts w:ascii="Times New Roman"/>
          <w:b w:val="false"/>
          <w:i w:val="false"/>
          <w:color w:val="000000"/>
          <w:sz w:val="28"/>
        </w:rPr>
        <w:t>
      ағымдағы жылы қайта жыртылған тыңайған жер алқабы;</w:t>
      </w:r>
    </w:p>
    <w:p>
      <w:pPr>
        <w:spacing w:after="0"/>
        <w:ind w:left="0"/>
        <w:jc w:val="both"/>
      </w:pP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p>
    <w:p>
      <w:pPr>
        <w:spacing w:after="0"/>
        <w:ind w:left="0"/>
        <w:jc w:val="both"/>
      </w:pPr>
      <w:r>
        <w:rPr>
          <w:rFonts w:ascii="Times New Roman"/>
          <w:b w:val="false"/>
          <w:i w:val="false"/>
          <w:color w:val="000000"/>
          <w:sz w:val="28"/>
        </w:rPr>
        <w:t>
      алдағы жылдың өнімі үшін күзде игерілген қара сүрі жерлер;</w:t>
      </w:r>
    </w:p>
    <w:p>
      <w:pPr>
        <w:spacing w:after="0"/>
        <w:ind w:left="0"/>
        <w:jc w:val="both"/>
      </w:pPr>
      <w:r>
        <w:rPr>
          <w:rFonts w:ascii="Times New Roman"/>
          <w:b w:val="false"/>
          <w:i w:val="false"/>
          <w:color w:val="000000"/>
          <w:sz w:val="28"/>
        </w:rPr>
        <w:t>
      егер де осы алқапта топырақтың келесі негізгі өңдеуі жүргізілмесе, сыдыра жыртылған аңыз;</w:t>
      </w:r>
    </w:p>
    <w:p>
      <w:pPr>
        <w:spacing w:after="0"/>
        <w:ind w:left="0"/>
        <w:jc w:val="both"/>
      </w:pP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p>
    <w:bookmarkStart w:name="z81" w:id="65"/>
    <w:p>
      <w:pPr>
        <w:spacing w:after="0"/>
        <w:ind w:left="0"/>
        <w:jc w:val="both"/>
      </w:pPr>
      <w:r>
        <w:rPr>
          <w:rFonts w:ascii="Times New Roman"/>
          <w:b w:val="false"/>
          <w:i w:val="false"/>
          <w:color w:val="000000"/>
          <w:sz w:val="28"/>
        </w:rPr>
        <w:t>
      7.5-бөлімде АШӨСЖ-ға сәйкес бөгде ұйымдардың көрсетілетін қызметтерін қоса алғанда мал шаруашылығы өнімдерінің жекелеген түрлерін өндіруге, өсіруге және асырауға кеткен есепті кезеңдегі барлық қаражат пен еңбек шығындары көрсетіледі.</w:t>
      </w:r>
    </w:p>
    <w:bookmarkEnd w:id="65"/>
    <w:p>
      <w:pPr>
        <w:spacing w:after="0"/>
        <w:ind w:left="0"/>
        <w:jc w:val="both"/>
      </w:pPr>
      <w:r>
        <w:rPr>
          <w:rFonts w:ascii="Times New Roman"/>
          <w:b w:val="false"/>
          <w:i w:val="false"/>
          <w:color w:val="000000"/>
          <w:sz w:val="28"/>
        </w:rPr>
        <w:t>
      ЭҚЖЖ 01.1, 01.2, 01.3, 01.4, 01.5-кодтары бойынша негізгі және қосалқы экономикалық қызмет түрлерімен шаруа немесе фермер қожалықтарын қоса алғанда дара кәсіпкерлер, тек қана 01.4 қорытынды жолын толтырады.</w:t>
      </w:r>
    </w:p>
    <w:p>
      <w:pPr>
        <w:spacing w:after="0"/>
        <w:ind w:left="0"/>
        <w:jc w:val="both"/>
      </w:pPr>
      <w:r>
        <w:rPr>
          <w:rFonts w:ascii="Times New Roman"/>
          <w:b w:val="false"/>
          <w:i w:val="false"/>
          <w:color w:val="000000"/>
          <w:sz w:val="28"/>
        </w:rPr>
        <w:t>
      Өнімнің бірнеше түрлерін өндіру бойынша жалпы шығындар, жекелеген өнім түрлерін өндіруге кеткен шығындар жағдайында құндық көріністегі жалпы өткізілген көлемінің үлес салмағы бойынша пропорционалды түрде бөлу жолымен анықталады.</w:t>
      </w:r>
    </w:p>
    <w:p>
      <w:pPr>
        <w:spacing w:after="0"/>
        <w:ind w:left="0"/>
        <w:jc w:val="both"/>
      </w:pPr>
      <w:r>
        <w:rPr>
          <w:rFonts w:ascii="Times New Roman"/>
          <w:b w:val="false"/>
          <w:i w:val="false"/>
          <w:color w:val="000000"/>
          <w:sz w:val="28"/>
        </w:rPr>
        <w:t>
      2-бағанда есепті жылы мал мен құсты азықтандыруға кеткен барлық мал азығы түрлерінің құны көрсетіледі. Бұл ретте өз өндірісінің өнімдері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Қалған бағандар бойынша 3-бөлімге ұқсас мал шаруашылығы өнімдерінің жекелеген түрлеріне кеткен шығындар көрсетіледі.</w:t>
      </w:r>
    </w:p>
    <w:p>
      <w:pPr>
        <w:spacing w:after="0"/>
        <w:ind w:left="0"/>
        <w:jc w:val="both"/>
      </w:pPr>
      <w:r>
        <w:rPr>
          <w:rFonts w:ascii="Times New Roman"/>
          <w:b w:val="false"/>
          <w:i w:val="false"/>
          <w:color w:val="000000"/>
          <w:sz w:val="28"/>
        </w:rPr>
        <w:t>
      8-бағанда кәсіпорынның өнім өндіру кезінде жұмсалған, шығындардың алдыңғы баптарына кірмеген қалған шығындардың барлығы көрсетіледі. Оларға: негізгі құралдарды ұстауға, атап айтқанда қызмет көрсетуге, пайдалануға, жөндеуге арналған шығындар және олардың бастапқы құны мен нормативтік қызмет ету мерзімін негізге ала отырып есептелген негізгі құралдардың есептелген амортизациясының жалпы сомасы бөгде субъектілер орындаған өндірістік сипаттағы жұмыстар мен көрсетілген қызметтер құнына ақы төлемі көрсетіледі: өнім әзірлеу, шикізат пен материалдарды өңдеу, белгіленген технологиялық процестердің сақталуын бақылау жөніндегі жекелеген операцияларды орындау, малға күтім жасау, азықтандыруға мал азығын дайындау, жануарларды суару, мал шаруашылығы өнімдерін тасымалдау, жануарларды жасанды ұрықтандыру, малды етке союға дайындау, қораны тазарту бойынша жұмыстар және тағы басқалары. Жануарларға арналған заттарға жұмсалған шығындар (пайдаланылатын биопрепараттар, дәрі-дәрмектер мен залалсыздандырғыш құралдар және оларды мал шаруашылығында пайдалануға байланысты шығыстар), мал шаруашылығына техникалық қызмет көрсету, жануарларды өз күштерімен жасанды ұрықтандыру бойынша жұмыстарға жұмсалған шығындар,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Осы статистикалық нысанға жұмыс және өсімтал малды сатып алуға жұмсалған шығындар қосылмайды, себебі бұл шығындар ауыл шаруашылығы мақсатында негізгі құралдарды салып алуға жұмсалған күрделі салымдар болып табылады.</w:t>
      </w:r>
    </w:p>
    <w:bookmarkStart w:name="z82" w:id="66"/>
    <w:p>
      <w:pPr>
        <w:spacing w:after="0"/>
        <w:ind w:left="0"/>
        <w:jc w:val="both"/>
      </w:pPr>
      <w:r>
        <w:rPr>
          <w:rFonts w:ascii="Times New Roman"/>
          <w:b w:val="false"/>
          <w:i w:val="false"/>
          <w:color w:val="000000"/>
          <w:sz w:val="28"/>
        </w:rPr>
        <w:t xml:space="preserve">
      8.6-бөлімді ЭҚЖЖ 01.1, 01.2, 01.3, 01.4, 01.5-кодтары бойынша негізгі экономикалық қызмет түрлерімен тек қана заңды тұлғалар және (немесе) олардың құрылымдық және оқшауланған бөлімшелері толтырады. Осы бөлімде өсімдік шаруашылығы, мал шаруашылығы, ауыл шаруашылығы қызметтерін көрсету, аңшылық, орман және балық шаруашылығы қызметтерінен басқа өзге қызмет түрлеріндегі өндіріс көлемі туралы ақпарат көрсетіледі. </w:t>
      </w:r>
    </w:p>
    <w:bookmarkEnd w:id="66"/>
    <w:bookmarkStart w:name="z83" w:id="67"/>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67"/>
    <w:bookmarkStart w:name="z84" w:id="68"/>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68"/>
    <w:bookmarkStart w:name="z85" w:id="69"/>
    <w:p>
      <w:pPr>
        <w:spacing w:after="0"/>
        <w:ind w:left="0"/>
        <w:jc w:val="both"/>
      </w:pPr>
      <w:r>
        <w:rPr>
          <w:rFonts w:ascii="Times New Roman"/>
          <w:b w:val="false"/>
          <w:i w:val="false"/>
          <w:color w:val="000000"/>
          <w:sz w:val="28"/>
        </w:rPr>
        <w:t>
      11. Арифметикалық-логикалық бақылау:</w:t>
      </w:r>
    </w:p>
    <w:bookmarkEnd w:id="69"/>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егер 3-баған &gt; 0, онда 6-баған &gt; 0 және 7-баған &gt; 0, әрбір жол үшін;</w:t>
      </w:r>
    </w:p>
    <w:p>
      <w:pPr>
        <w:spacing w:after="0"/>
        <w:ind w:left="0"/>
        <w:jc w:val="both"/>
      </w:pPr>
      <w:r>
        <w:rPr>
          <w:rFonts w:ascii="Times New Roman"/>
          <w:b w:val="false"/>
          <w:i w:val="false"/>
          <w:color w:val="000000"/>
          <w:sz w:val="28"/>
        </w:rPr>
        <w:t>
      егер 6-баған &gt; 0, онда 3-баған &gt; 0 және 7-баған &gt; 0, әрбір жол үшін;</w:t>
      </w:r>
    </w:p>
    <w:p>
      <w:pPr>
        <w:spacing w:after="0"/>
        <w:ind w:left="0"/>
        <w:jc w:val="both"/>
      </w:pPr>
      <w:r>
        <w:rPr>
          <w:rFonts w:ascii="Times New Roman"/>
          <w:b w:val="false"/>
          <w:i w:val="false"/>
          <w:color w:val="000000"/>
          <w:sz w:val="28"/>
        </w:rPr>
        <w:t>
      егер 3-баған &gt; 0, онда 2-баған &gt; 0, әрбір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xml:space="preserve">
      1-баған = 2-10 бағандар сомасы; </w:t>
      </w:r>
    </w:p>
    <w:p>
      <w:pPr>
        <w:spacing w:after="0"/>
        <w:ind w:left="0"/>
        <w:jc w:val="both"/>
      </w:pPr>
      <w:r>
        <w:rPr>
          <w:rFonts w:ascii="Times New Roman"/>
          <w:b w:val="false"/>
          <w:i w:val="false"/>
          <w:color w:val="000000"/>
          <w:sz w:val="28"/>
        </w:rPr>
        <w:t>
      11-баған = 2-10 бағандар сомасы;</w:t>
      </w:r>
    </w:p>
    <w:p>
      <w:pPr>
        <w:spacing w:after="0"/>
        <w:ind w:left="0"/>
        <w:jc w:val="both"/>
      </w:pPr>
      <w:r>
        <w:rPr>
          <w:rFonts w:ascii="Times New Roman"/>
          <w:b w:val="false"/>
          <w:i w:val="false"/>
          <w:color w:val="000000"/>
          <w:sz w:val="28"/>
        </w:rPr>
        <w:t>
      егер 2-бөлімнің 3-бағаны &gt; 0, онда 3-бөлімнің бағандары &gt; 0, әрбір жол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1-баған &gt; 0, онда 2-баған &gt; 0, сондай-ақ 2-баған &gt; 0, онда 1-баған &gt; 0, әрбір жол үшін;</w:t>
      </w:r>
    </w:p>
    <w:p>
      <w:pPr>
        <w:spacing w:after="0"/>
        <w:ind w:left="0"/>
        <w:jc w:val="both"/>
      </w:pPr>
      <w:r>
        <w:rPr>
          <w:rFonts w:ascii="Times New Roman"/>
          <w:b w:val="false"/>
          <w:i w:val="false"/>
          <w:color w:val="000000"/>
          <w:sz w:val="28"/>
        </w:rPr>
        <w:t>
      4) 5-бөлім:</w:t>
      </w:r>
    </w:p>
    <w:p>
      <w:pPr>
        <w:spacing w:after="0"/>
        <w:ind w:left="0"/>
        <w:jc w:val="both"/>
      </w:pPr>
      <w:r>
        <w:rPr>
          <w:rFonts w:ascii="Times New Roman"/>
          <w:b w:val="false"/>
          <w:i w:val="false"/>
          <w:color w:val="000000"/>
          <w:sz w:val="28"/>
        </w:rPr>
        <w:t>
      егер 2-бөлімнің 3-бағаны &gt; 0, онда 5-бөлімнің бағандары &gt; 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 xml:space="preserve">және 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557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w:t>
            </w:r>
          </w:p>
          <w:p>
            <w:pPr>
              <w:spacing w:after="20"/>
              <w:ind w:left="20"/>
              <w:jc w:val="both"/>
            </w:pPr>
            <w:r>
              <w:rPr>
                <w:rFonts w:ascii="Times New Roman"/>
                <w:b w:val="false"/>
                <w:i w:val="false"/>
                <w:color w:val="000000"/>
                <w:sz w:val="20"/>
              </w:rPr>
              <w:t>
№ 21 бұйрығына 26-қосымша</w:t>
            </w:r>
          </w:p>
          <w:p>
            <w:pPr>
              <w:spacing w:after="20"/>
              <w:ind w:left="20"/>
              <w:jc w:val="both"/>
            </w:pPr>
            <w:r>
              <w:rPr>
                <w:rFonts w:ascii="Times New Roman"/>
                <w:b w:val="false"/>
                <w:i w:val="false"/>
                <w:color w:val="000000"/>
                <w:sz w:val="20"/>
              </w:rPr>
              <w:t>
Приложение 26 к приказу</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10 февраля 2020 года №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Отчет о состоянии животноводства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82800" cy="6858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–"Смешанное сельское хозяйство";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p>
          <w:p>
            <w:pPr>
              <w:spacing w:after="20"/>
              <w:ind w:left="20"/>
              <w:jc w:val="both"/>
            </w:pPr>
            <w:r>
              <w:rPr>
                <w:rFonts w:ascii="Times New Roman"/>
                <w:b w:val="false"/>
                <w:i w:val="false"/>
                <w:color w:val="000000"/>
                <w:sz w:val="20"/>
              </w:rPr>
              <w:t>
Срок представления – до 20 января (включительно) после отчетного периода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65500" cy="914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коды(статистикалық нысанды қағаз жеткізгіште ұсынған кезде аумақтық статистика бөлімшесінің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подразделения статистики при представлении статистической формы на бумажном носителе)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35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635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Мал мен құс бастарының қозғалысы туралы ақпаратты көрсетіңіз, бас</w:t>
      </w:r>
    </w:p>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w:t>
            </w:r>
          </w:p>
          <w:p>
            <w:pPr>
              <w:spacing w:after="20"/>
              <w:ind w:left="20"/>
              <w:jc w:val="both"/>
            </w:pPr>
            <w:r>
              <w:rPr>
                <w:rFonts w:ascii="Times New Roman"/>
                <w:b w:val="false"/>
                <w:i w:val="false"/>
                <w:color w:val="000000"/>
                <w:sz w:val="20"/>
              </w:rPr>
              <w:t>
стада, живой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p>
          <w:p>
            <w:pPr>
              <w:spacing w:after="20"/>
              <w:ind w:left="20"/>
              <w:jc w:val="both"/>
            </w:pPr>
            <w:r>
              <w:rPr>
                <w:rFonts w:ascii="Times New Roman"/>
                <w:b w:val="false"/>
                <w:i w:val="false"/>
                <w:color w:val="000000"/>
                <w:sz w:val="20"/>
              </w:rPr>
              <w:t>
Из него коровы молочного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 буйволы, живые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p>
          <w:p>
            <w:pPr>
              <w:spacing w:after="20"/>
              <w:ind w:left="20"/>
              <w:jc w:val="both"/>
            </w:pPr>
            <w:r>
              <w:rPr>
                <w:rFonts w:ascii="Times New Roman"/>
                <w:b w:val="false"/>
                <w:i w:val="false"/>
                <w:color w:val="000000"/>
                <w:sz w:val="20"/>
              </w:rPr>
              <w:t>
Из него коровы мясного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сүтті-етті табынның сиырлары</w:t>
            </w:r>
          </w:p>
          <w:p>
            <w:pPr>
              <w:spacing w:after="20"/>
              <w:ind w:left="20"/>
              <w:jc w:val="both"/>
            </w:pPr>
            <w:r>
              <w:rPr>
                <w:rFonts w:ascii="Times New Roman"/>
                <w:b w:val="false"/>
                <w:i w:val="false"/>
                <w:color w:val="000000"/>
                <w:sz w:val="20"/>
              </w:rPr>
              <w:t>
Из него коровы молочно-мясного</w:t>
            </w:r>
          </w:p>
          <w:p>
            <w:pPr>
              <w:spacing w:after="20"/>
              <w:ind w:left="20"/>
              <w:jc w:val="both"/>
            </w:pPr>
            <w:r>
              <w:rPr>
                <w:rFonts w:ascii="Times New Roman"/>
                <w:b w:val="false"/>
                <w:i w:val="false"/>
                <w:color w:val="000000"/>
                <w:sz w:val="20"/>
              </w:rPr>
              <w:t>
стада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жылқытектес жануарлар, тірі</w:t>
            </w:r>
          </w:p>
          <w:p>
            <w:pPr>
              <w:spacing w:after="20"/>
              <w:ind w:left="20"/>
              <w:jc w:val="both"/>
            </w:pPr>
            <w:r>
              <w:rPr>
                <w:rFonts w:ascii="Times New Roman"/>
                <w:b w:val="false"/>
                <w:i w:val="false"/>
                <w:color w:val="000000"/>
                <w:sz w:val="20"/>
              </w:rPr>
              <w:t>
Лошади и животные семейства</w:t>
            </w:r>
          </w:p>
          <w:p>
            <w:pPr>
              <w:spacing w:after="20"/>
              <w:ind w:left="20"/>
              <w:jc w:val="both"/>
            </w:pPr>
            <w:r>
              <w:rPr>
                <w:rFonts w:ascii="Times New Roman"/>
                <w:b w:val="false"/>
                <w:i w:val="false"/>
                <w:color w:val="000000"/>
                <w:sz w:val="20"/>
              </w:rPr>
              <w:t>
лошадиных прочие, живые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саны</w:t>
            </w:r>
          </w:p>
          <w:p>
            <w:pPr>
              <w:spacing w:after="20"/>
              <w:ind w:left="20"/>
              <w:jc w:val="both"/>
            </w:pPr>
            <w:r>
              <w:rPr>
                <w:rFonts w:ascii="Times New Roman"/>
                <w:b w:val="false"/>
                <w:i w:val="false"/>
                <w:color w:val="000000"/>
                <w:sz w:val="20"/>
              </w:rPr>
              <w:t>
Численность на начало</w:t>
            </w:r>
          </w:p>
          <w:p>
            <w:pPr>
              <w:spacing w:after="20"/>
              <w:ind w:left="20"/>
              <w:jc w:val="both"/>
            </w:pPr>
            <w:r>
              <w:rPr>
                <w:rFonts w:ascii="Times New Roman"/>
                <w:b w:val="false"/>
                <w:i w:val="false"/>
                <w:color w:val="000000"/>
                <w:sz w:val="20"/>
              </w:rPr>
              <w:t>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p>
          <w:p>
            <w:pPr>
              <w:spacing w:after="20"/>
              <w:ind w:left="20"/>
              <w:jc w:val="both"/>
            </w:pPr>
            <w:r>
              <w:rPr>
                <w:rFonts w:ascii="Times New Roman"/>
                <w:b w:val="false"/>
                <w:i w:val="false"/>
                <w:color w:val="000000"/>
                <w:sz w:val="20"/>
              </w:rPr>
              <w:t>
Получено приплода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p>
          <w:p>
            <w:pPr>
              <w:spacing w:after="20"/>
              <w:ind w:left="20"/>
              <w:jc w:val="both"/>
            </w:pPr>
            <w:r>
              <w:rPr>
                <w:rFonts w:ascii="Times New Roman"/>
                <w:b w:val="false"/>
                <w:i w:val="false"/>
                <w:color w:val="000000"/>
                <w:sz w:val="20"/>
              </w:rPr>
              <w:t>
Приобретено в пределах</w:t>
            </w:r>
          </w:p>
          <w:p>
            <w:pPr>
              <w:spacing w:after="20"/>
              <w:ind w:left="20"/>
              <w:jc w:val="both"/>
            </w:pPr>
            <w:r>
              <w:rPr>
                <w:rFonts w:ascii="Times New Roman"/>
                <w:b w:val="false"/>
                <w:i w:val="false"/>
                <w:color w:val="000000"/>
                <w:sz w:val="20"/>
              </w:rPr>
              <w:t>
своего региона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p>
          <w:p>
            <w:pPr>
              <w:spacing w:after="20"/>
              <w:ind w:left="20"/>
              <w:jc w:val="both"/>
            </w:pPr>
            <w:r>
              <w:rPr>
                <w:rFonts w:ascii="Times New Roman"/>
                <w:b w:val="false"/>
                <w:i w:val="false"/>
                <w:color w:val="000000"/>
                <w:sz w:val="20"/>
              </w:rPr>
              <w:t>
у сельскохозяйственных предприятий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қожалықтарынан</w:t>
            </w:r>
          </w:p>
          <w:p>
            <w:pPr>
              <w:spacing w:after="20"/>
              <w:ind w:left="20"/>
              <w:jc w:val="both"/>
            </w:pPr>
            <w:r>
              <w:rPr>
                <w:rFonts w:ascii="Times New Roman"/>
                <w:b w:val="false"/>
                <w:i w:val="false"/>
                <w:color w:val="000000"/>
                <w:sz w:val="20"/>
              </w:rPr>
              <w:t>
у индивидуальных предпринимателей и крестьянских или фермерских хозяйств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у хозяйств населения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p>
          <w:p>
            <w:pPr>
              <w:spacing w:after="20"/>
              <w:ind w:left="20"/>
              <w:jc w:val="both"/>
            </w:pPr>
            <w:r>
              <w:rPr>
                <w:rFonts w:ascii="Times New Roman"/>
                <w:b w:val="false"/>
                <w:i w:val="false"/>
                <w:color w:val="000000"/>
                <w:sz w:val="20"/>
              </w:rPr>
              <w:t>
Прочее поступление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p>
          <w:p>
            <w:pPr>
              <w:spacing w:after="20"/>
              <w:ind w:left="20"/>
              <w:jc w:val="both"/>
            </w:pPr>
            <w:r>
              <w:rPr>
                <w:rFonts w:ascii="Times New Roman"/>
                <w:b w:val="false"/>
                <w:i w:val="false"/>
                <w:color w:val="000000"/>
                <w:sz w:val="20"/>
              </w:rPr>
              <w:t>
Забито в хозяйстве или реализовано на убой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w:t>
            </w:r>
          </w:p>
          <w:p>
            <w:pPr>
              <w:spacing w:after="20"/>
              <w:ind w:left="20"/>
              <w:jc w:val="both"/>
            </w:pPr>
            <w:r>
              <w:rPr>
                <w:rFonts w:ascii="Times New Roman"/>
                <w:b w:val="false"/>
                <w:i w:val="false"/>
                <w:color w:val="000000"/>
                <w:sz w:val="20"/>
              </w:rPr>
              <w:t>
центнер в живом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p>
          <w:p>
            <w:pPr>
              <w:spacing w:after="20"/>
              <w:ind w:left="20"/>
              <w:jc w:val="both"/>
            </w:pPr>
            <w:r>
              <w:rPr>
                <w:rFonts w:ascii="Times New Roman"/>
                <w:b w:val="false"/>
                <w:i w:val="false"/>
                <w:color w:val="000000"/>
                <w:sz w:val="20"/>
              </w:rPr>
              <w:t>
Пало и погибло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p>
          <w:p>
            <w:pPr>
              <w:spacing w:after="20"/>
              <w:ind w:left="20"/>
              <w:jc w:val="both"/>
            </w:pPr>
            <w:r>
              <w:rPr>
                <w:rFonts w:ascii="Times New Roman"/>
                <w:b w:val="false"/>
                <w:i w:val="false"/>
                <w:color w:val="000000"/>
                <w:sz w:val="20"/>
              </w:rPr>
              <w:t>
Продано в пределах своего</w:t>
            </w:r>
          </w:p>
          <w:p>
            <w:pPr>
              <w:spacing w:after="20"/>
              <w:ind w:left="20"/>
              <w:jc w:val="both"/>
            </w:pPr>
            <w:r>
              <w:rPr>
                <w:rFonts w:ascii="Times New Roman"/>
                <w:b w:val="false"/>
                <w:i w:val="false"/>
                <w:color w:val="000000"/>
                <w:sz w:val="20"/>
              </w:rPr>
              <w:t>
региона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сельскохозяйственным предприятиям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p>
          <w:p>
            <w:pPr>
              <w:spacing w:after="20"/>
              <w:ind w:left="20"/>
              <w:jc w:val="both"/>
            </w:pPr>
            <w:r>
              <w:rPr>
                <w:rFonts w:ascii="Times New Roman"/>
                <w:b w:val="false"/>
                <w:i w:val="false"/>
                <w:color w:val="000000"/>
                <w:sz w:val="20"/>
              </w:rPr>
              <w:t>
индивидуальным предпринимателям и крестьянским или фермерским хозяйствам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p>
          <w:p>
            <w:pPr>
              <w:spacing w:after="20"/>
              <w:ind w:left="20"/>
              <w:jc w:val="both"/>
            </w:pPr>
            <w:r>
              <w:rPr>
                <w:rFonts w:ascii="Times New Roman"/>
                <w:b w:val="false"/>
                <w:i w:val="false"/>
                <w:color w:val="000000"/>
                <w:sz w:val="20"/>
              </w:rPr>
              <w:t>
хозяйствам населения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p>
            <w:pPr>
              <w:spacing w:after="20"/>
              <w:ind w:left="20"/>
              <w:jc w:val="both"/>
            </w:pPr>
            <w:r>
              <w:rPr>
                <w:rFonts w:ascii="Times New Roman"/>
                <w:b w:val="false"/>
                <w:i w:val="false"/>
                <w:color w:val="000000"/>
                <w:sz w:val="20"/>
              </w:rPr>
              <w:t>
Прочее выбытие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w:t>
            </w:r>
          </w:p>
          <w:p>
            <w:pPr>
              <w:spacing w:after="20"/>
              <w:ind w:left="20"/>
              <w:jc w:val="both"/>
            </w:pPr>
            <w:r>
              <w:rPr>
                <w:rFonts w:ascii="Times New Roman"/>
                <w:b w:val="false"/>
                <w:i w:val="false"/>
                <w:color w:val="000000"/>
                <w:sz w:val="20"/>
              </w:rPr>
              <w:t>
Численность на конец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p>
          <w:p>
            <w:pPr>
              <w:spacing w:after="20"/>
              <w:ind w:left="20"/>
              <w:jc w:val="both"/>
            </w:pPr>
            <w:r>
              <w:rPr>
                <w:rFonts w:ascii="Times New Roman"/>
                <w:b w:val="false"/>
                <w:i w:val="false"/>
                <w:color w:val="000000"/>
                <w:sz w:val="20"/>
              </w:rPr>
              <w:t>
вес в живой массе,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басы</w:t>
            </w:r>
          </w:p>
          <w:p>
            <w:pPr>
              <w:spacing w:after="20"/>
              <w:ind w:left="20"/>
              <w:jc w:val="both"/>
            </w:pPr>
            <w:r>
              <w:rPr>
                <w:rFonts w:ascii="Times New Roman"/>
                <w:b w:val="false"/>
                <w:i w:val="false"/>
                <w:color w:val="000000"/>
                <w:sz w:val="20"/>
              </w:rPr>
              <w:t>
Среднее поголовье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аналықтардың орташа басы</w:t>
            </w:r>
          </w:p>
          <w:p>
            <w:pPr>
              <w:spacing w:after="20"/>
              <w:ind w:left="20"/>
              <w:jc w:val="both"/>
            </w:pPr>
            <w:r>
              <w:rPr>
                <w:rFonts w:ascii="Times New Roman"/>
                <w:b w:val="false"/>
                <w:i w:val="false"/>
                <w:color w:val="000000"/>
                <w:sz w:val="20"/>
              </w:rPr>
              <w:t>
из него среднеематочное поголовье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(18-жолдан)</w:t>
            </w:r>
          </w:p>
          <w:p>
            <w:pPr>
              <w:spacing w:after="20"/>
              <w:ind w:left="20"/>
              <w:jc w:val="both"/>
            </w:pPr>
            <w:r>
              <w:rPr>
                <w:rFonts w:ascii="Times New Roman"/>
                <w:b w:val="false"/>
                <w:i w:val="false"/>
                <w:color w:val="000000"/>
                <w:sz w:val="20"/>
              </w:rPr>
              <w:t>
Органикалық өндіріс бойынша өндірістік бөлімшеде тұрған ауыл шаруашылығы жануарларының кезең соңындағы саны</w:t>
            </w:r>
          </w:p>
          <w:p>
            <w:pPr>
              <w:spacing w:after="20"/>
              <w:ind w:left="20"/>
              <w:jc w:val="both"/>
            </w:pPr>
            <w:r>
              <w:rPr>
                <w:rFonts w:ascii="Times New Roman"/>
                <w:b w:val="false"/>
                <w:i w:val="false"/>
                <w:color w:val="000000"/>
                <w:sz w:val="20"/>
              </w:rPr>
              <w:t>
(из строки 18)</w:t>
            </w:r>
          </w:p>
          <w:p>
            <w:pPr>
              <w:spacing w:after="20"/>
              <w:ind w:left="20"/>
              <w:jc w:val="both"/>
            </w:pPr>
            <w:r>
              <w:rPr>
                <w:rFonts w:ascii="Times New Roman"/>
                <w:b w:val="false"/>
                <w:i w:val="false"/>
                <w:color w:val="000000"/>
                <w:sz w:val="20"/>
              </w:rPr>
              <w:t>
Численность сельскохозяйственных животных, находящихся в производственном подразделении по органическому производству, на конец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w:t>
            </w:r>
          </w:p>
          <w:p>
            <w:pPr>
              <w:spacing w:after="20"/>
              <w:ind w:left="20"/>
              <w:jc w:val="both"/>
            </w:pPr>
            <w:r>
              <w:rPr>
                <w:rFonts w:ascii="Times New Roman"/>
                <w:b w:val="false"/>
                <w:i w:val="false"/>
                <w:color w:val="000000"/>
                <w:sz w:val="20"/>
              </w:rPr>
              <w:t>
Органикалық өндіріс бойынша өндірістік бөлімшеде тұрған ауыл шаруашылығы жануарларының шаруашылықта сойылғаны немесе сойысқа өткізілгені, сойыс салмақта, центнер</w:t>
            </w:r>
          </w:p>
          <w:p>
            <w:pPr>
              <w:spacing w:after="20"/>
              <w:ind w:left="20"/>
              <w:jc w:val="both"/>
            </w:pPr>
            <w:r>
              <w:rPr>
                <w:rFonts w:ascii="Times New Roman"/>
                <w:b w:val="false"/>
                <w:i w:val="false"/>
                <w:color w:val="000000"/>
                <w:sz w:val="20"/>
              </w:rPr>
              <w:t>
(из строки 11)</w:t>
            </w:r>
          </w:p>
          <w:p>
            <w:pPr>
              <w:spacing w:after="20"/>
              <w:ind w:left="20"/>
              <w:jc w:val="both"/>
            </w:pPr>
            <w:r>
              <w:rPr>
                <w:rFonts w:ascii="Times New Roman"/>
                <w:b w:val="false"/>
                <w:i w:val="false"/>
                <w:color w:val="000000"/>
                <w:sz w:val="20"/>
              </w:rPr>
              <w:t>
Забито в хозяйстве или реализовано на убой сельскохозяйственных животных, находящихся в производственном подразделении по органическому производству, в убойном весе, центнеров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түйетәрізділер, тірі</w:t>
            </w:r>
          </w:p>
          <w:p>
            <w:pPr>
              <w:spacing w:after="20"/>
              <w:ind w:left="20"/>
              <w:jc w:val="both"/>
            </w:pPr>
            <w:r>
              <w:rPr>
                <w:rFonts w:ascii="Times New Roman"/>
                <w:b w:val="false"/>
                <w:i w:val="false"/>
                <w:color w:val="000000"/>
                <w:sz w:val="20"/>
              </w:rPr>
              <w:t>
Верблюды и верблюдовые, живые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Ешкілер,тірі</w:t>
            </w:r>
          </w:p>
          <w:p>
            <w:pPr>
              <w:spacing w:after="20"/>
              <w:ind w:left="20"/>
              <w:jc w:val="both"/>
            </w:pPr>
            <w:r>
              <w:rPr>
                <w:rFonts w:ascii="Times New Roman"/>
                <w:b w:val="false"/>
                <w:i w:val="false"/>
                <w:color w:val="000000"/>
                <w:sz w:val="20"/>
              </w:rPr>
              <w:t>
Козы, живые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Шошқалар,тірі</w:t>
            </w:r>
          </w:p>
          <w:p>
            <w:pPr>
              <w:spacing w:after="20"/>
              <w:ind w:left="20"/>
              <w:jc w:val="both"/>
            </w:pPr>
            <w:r>
              <w:rPr>
                <w:rFonts w:ascii="Times New Roman"/>
                <w:b w:val="false"/>
                <w:i w:val="false"/>
                <w:color w:val="000000"/>
                <w:sz w:val="20"/>
              </w:rPr>
              <w:t>
Свиньи, живые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құсы,тірі</w:t>
            </w:r>
          </w:p>
          <w:p>
            <w:pPr>
              <w:spacing w:after="20"/>
              <w:ind w:left="20"/>
              <w:jc w:val="both"/>
            </w:pPr>
            <w:r>
              <w:rPr>
                <w:rFonts w:ascii="Times New Roman"/>
                <w:b w:val="false"/>
                <w:i w:val="false"/>
                <w:color w:val="000000"/>
                <w:sz w:val="20"/>
              </w:rPr>
              <w:t>
Домашняя птица, живая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бағыттары бойынша</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по направлению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p>
          <w:p>
            <w:pPr>
              <w:spacing w:after="20"/>
              <w:ind w:left="20"/>
              <w:jc w:val="both"/>
            </w:pPr>
            <w:r>
              <w:rPr>
                <w:rFonts w:ascii="Times New Roman"/>
                <w:b w:val="false"/>
                <w:i w:val="false"/>
                <w:color w:val="000000"/>
                <w:sz w:val="20"/>
              </w:rPr>
              <w:t>
Маралы, разведенные в хозяйствах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қояндары,тірі</w:t>
            </w:r>
          </w:p>
          <w:p>
            <w:pPr>
              <w:spacing w:after="20"/>
              <w:ind w:left="20"/>
              <w:jc w:val="both"/>
            </w:pPr>
            <w:r>
              <w:rPr>
                <w:rFonts w:ascii="Times New Roman"/>
                <w:b w:val="false"/>
                <w:i w:val="false"/>
                <w:color w:val="000000"/>
                <w:sz w:val="20"/>
              </w:rPr>
              <w:t>
Кролики домашние, живые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w:t>
            </w:r>
          </w:p>
          <w:p>
            <w:pPr>
              <w:spacing w:after="20"/>
              <w:ind w:left="20"/>
              <w:jc w:val="both"/>
            </w:pPr>
            <w:r>
              <w:rPr>
                <w:rFonts w:ascii="Times New Roman"/>
                <w:b w:val="false"/>
                <w:i w:val="false"/>
                <w:color w:val="000000"/>
                <w:sz w:val="20"/>
              </w:rPr>
              <w:t>
мясного направления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бағытындағы</w:t>
            </w:r>
          </w:p>
          <w:p>
            <w:pPr>
              <w:spacing w:after="20"/>
              <w:ind w:left="20"/>
              <w:jc w:val="both"/>
            </w:pPr>
            <w:r>
              <w:rPr>
                <w:rFonts w:ascii="Times New Roman"/>
                <w:b w:val="false"/>
                <w:i w:val="false"/>
                <w:color w:val="000000"/>
                <w:sz w:val="20"/>
              </w:rPr>
              <w:t>
яичного направления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ет-жұмыртқа бағытындағы</w:t>
            </w:r>
          </w:p>
          <w:p>
            <w:pPr>
              <w:spacing w:after="20"/>
              <w:ind w:left="20"/>
              <w:jc w:val="both"/>
            </w:pPr>
            <w:r>
              <w:rPr>
                <w:rFonts w:ascii="Times New Roman"/>
                <w:b w:val="false"/>
                <w:i w:val="false"/>
                <w:color w:val="000000"/>
                <w:sz w:val="20"/>
              </w:rPr>
              <w:t>
мясо-яичного направления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Кезең соңындағы жыныс-жас топтары бойынша мал мен құс түрлерінің қолда бары туралы ақпаратты көрсетіңіз (2-бөлімнің 18-жолынан)</w:t>
      </w:r>
    </w:p>
    <w:p>
      <w:pPr>
        <w:spacing w:after="0"/>
        <w:ind w:left="0"/>
        <w:jc w:val="both"/>
      </w:pPr>
      <w:r>
        <w:rPr>
          <w:rFonts w:ascii="Times New Roman"/>
          <w:b w:val="false"/>
          <w:i w:val="false"/>
          <w:color w:val="000000"/>
          <w:sz w:val="28"/>
        </w:rPr>
        <w:t>
      Укажите информацию о наличии видов скота и птицы по половозрастным группам на конец периода (из строки 18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коды бойынша</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СПЖСХ</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p>
            <w:pPr>
              <w:spacing w:after="20"/>
              <w:ind w:left="20"/>
              <w:jc w:val="both"/>
            </w:pPr>
            <w:r>
              <w:rPr>
                <w:rFonts w:ascii="Times New Roman"/>
                <w:b w:val="false"/>
                <w:i w:val="false"/>
                <w:color w:val="000000"/>
                <w:sz w:val="20"/>
              </w:rPr>
              <w:t>
Виды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коды бойынша</w:t>
            </w:r>
          </w:p>
          <w:p>
            <w:pPr>
              <w:spacing w:after="20"/>
              <w:ind w:left="20"/>
              <w:jc w:val="both"/>
            </w:pPr>
            <w:r>
              <w:rPr>
                <w:rFonts w:ascii="Times New Roman"/>
                <w:b w:val="false"/>
                <w:i w:val="false"/>
                <w:color w:val="000000"/>
                <w:sz w:val="20"/>
              </w:rPr>
              <w:t>
АШМӨА</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коды бойынша</w:t>
            </w:r>
          </w:p>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по СПЖСХ</w:t>
            </w:r>
            <w:r>
              <w:rPr>
                <w:rFonts w:ascii="Times New Roman"/>
                <w:b w:val="false"/>
                <w:i w:val="false"/>
                <w:color w:val="000000"/>
                <w:vertAlign w:val="superscript"/>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Численность,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Мұнда және бұдан әрі АШӨСЖ – Қазақстан Республикасы Стратегиялық жоспарлау және реформалар агенттігінің Ұлттық статистика бюросының интернет-ресурсында "Жіктеуіштер" бөлімінде орналасқан Ауыл, орман және балық шаруашылығы өнімдерінің (көрсетілген қызметтердің) анықтамалығына сәйкес толтырылады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"Сүтті-етті табынның ірі қара малы" бар болған жағдайда деректер осы нысанның 2-қосымшасына сәйкес "Ауыл, орман және балық шаруашылығы өнімдерінің (көрсетілетін қызметтердің) анықтамалығына кірмейтін мал шаруашылығы өнімдерінің анықтамалығы" негізінде толтырылады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При наличии "Скота крупного рогатого молочно-мясного стада" данные заполняются согласно "Справочнику продукции животноводства, не входящей в справочник продукции (услуг) сельского, лесного и рыбного хозяйства", в соответствии с приложением 2 к данной статистической форме</w:t>
            </w:r>
          </w:p>
        </w:tc>
      </w:tr>
    </w:tbl>
    <w:p>
      <w:pPr>
        <w:spacing w:after="0"/>
        <w:ind w:left="0"/>
        <w:jc w:val="both"/>
      </w:pPr>
      <w:r>
        <w:rPr>
          <w:rFonts w:ascii="Times New Roman"/>
          <w:b w:val="false"/>
          <w:i w:val="false"/>
          <w:color w:val="000000"/>
          <w:sz w:val="28"/>
        </w:rPr>
        <w:t>
      4. Фермада өсірілетін құс басы және малдардың жеке түрлері және олардың союға өткізілген көлемі туралы ақпаратты көрсетіңіз</w:t>
      </w:r>
    </w:p>
    <w:p>
      <w:pPr>
        <w:spacing w:after="0"/>
        <w:ind w:left="0"/>
        <w:jc w:val="both"/>
      </w:pPr>
      <w:r>
        <w:rPr>
          <w:rFonts w:ascii="Times New Roman"/>
          <w:b w:val="false"/>
          <w:i w:val="false"/>
          <w:color w:val="000000"/>
          <w:sz w:val="28"/>
        </w:rPr>
        <w:t>
      Укажите информацию о поголовье птицы и отдельных видах животных выращиваемых на ферме и объемах их реализации на убой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құс және малдардың түрлері</w:t>
            </w:r>
          </w:p>
          <w:p>
            <w:pPr>
              <w:spacing w:after="20"/>
              <w:ind w:left="20"/>
              <w:jc w:val="both"/>
            </w:pPr>
            <w:r>
              <w:rPr>
                <w:rFonts w:ascii="Times New Roman"/>
                <w:b w:val="false"/>
                <w:i w:val="false"/>
                <w:color w:val="000000"/>
                <w:sz w:val="20"/>
              </w:rPr>
              <w:t>
Виды птицы и животных выращиваемых на ферме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шаруашылықта сойылғаны немесе союға өткізілгені</w:t>
            </w:r>
          </w:p>
          <w:p>
            <w:pPr>
              <w:spacing w:after="20"/>
              <w:ind w:left="20"/>
              <w:jc w:val="both"/>
            </w:pPr>
            <w:r>
              <w:rPr>
                <w:rFonts w:ascii="Times New Roman"/>
                <w:b w:val="false"/>
                <w:i w:val="false"/>
                <w:color w:val="000000"/>
                <w:sz w:val="20"/>
              </w:rPr>
              <w:t>
Забито в хозяйстве или реализовано на убой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p>
            <w:pPr>
              <w:spacing w:after="20"/>
              <w:ind w:left="20"/>
              <w:jc w:val="both"/>
            </w:pPr>
            <w:r>
              <w:rPr>
                <w:rFonts w:ascii="Times New Roman"/>
                <w:b w:val="false"/>
                <w:i w:val="false"/>
                <w:color w:val="000000"/>
                <w:sz w:val="20"/>
              </w:rPr>
              <w:t>
голов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p>
          <w:p>
            <w:pPr>
              <w:spacing w:after="20"/>
              <w:ind w:left="20"/>
              <w:jc w:val="both"/>
            </w:pPr>
            <w:r>
              <w:rPr>
                <w:rFonts w:ascii="Times New Roman"/>
                <w:b w:val="false"/>
                <w:i w:val="false"/>
                <w:color w:val="000000"/>
                <w:sz w:val="20"/>
              </w:rPr>
              <w:t>
в живом весе, центнер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p>
          <w:p>
            <w:pPr>
              <w:spacing w:after="20"/>
              <w:ind w:left="20"/>
              <w:jc w:val="both"/>
            </w:pPr>
            <w:r>
              <w:rPr>
                <w:rFonts w:ascii="Times New Roman"/>
                <w:b w:val="false"/>
                <w:i w:val="false"/>
                <w:color w:val="000000"/>
                <w:sz w:val="20"/>
              </w:rPr>
              <w:t>
в убойном весе, центнер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p>
          <w:p>
            <w:pPr>
              <w:spacing w:after="20"/>
              <w:ind w:left="20"/>
              <w:jc w:val="both"/>
            </w:pPr>
            <w:r>
              <w:rPr>
                <w:rFonts w:ascii="Times New Roman"/>
                <w:b w:val="false"/>
                <w:i w:val="false"/>
                <w:color w:val="000000"/>
                <w:sz w:val="20"/>
              </w:rPr>
              <w:t>
Куры,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қораздары, тірі</w:t>
            </w:r>
          </w:p>
          <w:p>
            <w:pPr>
              <w:spacing w:after="20"/>
              <w:ind w:left="20"/>
              <w:jc w:val="both"/>
            </w:pPr>
            <w:r>
              <w:rPr>
                <w:rFonts w:ascii="Times New Roman"/>
                <w:b w:val="false"/>
                <w:i w:val="false"/>
                <w:color w:val="000000"/>
                <w:sz w:val="20"/>
              </w:rPr>
              <w:t>
Индюки,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p>
          <w:p>
            <w:pPr>
              <w:spacing w:after="20"/>
              <w:ind w:left="20"/>
              <w:jc w:val="both"/>
            </w:pPr>
            <w:r>
              <w:rPr>
                <w:rFonts w:ascii="Times New Roman"/>
                <w:b w:val="false"/>
                <w:i w:val="false"/>
                <w:color w:val="000000"/>
                <w:sz w:val="20"/>
              </w:rPr>
              <w:t>
Гуси,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p>
            <w:pPr>
              <w:spacing w:after="20"/>
              <w:ind w:left="20"/>
              <w:jc w:val="both"/>
            </w:pPr>
            <w:r>
              <w:rPr>
                <w:rFonts w:ascii="Times New Roman"/>
                <w:b w:val="false"/>
                <w:i w:val="false"/>
                <w:color w:val="000000"/>
                <w:sz w:val="20"/>
              </w:rPr>
              <w:t>
Цесарки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p>
            <w:pPr>
              <w:spacing w:after="20"/>
              <w:ind w:left="20"/>
              <w:jc w:val="both"/>
            </w:pPr>
            <w:r>
              <w:rPr>
                <w:rFonts w:ascii="Times New Roman"/>
                <w:b w:val="false"/>
                <w:i w:val="false"/>
                <w:color w:val="000000"/>
                <w:sz w:val="20"/>
              </w:rPr>
              <w:t>
Перепелки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p>
            <w:pPr>
              <w:spacing w:after="20"/>
              <w:ind w:left="20"/>
              <w:jc w:val="both"/>
            </w:pPr>
            <w:r>
              <w:rPr>
                <w:rFonts w:ascii="Times New Roman"/>
                <w:b w:val="false"/>
                <w:i w:val="false"/>
                <w:color w:val="000000"/>
                <w:sz w:val="20"/>
              </w:rPr>
              <w:t>
Страусы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p>
            <w:pPr>
              <w:spacing w:after="20"/>
              <w:ind w:left="20"/>
              <w:jc w:val="both"/>
            </w:pPr>
            <w:r>
              <w:rPr>
                <w:rFonts w:ascii="Times New Roman"/>
                <w:b w:val="false"/>
                <w:i w:val="false"/>
                <w:color w:val="000000"/>
                <w:sz w:val="20"/>
              </w:rPr>
              <w:t>
Фазаны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үй құстары, тірі</w:t>
            </w:r>
          </w:p>
          <w:p>
            <w:pPr>
              <w:spacing w:after="20"/>
              <w:ind w:left="20"/>
              <w:jc w:val="both"/>
            </w:pPr>
            <w:r>
              <w:rPr>
                <w:rFonts w:ascii="Times New Roman"/>
                <w:b w:val="false"/>
                <w:i w:val="false"/>
                <w:color w:val="000000"/>
                <w:sz w:val="20"/>
              </w:rPr>
              <w:t>
Птица, выращиваемая на ферме прочая, живая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бауырымен жорғалаушылар (жылан және тасбақаны қоса алғанда), тірі</w:t>
            </w:r>
          </w:p>
          <w:p>
            <w:pPr>
              <w:spacing w:after="20"/>
              <w:ind w:left="20"/>
              <w:jc w:val="both"/>
            </w:pPr>
            <w:r>
              <w:rPr>
                <w:rFonts w:ascii="Times New Roman"/>
                <w:b w:val="false"/>
                <w:i w:val="false"/>
                <w:color w:val="000000"/>
                <w:sz w:val="20"/>
              </w:rPr>
              <w:t>
Рептилии, выращиваемые на ферме (включая змей и черепах),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теңбіл бұғылар</w:t>
            </w:r>
          </w:p>
          <w:p>
            <w:pPr>
              <w:spacing w:after="20"/>
              <w:ind w:left="20"/>
              <w:jc w:val="both"/>
            </w:pPr>
            <w:r>
              <w:rPr>
                <w:rFonts w:ascii="Times New Roman"/>
                <w:b w:val="false"/>
                <w:i w:val="false"/>
                <w:color w:val="000000"/>
                <w:sz w:val="20"/>
              </w:rPr>
              <w:t>
Олени пятнистые, разведенные в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үзбаралар</w:t>
            </w:r>
          </w:p>
          <w:p>
            <w:pPr>
              <w:spacing w:after="20"/>
              <w:ind w:left="20"/>
              <w:jc w:val="both"/>
            </w:pPr>
            <w:r>
              <w:rPr>
                <w:rFonts w:ascii="Times New Roman"/>
                <w:b w:val="false"/>
                <w:i w:val="false"/>
                <w:color w:val="000000"/>
                <w:sz w:val="20"/>
              </w:rPr>
              <w:t>
Изюбры, разведенные в хозяйствах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Торда өсірілетін терісі бағалы аңдардың бары туралы ақпаратты көрсетіңіз, бас</w:t>
      </w:r>
    </w:p>
    <w:p>
      <w:pPr>
        <w:spacing w:after="0"/>
        <w:ind w:left="0"/>
        <w:jc w:val="both"/>
      </w:pPr>
      <w:r>
        <w:rPr>
          <w:rFonts w:ascii="Times New Roman"/>
          <w:b w:val="false"/>
          <w:i w:val="false"/>
          <w:color w:val="000000"/>
          <w:sz w:val="28"/>
        </w:rPr>
        <w:t>
      Укажите информацию о поголовье пушных зверей клеточного разведения,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p>
          <w:p>
            <w:pPr>
              <w:spacing w:after="20"/>
              <w:ind w:left="20"/>
              <w:jc w:val="both"/>
            </w:pPr>
            <w:r>
              <w:rPr>
                <w:rFonts w:ascii="Times New Roman"/>
                <w:b w:val="false"/>
                <w:i w:val="false"/>
                <w:color w:val="000000"/>
                <w:sz w:val="20"/>
              </w:rPr>
              <w:t>
Виды пушных зверей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p>
          <w:p>
            <w:pPr>
              <w:spacing w:after="20"/>
              <w:ind w:left="20"/>
              <w:jc w:val="both"/>
            </w:pPr>
            <w:r>
              <w:rPr>
                <w:rFonts w:ascii="Times New Roman"/>
                <w:b w:val="false"/>
                <w:i w:val="false"/>
                <w:color w:val="000000"/>
                <w:sz w:val="20"/>
              </w:rPr>
              <w:t>
Виды пушных зверей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p>
          <w:p>
            <w:pPr>
              <w:spacing w:after="20"/>
              <w:ind w:left="20"/>
              <w:jc w:val="both"/>
            </w:pPr>
            <w:r>
              <w:rPr>
                <w:rFonts w:ascii="Times New Roman"/>
                <w:b w:val="false"/>
                <w:i w:val="false"/>
                <w:color w:val="000000"/>
                <w:sz w:val="20"/>
              </w:rPr>
              <w:t>
Численность на конец периода, голов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p>
            <w:pPr>
              <w:spacing w:after="20"/>
              <w:ind w:left="20"/>
              <w:jc w:val="both"/>
            </w:pPr>
            <w:r>
              <w:rPr>
                <w:rFonts w:ascii="Times New Roman"/>
                <w:b w:val="false"/>
                <w:i w:val="false"/>
                <w:color w:val="000000"/>
                <w:sz w:val="20"/>
              </w:rPr>
              <w:t>
Лисица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w:t>
            </w:r>
          </w:p>
          <w:p>
            <w:pPr>
              <w:spacing w:after="20"/>
              <w:ind w:left="20"/>
              <w:jc w:val="both"/>
            </w:pPr>
            <w:r>
              <w:rPr>
                <w:rFonts w:ascii="Times New Roman"/>
                <w:b w:val="false"/>
                <w:i w:val="false"/>
                <w:color w:val="000000"/>
                <w:sz w:val="20"/>
              </w:rPr>
              <w:t>
Бобры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w:t>
            </w:r>
          </w:p>
          <w:p>
            <w:pPr>
              <w:spacing w:after="20"/>
              <w:ind w:left="20"/>
              <w:jc w:val="both"/>
            </w:pPr>
            <w:r>
              <w:rPr>
                <w:rFonts w:ascii="Times New Roman"/>
                <w:b w:val="false"/>
                <w:i w:val="false"/>
                <w:color w:val="000000"/>
                <w:sz w:val="20"/>
              </w:rPr>
              <w:t>
Песец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p>
          <w:p>
            <w:pPr>
              <w:spacing w:after="20"/>
              <w:ind w:left="20"/>
              <w:jc w:val="both"/>
            </w:pPr>
            <w:r>
              <w:rPr>
                <w:rFonts w:ascii="Times New Roman"/>
                <w:b w:val="false"/>
                <w:i w:val="false"/>
                <w:color w:val="000000"/>
                <w:sz w:val="20"/>
              </w:rPr>
              <w:t>
Ондатра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w:t>
            </w:r>
          </w:p>
          <w:p>
            <w:pPr>
              <w:spacing w:after="20"/>
              <w:ind w:left="20"/>
              <w:jc w:val="both"/>
            </w:pPr>
            <w:r>
              <w:rPr>
                <w:rFonts w:ascii="Times New Roman"/>
                <w:b w:val="false"/>
                <w:i w:val="false"/>
                <w:color w:val="000000"/>
                <w:sz w:val="20"/>
              </w:rPr>
              <w:t>
Норка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Күзен</w:t>
            </w:r>
          </w:p>
          <w:p>
            <w:pPr>
              <w:spacing w:after="20"/>
              <w:ind w:left="20"/>
              <w:jc w:val="both"/>
            </w:pPr>
            <w:r>
              <w:rPr>
                <w:rFonts w:ascii="Times New Roman"/>
                <w:b w:val="false"/>
                <w:i w:val="false"/>
                <w:color w:val="000000"/>
                <w:sz w:val="20"/>
              </w:rPr>
              <w:t>
Хорь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w:t>
            </w:r>
          </w:p>
          <w:p>
            <w:pPr>
              <w:spacing w:after="20"/>
              <w:ind w:left="20"/>
              <w:jc w:val="both"/>
            </w:pPr>
            <w:r>
              <w:rPr>
                <w:rFonts w:ascii="Times New Roman"/>
                <w:b w:val="false"/>
                <w:i w:val="false"/>
                <w:color w:val="000000"/>
                <w:sz w:val="20"/>
              </w:rPr>
              <w:t>
Нутрия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тәріздес ит</w:t>
            </w:r>
          </w:p>
          <w:p>
            <w:pPr>
              <w:spacing w:after="20"/>
              <w:ind w:left="20"/>
              <w:jc w:val="both"/>
            </w:pPr>
            <w:r>
              <w:rPr>
                <w:rFonts w:ascii="Times New Roman"/>
                <w:b w:val="false"/>
                <w:i w:val="false"/>
                <w:color w:val="000000"/>
                <w:sz w:val="20"/>
              </w:rPr>
              <w:t>
Енотовидная собака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p>
            <w:pPr>
              <w:spacing w:after="20"/>
              <w:ind w:left="20"/>
              <w:jc w:val="both"/>
            </w:pPr>
            <w:r>
              <w:rPr>
                <w:rFonts w:ascii="Times New Roman"/>
                <w:b w:val="false"/>
                <w:i w:val="false"/>
                <w:color w:val="000000"/>
                <w:sz w:val="20"/>
              </w:rPr>
              <w:t>
Соболь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терісі бағалы аңдар</w:t>
            </w:r>
          </w:p>
          <w:p>
            <w:pPr>
              <w:spacing w:after="20"/>
              <w:ind w:left="20"/>
              <w:jc w:val="both"/>
            </w:pPr>
            <w:r>
              <w:rPr>
                <w:rFonts w:ascii="Times New Roman"/>
                <w:b w:val="false"/>
                <w:i w:val="false"/>
                <w:color w:val="000000"/>
                <w:sz w:val="20"/>
              </w:rPr>
              <w:t>
Звери пушные прочие, не включенные в другие группировки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Кезең соңындағы ара балұясының жалпы саны туралы ақпаратты көрсетіңіз, бірлік</w:t>
            </w:r>
          </w:p>
          <w:p>
            <w:pPr>
              <w:spacing w:after="20"/>
              <w:ind w:left="20"/>
              <w:jc w:val="both"/>
            </w:pPr>
            <w:r>
              <w:rPr>
                <w:rFonts w:ascii="Times New Roman"/>
                <w:b w:val="false"/>
                <w:i w:val="false"/>
                <w:color w:val="000000"/>
                <w:sz w:val="20"/>
              </w:rPr>
              <w:t>
Укажите информацию об общем количестве пчелосемей на конец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11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711700" cy="673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Есепті кезеңде өнім алынған мал мен құстың жеке түрлерінің орташа саны туралы ақпаратты көрсетіңіз, бас</w:t>
      </w:r>
    </w:p>
    <w:p>
      <w:pPr>
        <w:spacing w:after="0"/>
        <w:ind w:left="0"/>
        <w:jc w:val="both"/>
      </w:pPr>
      <w:r>
        <w:rPr>
          <w:rFonts w:ascii="Times New Roman"/>
          <w:b w:val="false"/>
          <w:i w:val="false"/>
          <w:color w:val="000000"/>
          <w:sz w:val="28"/>
        </w:rPr>
        <w:t>
      Укажите информацию о среднем поголовье отдельных видов скота и птицы, от которого получена продукция за отчетный период,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p>
            <w:pPr>
              <w:spacing w:after="20"/>
              <w:ind w:left="20"/>
              <w:jc w:val="both"/>
            </w:pPr>
            <w:r>
              <w:rPr>
                <w:rFonts w:ascii="Times New Roman"/>
                <w:b w:val="false"/>
                <w:i w:val="false"/>
                <w:color w:val="000000"/>
                <w:sz w:val="20"/>
              </w:rPr>
              <w:t>
Количество,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 басының орташа саны</w:t>
            </w:r>
          </w:p>
          <w:p>
            <w:pPr>
              <w:spacing w:after="20"/>
              <w:ind w:left="20"/>
              <w:jc w:val="both"/>
            </w:pPr>
            <w:r>
              <w:rPr>
                <w:rFonts w:ascii="Times New Roman"/>
                <w:b w:val="false"/>
                <w:i w:val="false"/>
                <w:color w:val="000000"/>
                <w:sz w:val="20"/>
              </w:rPr>
              <w:t>
Среднее поголовье дойных коров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p>
          <w:p>
            <w:pPr>
              <w:spacing w:after="20"/>
              <w:ind w:left="20"/>
              <w:jc w:val="both"/>
            </w:pPr>
            <w:r>
              <w:rPr>
                <w:rFonts w:ascii="Times New Roman"/>
                <w:b w:val="false"/>
                <w:i w:val="false"/>
                <w:color w:val="000000"/>
                <w:sz w:val="20"/>
              </w:rPr>
              <w:t>
Среднее поголовье кур-несушек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Қырқылуға тиісті қой саны</w:t>
            </w:r>
          </w:p>
          <w:p>
            <w:pPr>
              <w:spacing w:after="20"/>
              <w:ind w:left="20"/>
              <w:jc w:val="both"/>
            </w:pPr>
            <w:r>
              <w:rPr>
                <w:rFonts w:ascii="Times New Roman"/>
                <w:b w:val="false"/>
                <w:i w:val="false"/>
                <w:color w:val="000000"/>
                <w:sz w:val="20"/>
              </w:rPr>
              <w:t>
Количество овец, подверженных стрижке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p>
          <w:p>
            <w:pPr>
              <w:spacing w:after="20"/>
              <w:ind w:left="20"/>
              <w:jc w:val="both"/>
            </w:pPr>
            <w:r>
              <w:rPr>
                <w:rFonts w:ascii="Times New Roman"/>
                <w:b w:val="false"/>
                <w:i w:val="false"/>
                <w:color w:val="000000"/>
                <w:sz w:val="20"/>
              </w:rPr>
              <w:t>
Количество ягнят, забитых на смушки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Мал шаруашылығы өнімдерін өндіру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животноводства</w:t>
      </w:r>
    </w:p>
    <w:p>
      <w:pPr>
        <w:spacing w:after="0"/>
        <w:ind w:left="0"/>
        <w:jc w:val="both"/>
      </w:pPr>
      <w:r>
        <w:rPr>
          <w:rFonts w:ascii="Times New Roman"/>
          <w:b w:val="false"/>
          <w:i w:val="false"/>
          <w:color w:val="000000"/>
          <w:sz w:val="28"/>
        </w:rPr>
        <w:t>
      6.1 Мал шаруашылығы өнімдерінің жеке түрлерін өндіру, центнер</w:t>
      </w:r>
    </w:p>
    <w:p>
      <w:pPr>
        <w:spacing w:after="0"/>
        <w:ind w:left="0"/>
        <w:jc w:val="both"/>
      </w:pPr>
      <w:r>
        <w:rPr>
          <w:rFonts w:ascii="Times New Roman"/>
          <w:b w:val="false"/>
          <w:i w:val="false"/>
          <w:color w:val="000000"/>
          <w:sz w:val="28"/>
        </w:rPr>
        <w:t>
      Производство отдельных видов продукции животноводства,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w:t>
            </w:r>
          </w:p>
          <w:p>
            <w:pPr>
              <w:spacing w:after="20"/>
              <w:ind w:left="20"/>
              <w:jc w:val="both"/>
            </w:pPr>
            <w:r>
              <w:rPr>
                <w:rFonts w:ascii="Times New Roman"/>
                <w:b w:val="false"/>
                <w:i w:val="false"/>
                <w:color w:val="000000"/>
                <w:sz w:val="20"/>
              </w:rPr>
              <w:t>
Молоко сырое коров молочного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p>
            <w:pPr>
              <w:spacing w:after="20"/>
              <w:ind w:left="20"/>
              <w:jc w:val="both"/>
            </w:pPr>
            <w:r>
              <w:rPr>
                <w:rFonts w:ascii="Times New Roman"/>
                <w:b w:val="false"/>
                <w:i w:val="false"/>
                <w:color w:val="000000"/>
                <w:sz w:val="20"/>
              </w:rPr>
              <w:t>
Молоко сырое верблюжье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p>
            <w:pPr>
              <w:spacing w:after="20"/>
              <w:ind w:left="20"/>
              <w:jc w:val="both"/>
            </w:pPr>
            <w:r>
              <w:rPr>
                <w:rFonts w:ascii="Times New Roman"/>
                <w:b w:val="false"/>
                <w:i w:val="false"/>
                <w:color w:val="000000"/>
                <w:sz w:val="20"/>
              </w:rPr>
              <w:t>
Молоко сырое коров молочно-</w:t>
            </w:r>
          </w:p>
          <w:p>
            <w:pPr>
              <w:spacing w:after="20"/>
              <w:ind w:left="20"/>
              <w:jc w:val="both"/>
            </w:pPr>
            <w:r>
              <w:rPr>
                <w:rFonts w:ascii="Times New Roman"/>
                <w:b w:val="false"/>
                <w:i w:val="false"/>
                <w:color w:val="000000"/>
                <w:sz w:val="20"/>
              </w:rPr>
              <w:t>
мясного стада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тағы басқалары)</w:t>
            </w:r>
          </w:p>
          <w:p>
            <w:pPr>
              <w:spacing w:after="20"/>
              <w:ind w:left="20"/>
              <w:jc w:val="both"/>
            </w:pPr>
            <w:r>
              <w:rPr>
                <w:rFonts w:ascii="Times New Roman"/>
                <w:b w:val="false"/>
                <w:i w:val="false"/>
                <w:color w:val="000000"/>
                <w:sz w:val="20"/>
              </w:rPr>
              <w:t>
Молоко сырое прочее (оленей, зебу и другие)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енекелердің шикі сүті</w:t>
            </w:r>
          </w:p>
          <w:p>
            <w:pPr>
              <w:spacing w:after="20"/>
              <w:ind w:left="20"/>
              <w:jc w:val="both"/>
            </w:pPr>
            <w:r>
              <w:rPr>
                <w:rFonts w:ascii="Times New Roman"/>
                <w:b w:val="false"/>
                <w:i w:val="false"/>
                <w:color w:val="000000"/>
                <w:sz w:val="20"/>
              </w:rPr>
              <w:t>
Молоко сырое буйволиц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балауызы</w:t>
            </w:r>
          </w:p>
          <w:p>
            <w:pPr>
              <w:spacing w:after="20"/>
              <w:ind w:left="20"/>
              <w:jc w:val="both"/>
            </w:pPr>
            <w:r>
              <w:rPr>
                <w:rFonts w:ascii="Times New Roman"/>
                <w:b w:val="false"/>
                <w:i w:val="false"/>
                <w:color w:val="000000"/>
                <w:sz w:val="20"/>
              </w:rPr>
              <w:t>
Воск пчелиный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қодастың (як-сиырлардың) шикі сүті</w:t>
            </w:r>
          </w:p>
          <w:p>
            <w:pPr>
              <w:spacing w:after="20"/>
              <w:ind w:left="20"/>
              <w:jc w:val="both"/>
            </w:pPr>
            <w:r>
              <w:rPr>
                <w:rFonts w:ascii="Times New Roman"/>
                <w:b w:val="false"/>
                <w:i w:val="false"/>
                <w:color w:val="000000"/>
                <w:sz w:val="20"/>
              </w:rPr>
              <w:t>
Молоко сырое ячьих (яков-коров)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жәндіктердің балауызы</w:t>
            </w:r>
          </w:p>
          <w:p>
            <w:pPr>
              <w:spacing w:after="20"/>
              <w:ind w:left="20"/>
              <w:jc w:val="both"/>
            </w:pPr>
            <w:r>
              <w:rPr>
                <w:rFonts w:ascii="Times New Roman"/>
                <w:b w:val="false"/>
                <w:i w:val="false"/>
                <w:color w:val="000000"/>
                <w:sz w:val="20"/>
              </w:rPr>
              <w:t>
Воск других насекомых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p>
          <w:p>
            <w:pPr>
              <w:spacing w:after="20"/>
              <w:ind w:left="20"/>
              <w:jc w:val="both"/>
            </w:pPr>
            <w:r>
              <w:rPr>
                <w:rFonts w:ascii="Times New Roman"/>
                <w:b w:val="false"/>
                <w:i w:val="false"/>
                <w:color w:val="000000"/>
                <w:sz w:val="20"/>
              </w:rPr>
              <w:t>
Молоко сырое овечье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w:t>
            </w:r>
          </w:p>
          <w:p>
            <w:pPr>
              <w:spacing w:after="20"/>
              <w:ind w:left="20"/>
              <w:jc w:val="both"/>
            </w:pPr>
            <w:r>
              <w:rPr>
                <w:rFonts w:ascii="Times New Roman"/>
                <w:b w:val="false"/>
                <w:i w:val="false"/>
                <w:color w:val="000000"/>
                <w:sz w:val="20"/>
              </w:rPr>
              <w:t>
Панты маралов, разведенных в хозяйствах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p>
          <w:p>
            <w:pPr>
              <w:spacing w:after="20"/>
              <w:ind w:left="20"/>
              <w:jc w:val="both"/>
            </w:pPr>
            <w:r>
              <w:rPr>
                <w:rFonts w:ascii="Times New Roman"/>
                <w:b w:val="false"/>
                <w:i w:val="false"/>
                <w:color w:val="000000"/>
                <w:sz w:val="20"/>
              </w:rPr>
              <w:t>
Молоко сырое козье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бұғылар мүйізі</w:t>
            </w:r>
          </w:p>
          <w:p>
            <w:pPr>
              <w:spacing w:after="20"/>
              <w:ind w:left="20"/>
              <w:jc w:val="both"/>
            </w:pPr>
            <w:r>
              <w:rPr>
                <w:rFonts w:ascii="Times New Roman"/>
                <w:b w:val="false"/>
                <w:i w:val="false"/>
                <w:color w:val="000000"/>
                <w:sz w:val="20"/>
              </w:rPr>
              <w:t>
Панты прочих оленей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тонкая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алынатын өзге де тағамдық өнімдер</w:t>
            </w:r>
          </w:p>
          <w:p>
            <w:pPr>
              <w:spacing w:after="20"/>
              <w:ind w:left="20"/>
              <w:jc w:val="both"/>
            </w:pPr>
            <w:r>
              <w:rPr>
                <w:rFonts w:ascii="Times New Roman"/>
                <w:b w:val="false"/>
                <w:i w:val="false"/>
                <w:color w:val="000000"/>
                <w:sz w:val="20"/>
              </w:rPr>
              <w:t>
Продукты пищевые животного происхождения, не включенные в другие группировки,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полутонкая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1 сортты,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1 сорта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ұяң</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полугрубая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2 сортты,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2 сорта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(тобымен жуылғанды қоса алғанда) қылшық (қаракөл және елтірі қойларынан басқа) жүн</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стандартты емес, жібек құртының пілләсі</w:t>
            </w:r>
          </w:p>
          <w:p>
            <w:pPr>
              <w:spacing w:after="20"/>
              <w:ind w:left="20"/>
              <w:jc w:val="both"/>
            </w:pPr>
            <w:r>
              <w:rPr>
                <w:rFonts w:ascii="Times New Roman"/>
                <w:b w:val="false"/>
                <w:i w:val="false"/>
                <w:color w:val="000000"/>
                <w:sz w:val="20"/>
              </w:rPr>
              <w:t>
Коконы шелкопряда, пригодные для размотки, нестандартные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(тобымен жуылғанды қоса алғанда), қаракөл және елтірі қойларының жуылмаған қылшық жүні</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Липаристен басқа (теңіз ұлуы) жас, салқындатылған, қатырылған, кептірілген немесе тұздықтағы ұлулар</w:t>
            </w:r>
          </w:p>
          <w:p>
            <w:pPr>
              <w:spacing w:after="20"/>
              <w:ind w:left="20"/>
              <w:jc w:val="both"/>
            </w:pPr>
            <w:r>
              <w:rPr>
                <w:rFonts w:ascii="Times New Roman"/>
                <w:b w:val="false"/>
                <w:i w:val="false"/>
                <w:color w:val="000000"/>
                <w:sz w:val="20"/>
              </w:rPr>
              <w:t>
Улитки, свежие, охлажденные, мороженые, сушеные или в рассоле, кроме липариса (улиток морских)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p>
            <w:pPr>
              <w:spacing w:after="20"/>
              <w:ind w:left="20"/>
              <w:jc w:val="both"/>
            </w:pPr>
            <w:r>
              <w:rPr>
                <w:rFonts w:ascii="Times New Roman"/>
                <w:b w:val="false"/>
                <w:i w:val="false"/>
                <w:color w:val="000000"/>
                <w:sz w:val="20"/>
              </w:rPr>
              <w:t>
Шерсть козья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p>
            <w:pPr>
              <w:spacing w:after="20"/>
              <w:ind w:left="20"/>
              <w:jc w:val="both"/>
            </w:pPr>
            <w:r>
              <w:rPr>
                <w:rFonts w:ascii="Times New Roman"/>
                <w:b w:val="false"/>
                <w:i w:val="false"/>
                <w:color w:val="000000"/>
                <w:sz w:val="20"/>
              </w:rPr>
              <w:t>
Шерсть верблюжья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p>
          <w:p>
            <w:pPr>
              <w:spacing w:after="20"/>
              <w:ind w:left="20"/>
              <w:jc w:val="both"/>
            </w:pPr>
            <w:r>
              <w:rPr>
                <w:rFonts w:ascii="Times New Roman"/>
                <w:b w:val="false"/>
                <w:i w:val="false"/>
                <w:color w:val="000000"/>
                <w:sz w:val="20"/>
              </w:rPr>
              <w:t>
Пух козий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w:t>
            </w:r>
          </w:p>
          <w:p>
            <w:pPr>
              <w:spacing w:after="20"/>
              <w:ind w:left="20"/>
              <w:jc w:val="both"/>
            </w:pPr>
            <w:r>
              <w:rPr>
                <w:rFonts w:ascii="Times New Roman"/>
                <w:b w:val="false"/>
                <w:i w:val="false"/>
                <w:color w:val="000000"/>
                <w:sz w:val="20"/>
              </w:rPr>
              <w:t>
Пух-перо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p>
          <w:p>
            <w:pPr>
              <w:spacing w:after="20"/>
              <w:ind w:left="20"/>
              <w:jc w:val="both"/>
            </w:pPr>
            <w:r>
              <w:rPr>
                <w:rFonts w:ascii="Times New Roman"/>
                <w:b w:val="false"/>
                <w:i w:val="false"/>
                <w:color w:val="000000"/>
                <w:sz w:val="20"/>
              </w:rPr>
              <w:t>
Шелкопряд тутовый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биязы жүні</w:t>
            </w:r>
          </w:p>
          <w:p>
            <w:pPr>
              <w:spacing w:after="20"/>
              <w:ind w:left="20"/>
              <w:jc w:val="both"/>
            </w:pPr>
            <w:r>
              <w:rPr>
                <w:rFonts w:ascii="Times New Roman"/>
                <w:b w:val="false"/>
                <w:i w:val="false"/>
                <w:color w:val="000000"/>
                <w:sz w:val="20"/>
              </w:rPr>
              <w:t>
Волос животных тонкий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көбелегі</w:t>
            </w:r>
          </w:p>
          <w:p>
            <w:pPr>
              <w:spacing w:after="20"/>
              <w:ind w:left="20"/>
              <w:jc w:val="both"/>
            </w:pPr>
            <w:r>
              <w:rPr>
                <w:rFonts w:ascii="Times New Roman"/>
                <w:b w:val="false"/>
                <w:i w:val="false"/>
                <w:color w:val="000000"/>
                <w:sz w:val="20"/>
              </w:rPr>
              <w:t>
Бабочки шелкопряда тутового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қылшық жүні</w:t>
            </w:r>
          </w:p>
          <w:p>
            <w:pPr>
              <w:spacing w:after="20"/>
              <w:ind w:left="20"/>
              <w:jc w:val="both"/>
            </w:pPr>
            <w:r>
              <w:rPr>
                <w:rFonts w:ascii="Times New Roman"/>
                <w:b w:val="false"/>
                <w:i w:val="false"/>
                <w:color w:val="000000"/>
                <w:sz w:val="20"/>
              </w:rPr>
              <w:t>
Волос животных грубый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дернәсілі</w:t>
            </w:r>
          </w:p>
          <w:p>
            <w:pPr>
              <w:spacing w:after="20"/>
              <w:ind w:left="20"/>
              <w:jc w:val="both"/>
            </w:pPr>
            <w:r>
              <w:rPr>
                <w:rFonts w:ascii="Times New Roman"/>
                <w:b w:val="false"/>
                <w:i w:val="false"/>
                <w:color w:val="000000"/>
                <w:sz w:val="20"/>
              </w:rPr>
              <w:t>
Гусеницы шелкопряда тутового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қылы</w:t>
            </w:r>
          </w:p>
          <w:p>
            <w:pPr>
              <w:spacing w:after="20"/>
              <w:ind w:left="20"/>
              <w:jc w:val="both"/>
            </w:pPr>
            <w:r>
              <w:rPr>
                <w:rFonts w:ascii="Times New Roman"/>
                <w:b w:val="false"/>
                <w:i w:val="false"/>
                <w:color w:val="000000"/>
                <w:sz w:val="20"/>
              </w:rPr>
              <w:t>
Волос конский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p>
            <w:pPr>
              <w:spacing w:after="20"/>
              <w:ind w:left="20"/>
              <w:jc w:val="both"/>
            </w:pPr>
            <w:r>
              <w:rPr>
                <w:rFonts w:ascii="Times New Roman"/>
                <w:b w:val="false"/>
                <w:i w:val="false"/>
                <w:color w:val="000000"/>
                <w:sz w:val="20"/>
              </w:rPr>
              <w:t>
Мед натуральный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w:t>
            </w:r>
          </w:p>
          <w:p>
            <w:pPr>
              <w:spacing w:after="20"/>
              <w:ind w:left="20"/>
              <w:jc w:val="both"/>
            </w:pPr>
            <w:r>
              <w:rPr>
                <w:rFonts w:ascii="Times New Roman"/>
                <w:b w:val="false"/>
                <w:i w:val="false"/>
                <w:color w:val="000000"/>
                <w:sz w:val="20"/>
              </w:rPr>
              <w:t>
Продукты непищевые животного происхождения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p>
            <w:pPr>
              <w:spacing w:after="20"/>
              <w:ind w:left="20"/>
              <w:jc w:val="both"/>
            </w:pPr>
            <w:r>
              <w:rPr>
                <w:rFonts w:ascii="Times New Roman"/>
                <w:b w:val="false"/>
                <w:i w:val="false"/>
                <w:color w:val="000000"/>
                <w:sz w:val="20"/>
              </w:rPr>
              <w:t>
Молоко сырое кобылье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алынатын өзге де тағамдық өнімдер</w:t>
            </w:r>
          </w:p>
          <w:p>
            <w:pPr>
              <w:spacing w:after="20"/>
              <w:ind w:left="20"/>
              <w:jc w:val="both"/>
            </w:pPr>
            <w:r>
              <w:rPr>
                <w:rFonts w:ascii="Times New Roman"/>
                <w:b w:val="false"/>
                <w:i w:val="false"/>
                <w:color w:val="000000"/>
                <w:sz w:val="20"/>
              </w:rPr>
              <w:t>
Продукты пищевые животного происхождения, не включенные в другие группировки,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6.2 Жұмыртқа өндіру, мың дана</w:t>
      </w:r>
    </w:p>
    <w:p>
      <w:pPr>
        <w:spacing w:after="0"/>
        <w:ind w:left="0"/>
        <w:jc w:val="both"/>
      </w:pPr>
      <w:r>
        <w:rPr>
          <w:rFonts w:ascii="Times New Roman"/>
          <w:b w:val="false"/>
          <w:i w:val="false"/>
          <w:color w:val="000000"/>
          <w:sz w:val="28"/>
        </w:rPr>
        <w:t>
      Производство яиц, тысяч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шаруашылығының өнімдері</w:t>
            </w:r>
          </w:p>
          <w:p>
            <w:pPr>
              <w:spacing w:after="20"/>
              <w:ind w:left="20"/>
              <w:jc w:val="both"/>
            </w:pPr>
            <w:r>
              <w:rPr>
                <w:rFonts w:ascii="Times New Roman"/>
                <w:b w:val="false"/>
                <w:i w:val="false"/>
                <w:color w:val="000000"/>
                <w:sz w:val="20"/>
              </w:rPr>
              <w:t>
продукции органического животноводства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p>
            <w:pPr>
              <w:spacing w:after="20"/>
              <w:ind w:left="20"/>
              <w:jc w:val="both"/>
            </w:pPr>
            <w:r>
              <w:rPr>
                <w:rFonts w:ascii="Times New Roman"/>
                <w:b w:val="false"/>
                <w:i w:val="false"/>
                <w:color w:val="000000"/>
                <w:sz w:val="20"/>
              </w:rPr>
              <w:t>
Яйца куриные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инкубациялық жұмыртқалар</w:t>
            </w:r>
          </w:p>
          <w:p>
            <w:pPr>
              <w:spacing w:after="20"/>
              <w:ind w:left="20"/>
              <w:jc w:val="both"/>
            </w:pPr>
            <w:r>
              <w:rPr>
                <w:rFonts w:ascii="Times New Roman"/>
                <w:b w:val="false"/>
                <w:i w:val="false"/>
                <w:color w:val="000000"/>
                <w:sz w:val="20"/>
              </w:rPr>
              <w:t>
из них: инкубационные яица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p>
          <w:p>
            <w:pPr>
              <w:spacing w:after="20"/>
              <w:ind w:left="20"/>
              <w:jc w:val="both"/>
            </w:pPr>
            <w:r>
              <w:rPr>
                <w:rFonts w:ascii="Times New Roman"/>
                <w:b w:val="false"/>
                <w:i w:val="false"/>
                <w:color w:val="000000"/>
                <w:sz w:val="20"/>
              </w:rPr>
              <w:t>
Яйца индеек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p>
            <w:pPr>
              <w:spacing w:after="20"/>
              <w:ind w:left="20"/>
              <w:jc w:val="both"/>
            </w:pPr>
            <w:r>
              <w:rPr>
                <w:rFonts w:ascii="Times New Roman"/>
                <w:b w:val="false"/>
                <w:i w:val="false"/>
                <w:color w:val="000000"/>
                <w:sz w:val="20"/>
              </w:rPr>
              <w:t>
Яйца 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p>
            <w:pPr>
              <w:spacing w:after="20"/>
              <w:ind w:left="20"/>
              <w:jc w:val="both"/>
            </w:pPr>
            <w:r>
              <w:rPr>
                <w:rFonts w:ascii="Times New Roman"/>
                <w:b w:val="false"/>
                <w:i w:val="false"/>
                <w:color w:val="000000"/>
                <w:sz w:val="20"/>
              </w:rPr>
              <w:t>
Яйца гусей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p>
          <w:p>
            <w:pPr>
              <w:spacing w:after="20"/>
              <w:ind w:left="20"/>
              <w:jc w:val="both"/>
            </w:pPr>
            <w:r>
              <w:rPr>
                <w:rFonts w:ascii="Times New Roman"/>
                <w:b w:val="false"/>
                <w:i w:val="false"/>
                <w:color w:val="000000"/>
                <w:sz w:val="20"/>
              </w:rPr>
              <w:t>
Яйца цесарок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p>
          <w:p>
            <w:pPr>
              <w:spacing w:after="20"/>
              <w:ind w:left="20"/>
              <w:jc w:val="both"/>
            </w:pPr>
            <w:r>
              <w:rPr>
                <w:rFonts w:ascii="Times New Roman"/>
                <w:b w:val="false"/>
                <w:i w:val="false"/>
                <w:color w:val="000000"/>
                <w:sz w:val="20"/>
              </w:rPr>
              <w:t>
Яйца перепелок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p>
          <w:p>
            <w:pPr>
              <w:spacing w:after="20"/>
              <w:ind w:left="20"/>
              <w:jc w:val="both"/>
            </w:pPr>
            <w:r>
              <w:rPr>
                <w:rFonts w:ascii="Times New Roman"/>
                <w:b w:val="false"/>
                <w:i w:val="false"/>
                <w:color w:val="000000"/>
                <w:sz w:val="20"/>
              </w:rPr>
              <w:t>
Яйца страусов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p>
          <w:p>
            <w:pPr>
              <w:spacing w:after="20"/>
              <w:ind w:left="20"/>
              <w:jc w:val="both"/>
            </w:pPr>
            <w:r>
              <w:rPr>
                <w:rFonts w:ascii="Times New Roman"/>
                <w:b w:val="false"/>
                <w:i w:val="false"/>
                <w:color w:val="000000"/>
                <w:sz w:val="20"/>
              </w:rPr>
              <w:t>
Яйца птицы прочей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6.3 Иленбеген теріні және шаруашылықта өсірілген бағалы аң терісін өндіру, дана</w:t>
      </w:r>
    </w:p>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p>
          <w:p>
            <w:pPr>
              <w:spacing w:after="20"/>
              <w:ind w:left="20"/>
              <w:jc w:val="both"/>
            </w:pPr>
            <w:r>
              <w:rPr>
                <w:rFonts w:ascii="Times New Roman"/>
                <w:b w:val="false"/>
                <w:i w:val="false"/>
                <w:color w:val="000000"/>
                <w:sz w:val="20"/>
              </w:rPr>
              <w:t>
Виды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бурыл түлкілердің терісі</w:t>
            </w:r>
          </w:p>
          <w:p>
            <w:pPr>
              <w:spacing w:after="20"/>
              <w:ind w:left="20"/>
              <w:jc w:val="both"/>
            </w:pPr>
            <w:r>
              <w:rPr>
                <w:rFonts w:ascii="Times New Roman"/>
                <w:b w:val="false"/>
                <w:i w:val="false"/>
                <w:color w:val="000000"/>
                <w:sz w:val="20"/>
              </w:rPr>
              <w:t>
Шкурки лисиц черно-бурых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 иттердің терісі</w:t>
            </w:r>
          </w:p>
          <w:p>
            <w:pPr>
              <w:spacing w:after="20"/>
              <w:ind w:left="20"/>
              <w:jc w:val="both"/>
            </w:pPr>
            <w:r>
              <w:rPr>
                <w:rFonts w:ascii="Times New Roman"/>
                <w:b w:val="false"/>
                <w:i w:val="false"/>
                <w:color w:val="000000"/>
                <w:sz w:val="20"/>
              </w:rPr>
              <w:t>
Шкурки енотовидной собаки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түлкілердің терісі</w:t>
            </w:r>
          </w:p>
          <w:p>
            <w:pPr>
              <w:spacing w:after="20"/>
              <w:ind w:left="20"/>
              <w:jc w:val="both"/>
            </w:pPr>
            <w:r>
              <w:rPr>
                <w:rFonts w:ascii="Times New Roman"/>
                <w:b w:val="false"/>
                <w:i w:val="false"/>
                <w:color w:val="000000"/>
                <w:sz w:val="20"/>
              </w:rPr>
              <w:t>
Шкурки лисиц прочих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бағалы аң терісінің өзге де шикізаты</w:t>
            </w:r>
          </w:p>
          <w:p>
            <w:pPr>
              <w:spacing w:after="20"/>
              <w:ind w:left="20"/>
              <w:jc w:val="both"/>
            </w:pPr>
            <w:r>
              <w:rPr>
                <w:rFonts w:ascii="Times New Roman"/>
                <w:b w:val="false"/>
                <w:i w:val="false"/>
                <w:color w:val="000000"/>
                <w:sz w:val="20"/>
              </w:rPr>
              <w:t>
Сырье пушно-меховое прочее, не включенное в другие группировки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түлкілердің терісі</w:t>
            </w:r>
          </w:p>
          <w:p>
            <w:pPr>
              <w:spacing w:after="20"/>
              <w:ind w:left="20"/>
              <w:jc w:val="both"/>
            </w:pPr>
            <w:r>
              <w:rPr>
                <w:rFonts w:ascii="Times New Roman"/>
                <w:b w:val="false"/>
                <w:i w:val="false"/>
                <w:color w:val="000000"/>
                <w:sz w:val="20"/>
              </w:rPr>
              <w:t>
Шкурки песцов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p>
          <w:p>
            <w:pPr>
              <w:spacing w:after="20"/>
              <w:ind w:left="20"/>
              <w:jc w:val="both"/>
            </w:pPr>
            <w:r>
              <w:rPr>
                <w:rFonts w:ascii="Times New Roman"/>
                <w:b w:val="false"/>
                <w:i w:val="false"/>
                <w:color w:val="000000"/>
                <w:sz w:val="20"/>
              </w:rPr>
              <w:t>
Каракульча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күзеннің терісі</w:t>
            </w:r>
          </w:p>
          <w:p>
            <w:pPr>
              <w:spacing w:after="20"/>
              <w:ind w:left="20"/>
              <w:jc w:val="both"/>
            </w:pPr>
            <w:r>
              <w:rPr>
                <w:rFonts w:ascii="Times New Roman"/>
                <w:b w:val="false"/>
                <w:i w:val="false"/>
                <w:color w:val="000000"/>
                <w:sz w:val="20"/>
              </w:rPr>
              <w:t>
Шкурки норок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p>
            <w:pPr>
              <w:spacing w:after="20"/>
              <w:ind w:left="20"/>
              <w:jc w:val="both"/>
            </w:pPr>
            <w:r>
              <w:rPr>
                <w:rFonts w:ascii="Times New Roman"/>
                <w:b w:val="false"/>
                <w:i w:val="false"/>
                <w:color w:val="000000"/>
                <w:sz w:val="20"/>
              </w:rPr>
              <w:t>
Каракуль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құндызының терісі</w:t>
            </w:r>
          </w:p>
          <w:p>
            <w:pPr>
              <w:spacing w:after="20"/>
              <w:ind w:left="20"/>
              <w:jc w:val="both"/>
            </w:pPr>
            <w:r>
              <w:rPr>
                <w:rFonts w:ascii="Times New Roman"/>
                <w:b w:val="false"/>
                <w:i w:val="false"/>
                <w:color w:val="000000"/>
                <w:sz w:val="20"/>
              </w:rPr>
              <w:t>
Шкурки нутрий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w:t>
            </w:r>
          </w:p>
          <w:p>
            <w:pPr>
              <w:spacing w:after="20"/>
              <w:ind w:left="20"/>
              <w:jc w:val="both"/>
            </w:pPr>
            <w:r>
              <w:rPr>
                <w:rFonts w:ascii="Times New Roman"/>
                <w:b w:val="false"/>
                <w:i w:val="false"/>
                <w:color w:val="000000"/>
                <w:sz w:val="20"/>
              </w:rPr>
              <w:t>
Смушка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Бұлғынның терісі</w:t>
            </w:r>
          </w:p>
          <w:p>
            <w:pPr>
              <w:spacing w:after="20"/>
              <w:ind w:left="20"/>
              <w:jc w:val="both"/>
            </w:pPr>
            <w:r>
              <w:rPr>
                <w:rFonts w:ascii="Times New Roman"/>
                <w:b w:val="false"/>
                <w:i w:val="false"/>
                <w:color w:val="000000"/>
                <w:sz w:val="20"/>
              </w:rPr>
              <w:t>
Шкурки соболей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жорғалаушылардың терілері</w:t>
            </w:r>
          </w:p>
          <w:p>
            <w:pPr>
              <w:spacing w:after="20"/>
              <w:ind w:left="20"/>
              <w:jc w:val="both"/>
            </w:pPr>
            <w:r>
              <w:rPr>
                <w:rFonts w:ascii="Times New Roman"/>
                <w:b w:val="false"/>
                <w:i w:val="false"/>
                <w:color w:val="000000"/>
                <w:sz w:val="20"/>
              </w:rPr>
              <w:t>
Шкуры рептилий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Құндыздардың терісі</w:t>
            </w:r>
          </w:p>
          <w:p>
            <w:pPr>
              <w:spacing w:after="20"/>
              <w:ind w:left="20"/>
              <w:jc w:val="both"/>
            </w:pPr>
            <w:r>
              <w:rPr>
                <w:rFonts w:ascii="Times New Roman"/>
                <w:b w:val="false"/>
                <w:i w:val="false"/>
                <w:color w:val="000000"/>
                <w:sz w:val="20"/>
              </w:rPr>
              <w:t>
Шкурки бобров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p>
            <w:pPr>
              <w:spacing w:after="20"/>
              <w:ind w:left="20"/>
              <w:jc w:val="both"/>
            </w:pPr>
            <w:r>
              <w:rPr>
                <w:rFonts w:ascii="Times New Roman"/>
                <w:b w:val="false"/>
                <w:i w:val="false"/>
                <w:color w:val="000000"/>
                <w:sz w:val="20"/>
              </w:rPr>
              <w:t>
Шкуры крупные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Ондатрдың терісі</w:t>
            </w:r>
          </w:p>
          <w:p>
            <w:pPr>
              <w:spacing w:after="20"/>
              <w:ind w:left="20"/>
              <w:jc w:val="both"/>
            </w:pPr>
            <w:r>
              <w:rPr>
                <w:rFonts w:ascii="Times New Roman"/>
                <w:b w:val="false"/>
                <w:i w:val="false"/>
                <w:color w:val="000000"/>
                <w:sz w:val="20"/>
              </w:rPr>
              <w:t>
Шкурки ондатры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p>
            <w:pPr>
              <w:spacing w:after="20"/>
              <w:ind w:left="20"/>
              <w:jc w:val="both"/>
            </w:pPr>
            <w:r>
              <w:rPr>
                <w:rFonts w:ascii="Times New Roman"/>
                <w:b w:val="false"/>
                <w:i w:val="false"/>
                <w:color w:val="000000"/>
                <w:sz w:val="20"/>
              </w:rPr>
              <w:t>
Шкуры мелкие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p>
          <w:p>
            <w:pPr>
              <w:spacing w:after="20"/>
              <w:ind w:left="20"/>
              <w:jc w:val="both"/>
            </w:pPr>
            <w:r>
              <w:rPr>
                <w:rFonts w:ascii="Times New Roman"/>
                <w:b w:val="false"/>
                <w:i w:val="false"/>
                <w:color w:val="000000"/>
                <w:sz w:val="20"/>
              </w:rPr>
              <w:t>
Шкурки кроликов и зайцев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Аңдардың өзге де терілері</w:t>
            </w:r>
          </w:p>
          <w:p>
            <w:pPr>
              <w:spacing w:after="20"/>
              <w:ind w:left="20"/>
              <w:jc w:val="both"/>
            </w:pPr>
            <w:r>
              <w:rPr>
                <w:rFonts w:ascii="Times New Roman"/>
                <w:b w:val="false"/>
                <w:i w:val="false"/>
                <w:color w:val="000000"/>
                <w:sz w:val="20"/>
              </w:rPr>
              <w:t>
Шкуры животных прочих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Қырқылған қой жүнінің жалпы мөлшерінен бастапқы өңдеуге өткізілген жүннің мөлшерін көрсетіңіз, центнер (6.1-бөлімнің 1-бағанынан 7, 8, 9, 10, 11 жолдар қосындысы)</w:t>
            </w:r>
          </w:p>
          <w:p>
            <w:pPr>
              <w:spacing w:after="20"/>
              <w:ind w:left="20"/>
              <w:jc w:val="both"/>
            </w:pP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центнер (из раздела 6.1 сумма строк 7, 8, 9, 10, 11 графы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4986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Өндірілген сиыр сүтінің жалпы мөлшерінен бұзаулар мен торайларға сүт беруге пайдаланылғансиыр сүтінің көлемін көрсетіңіз, центнер (6.1-бөлімнің 1-бағанынан 1, 2 жолдар қосындысы)</w:t>
            </w:r>
          </w:p>
          <w:p>
            <w:pPr>
              <w:spacing w:after="20"/>
              <w:ind w:left="20"/>
              <w:jc w:val="both"/>
            </w:pP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 центнер (из раздела 6.1 сумма строк 1, 2 графы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40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Ірі қара мал мен енекелердің шәуеттерін өндіру, мөлшер</w:t>
            </w:r>
          </w:p>
          <w:p>
            <w:pPr>
              <w:spacing w:after="20"/>
              <w:ind w:left="20"/>
              <w:jc w:val="both"/>
            </w:pPr>
            <w:r>
              <w:rPr>
                <w:rFonts w:ascii="Times New Roman"/>
                <w:b w:val="false"/>
                <w:i w:val="false"/>
                <w:color w:val="000000"/>
                <w:sz w:val="20"/>
              </w:rPr>
              <w:t>
Производство спермы скота крупного рогатого и буйволов, доза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401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Қайта жаңғыртуға арналған жануарлардың эмбриондарын өндіру, дана</w:t>
            </w:r>
          </w:p>
          <w:p>
            <w:pPr>
              <w:spacing w:after="20"/>
              <w:ind w:left="20"/>
              <w:jc w:val="both"/>
            </w:pPr>
            <w:r>
              <w:rPr>
                <w:rFonts w:ascii="Times New Roman"/>
                <w:b w:val="false"/>
                <w:i w:val="false"/>
                <w:color w:val="000000"/>
                <w:sz w:val="20"/>
              </w:rPr>
              <w:t>
Производство эмбрионов животных для воспроизводства,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40100" cy="520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Мал түрлері бойынша мал азығы шығыстары туралы мәліметтерді көрсетіңіз, азық өлшемі есебіндегі центнер3</w:t>
      </w:r>
    </w:p>
    <w:p>
      <w:pPr>
        <w:spacing w:after="0"/>
        <w:ind w:left="0"/>
        <w:jc w:val="both"/>
      </w:pPr>
      <w:r>
        <w:rPr>
          <w:rFonts w:ascii="Times New Roman"/>
          <w:b w:val="false"/>
          <w:i w:val="false"/>
          <w:color w:val="000000"/>
          <w:sz w:val="28"/>
        </w:rPr>
        <w:t>
      Укажите сведения о расходе кормов по видам скота, центнеров кормовых единиц3</w:t>
      </w:r>
    </w:p>
    <w:p>
      <w:pPr>
        <w:spacing w:after="0"/>
        <w:ind w:left="0"/>
        <w:jc w:val="both"/>
      </w:pPr>
      <w:r>
        <w:rPr>
          <w:rFonts w:ascii="Times New Roman"/>
          <w:b w:val="false"/>
          <w:i w:val="false"/>
          <w:color w:val="000000"/>
          <w:sz w:val="28"/>
        </w:rPr>
        <w:t>
      7.1 Құнарлы мал азығы, шөп, сүрлем және пішендеме шығыстары,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Расход концентрированных кормов, сена, силоса и сенажа,центнеров кормовых единиц</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w:t>
            </w:r>
          </w:p>
          <w:p>
            <w:pPr>
              <w:spacing w:after="20"/>
              <w:ind w:left="20"/>
              <w:jc w:val="both"/>
            </w:pPr>
            <w:r>
              <w:rPr>
                <w:rFonts w:ascii="Times New Roman"/>
                <w:b w:val="false"/>
                <w:i w:val="false"/>
                <w:color w:val="000000"/>
                <w:sz w:val="20"/>
              </w:rPr>
              <w:t>
стада, живой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w:t>
            </w:r>
          </w:p>
          <w:p>
            <w:pPr>
              <w:spacing w:after="20"/>
              <w:ind w:left="20"/>
              <w:jc w:val="both"/>
            </w:pPr>
            <w:r>
              <w:rPr>
                <w:rFonts w:ascii="Times New Roman"/>
                <w:b w:val="false"/>
                <w:i w:val="false"/>
                <w:color w:val="000000"/>
                <w:sz w:val="20"/>
              </w:rPr>
              <w:t>
буйволы, живые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 стада, живой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жылқытектес жануарлар, тірі</w:t>
            </w:r>
          </w:p>
          <w:p>
            <w:pPr>
              <w:spacing w:after="20"/>
              <w:ind w:left="20"/>
              <w:jc w:val="both"/>
            </w:pPr>
            <w:r>
              <w:rPr>
                <w:rFonts w:ascii="Times New Roman"/>
                <w:b w:val="false"/>
                <w:i w:val="false"/>
                <w:color w:val="000000"/>
                <w:sz w:val="20"/>
              </w:rPr>
              <w:t>
Лошади и животные семейства</w:t>
            </w:r>
          </w:p>
          <w:p>
            <w:pPr>
              <w:spacing w:after="20"/>
              <w:ind w:left="20"/>
              <w:jc w:val="both"/>
            </w:pPr>
            <w:r>
              <w:rPr>
                <w:rFonts w:ascii="Times New Roman"/>
                <w:b w:val="false"/>
                <w:i w:val="false"/>
                <w:color w:val="000000"/>
                <w:sz w:val="20"/>
              </w:rPr>
              <w:t>
лошадиных прочие,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түйетәрізділер, тірі</w:t>
            </w:r>
          </w:p>
          <w:p>
            <w:pPr>
              <w:spacing w:after="20"/>
              <w:ind w:left="20"/>
              <w:jc w:val="both"/>
            </w:pPr>
            <w:r>
              <w:rPr>
                <w:rFonts w:ascii="Times New Roman"/>
                <w:b w:val="false"/>
                <w:i w:val="false"/>
                <w:color w:val="000000"/>
                <w:sz w:val="20"/>
              </w:rPr>
              <w:t>
Верблюды и верблюдовые,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құсы,тірі</w:t>
            </w:r>
          </w:p>
          <w:p>
            <w:pPr>
              <w:spacing w:after="20"/>
              <w:ind w:left="20"/>
              <w:jc w:val="both"/>
            </w:pPr>
            <w:r>
              <w:rPr>
                <w:rFonts w:ascii="Times New Roman"/>
                <w:b w:val="false"/>
                <w:i w:val="false"/>
                <w:color w:val="000000"/>
                <w:sz w:val="20"/>
              </w:rPr>
              <w:t>
Домашняя птица, живая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клеточногоразведения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азығының шығысы (құрама жемсіз)</w:t>
            </w:r>
          </w:p>
          <w:p>
            <w:pPr>
              <w:spacing w:after="20"/>
              <w:ind w:left="20"/>
              <w:jc w:val="both"/>
            </w:pPr>
            <w:r>
              <w:rPr>
                <w:rFonts w:ascii="Times New Roman"/>
                <w:b w:val="false"/>
                <w:i w:val="false"/>
                <w:color w:val="000000"/>
                <w:sz w:val="20"/>
              </w:rPr>
              <w:t>
Расход концентрированных кормов (без комбикормов)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жемдердің шығысы</w:t>
            </w:r>
          </w:p>
          <w:p>
            <w:pPr>
              <w:spacing w:after="20"/>
              <w:ind w:left="20"/>
              <w:jc w:val="both"/>
            </w:pPr>
            <w:r>
              <w:rPr>
                <w:rFonts w:ascii="Times New Roman"/>
                <w:b w:val="false"/>
                <w:i w:val="false"/>
                <w:color w:val="000000"/>
                <w:sz w:val="20"/>
              </w:rPr>
              <w:t>
Расход комбикормов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шығысы</w:t>
            </w:r>
          </w:p>
          <w:p>
            <w:pPr>
              <w:spacing w:after="20"/>
              <w:ind w:left="20"/>
              <w:jc w:val="both"/>
            </w:pPr>
            <w:r>
              <w:rPr>
                <w:rFonts w:ascii="Times New Roman"/>
                <w:b w:val="false"/>
                <w:i w:val="false"/>
                <w:color w:val="000000"/>
                <w:sz w:val="20"/>
              </w:rPr>
              <w:t>
Расход сена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шығысы</w:t>
            </w:r>
          </w:p>
          <w:p>
            <w:pPr>
              <w:spacing w:after="20"/>
              <w:ind w:left="20"/>
              <w:jc w:val="both"/>
            </w:pPr>
            <w:r>
              <w:rPr>
                <w:rFonts w:ascii="Times New Roman"/>
                <w:b w:val="false"/>
                <w:i w:val="false"/>
                <w:color w:val="000000"/>
                <w:sz w:val="20"/>
              </w:rPr>
              <w:t>
Расход силоса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шығысы</w:t>
            </w:r>
          </w:p>
          <w:p>
            <w:pPr>
              <w:spacing w:after="20"/>
              <w:ind w:left="20"/>
              <w:jc w:val="both"/>
            </w:pPr>
            <w:r>
              <w:rPr>
                <w:rFonts w:ascii="Times New Roman"/>
                <w:b w:val="false"/>
                <w:i w:val="false"/>
                <w:color w:val="000000"/>
                <w:sz w:val="20"/>
              </w:rPr>
              <w:t>
Расход сенажа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бөлімді толтырған кезде осы статистикалық нысанға сәйкес "Негізгі мал азықтарының құнарлығы" 1-қосымшасында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заполнении данного раздела учитываются кормовые единицы согласно "Питательности основных кормов" приведенные в приложении 1 к данной статистической форме</w:t>
      </w:r>
    </w:p>
    <w:p>
      <w:pPr>
        <w:spacing w:after="0"/>
        <w:ind w:left="0"/>
        <w:jc w:val="both"/>
      </w:pPr>
      <w:r>
        <w:rPr>
          <w:rFonts w:ascii="Times New Roman"/>
          <w:b w:val="false"/>
          <w:i w:val="false"/>
          <w:color w:val="000000"/>
          <w:sz w:val="28"/>
        </w:rPr>
        <w:t>
      7.2 Мал түрлері бойынша басқа мал азығы түрлерінің шығыстары, азық өлшемі есебіндегі центнер</w:t>
      </w:r>
    </w:p>
    <w:p>
      <w:pPr>
        <w:spacing w:after="0"/>
        <w:ind w:left="0"/>
        <w:jc w:val="both"/>
      </w:pPr>
      <w:r>
        <w:rPr>
          <w:rFonts w:ascii="Times New Roman"/>
          <w:b w:val="false"/>
          <w:i w:val="false"/>
          <w:color w:val="000000"/>
          <w:sz w:val="28"/>
        </w:rPr>
        <w:t>
      Расход других видов кормов по видам скота,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p>
            <w:pPr>
              <w:spacing w:after="20"/>
              <w:ind w:left="20"/>
              <w:jc w:val="both"/>
            </w:pPr>
            <w:r>
              <w:rPr>
                <w:rFonts w:ascii="Times New Roman"/>
                <w:b w:val="false"/>
                <w:i w:val="false"/>
                <w:color w:val="000000"/>
                <w:sz w:val="20"/>
              </w:rPr>
              <w:t>
Порядковый номер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p>
          <w:p>
            <w:pPr>
              <w:spacing w:after="20"/>
              <w:ind w:left="20"/>
              <w:jc w:val="both"/>
            </w:pPr>
            <w:r>
              <w:rPr>
                <w:rFonts w:ascii="Times New Roman"/>
                <w:b w:val="false"/>
                <w:i w:val="false"/>
                <w:color w:val="000000"/>
                <w:sz w:val="20"/>
              </w:rPr>
              <w:t>
Виды кормов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p>
            <w:pPr>
              <w:spacing w:after="20"/>
              <w:ind w:left="20"/>
              <w:jc w:val="both"/>
            </w:pPr>
            <w:r>
              <w:rPr>
                <w:rFonts w:ascii="Times New Roman"/>
                <w:b w:val="false"/>
                <w:i w:val="false"/>
                <w:color w:val="000000"/>
                <w:sz w:val="20"/>
              </w:rPr>
              <w:t>
Скот крупный рогатый молочного</w:t>
            </w:r>
          </w:p>
          <w:p>
            <w:pPr>
              <w:spacing w:after="20"/>
              <w:ind w:left="20"/>
              <w:jc w:val="both"/>
            </w:pPr>
            <w:r>
              <w:rPr>
                <w:rFonts w:ascii="Times New Roman"/>
                <w:b w:val="false"/>
                <w:i w:val="false"/>
                <w:color w:val="000000"/>
                <w:sz w:val="20"/>
              </w:rPr>
              <w:t>
стада, живой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p>
          <w:p>
            <w:pPr>
              <w:spacing w:after="20"/>
              <w:ind w:left="20"/>
              <w:jc w:val="both"/>
            </w:pPr>
            <w:r>
              <w:rPr>
                <w:rFonts w:ascii="Times New Roman"/>
                <w:b w:val="false"/>
                <w:i w:val="false"/>
                <w:color w:val="000000"/>
                <w:sz w:val="20"/>
              </w:rPr>
              <w:t>
Скот крупный рогатый прочий и</w:t>
            </w:r>
          </w:p>
          <w:p>
            <w:pPr>
              <w:spacing w:after="20"/>
              <w:ind w:left="20"/>
              <w:jc w:val="both"/>
            </w:pPr>
            <w:r>
              <w:rPr>
                <w:rFonts w:ascii="Times New Roman"/>
                <w:b w:val="false"/>
                <w:i w:val="false"/>
                <w:color w:val="000000"/>
                <w:sz w:val="20"/>
              </w:rPr>
              <w:t>
буйволы, живые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p>
            <w:pPr>
              <w:spacing w:after="20"/>
              <w:ind w:left="20"/>
              <w:jc w:val="both"/>
            </w:pPr>
            <w:r>
              <w:rPr>
                <w:rFonts w:ascii="Times New Roman"/>
                <w:b w:val="false"/>
                <w:i w:val="false"/>
                <w:color w:val="000000"/>
                <w:sz w:val="20"/>
              </w:rPr>
              <w:t>
Скот крупный рогатый молочно-мясного</w:t>
            </w:r>
          </w:p>
          <w:p>
            <w:pPr>
              <w:spacing w:after="20"/>
              <w:ind w:left="20"/>
              <w:jc w:val="both"/>
            </w:pPr>
            <w:r>
              <w:rPr>
                <w:rFonts w:ascii="Times New Roman"/>
                <w:b w:val="false"/>
                <w:i w:val="false"/>
                <w:color w:val="000000"/>
                <w:sz w:val="20"/>
              </w:rPr>
              <w:t>
стада, живой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жылқытектес жануарлар, тірі</w:t>
            </w:r>
          </w:p>
          <w:p>
            <w:pPr>
              <w:spacing w:after="20"/>
              <w:ind w:left="20"/>
              <w:jc w:val="both"/>
            </w:pPr>
            <w:r>
              <w:rPr>
                <w:rFonts w:ascii="Times New Roman"/>
                <w:b w:val="false"/>
                <w:i w:val="false"/>
                <w:color w:val="000000"/>
                <w:sz w:val="20"/>
              </w:rPr>
              <w:t>
Лошади и животные семейства</w:t>
            </w:r>
          </w:p>
          <w:p>
            <w:pPr>
              <w:spacing w:after="20"/>
              <w:ind w:left="20"/>
              <w:jc w:val="both"/>
            </w:pPr>
            <w:r>
              <w:rPr>
                <w:rFonts w:ascii="Times New Roman"/>
                <w:b w:val="false"/>
                <w:i w:val="false"/>
                <w:color w:val="000000"/>
                <w:sz w:val="20"/>
              </w:rPr>
              <w:t>
лошадиных прочие,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түйетәрізділер, тірі</w:t>
            </w:r>
          </w:p>
          <w:p>
            <w:pPr>
              <w:spacing w:after="20"/>
              <w:ind w:left="20"/>
              <w:jc w:val="both"/>
            </w:pPr>
            <w:r>
              <w:rPr>
                <w:rFonts w:ascii="Times New Roman"/>
                <w:b w:val="false"/>
                <w:i w:val="false"/>
                <w:color w:val="000000"/>
                <w:sz w:val="20"/>
              </w:rPr>
              <w:t>
Верблюды и верблюдовые,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p>
          <w:p>
            <w:pPr>
              <w:spacing w:after="20"/>
              <w:ind w:left="20"/>
              <w:jc w:val="both"/>
            </w:pPr>
            <w:r>
              <w:rPr>
                <w:rFonts w:ascii="Times New Roman"/>
                <w:b w:val="false"/>
                <w:i w:val="false"/>
                <w:color w:val="000000"/>
                <w:sz w:val="20"/>
              </w:rPr>
              <w:t>
Овцы,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p>
          <w:p>
            <w:pPr>
              <w:spacing w:after="20"/>
              <w:ind w:left="20"/>
              <w:jc w:val="both"/>
            </w:pPr>
            <w:r>
              <w:rPr>
                <w:rFonts w:ascii="Times New Roman"/>
                <w:b w:val="false"/>
                <w:i w:val="false"/>
                <w:color w:val="000000"/>
                <w:sz w:val="20"/>
              </w:rPr>
              <w:t>
Козы,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p>
          <w:p>
            <w:pPr>
              <w:spacing w:after="20"/>
              <w:ind w:left="20"/>
              <w:jc w:val="both"/>
            </w:pPr>
            <w:r>
              <w:rPr>
                <w:rFonts w:ascii="Times New Roman"/>
                <w:b w:val="false"/>
                <w:i w:val="false"/>
                <w:color w:val="000000"/>
                <w:sz w:val="20"/>
              </w:rPr>
              <w:t>
Свиньи,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p>
          <w:p>
            <w:pPr>
              <w:spacing w:after="20"/>
              <w:ind w:left="20"/>
              <w:jc w:val="both"/>
            </w:pPr>
            <w:r>
              <w:rPr>
                <w:rFonts w:ascii="Times New Roman"/>
                <w:b w:val="false"/>
                <w:i w:val="false"/>
                <w:color w:val="000000"/>
                <w:sz w:val="20"/>
              </w:rPr>
              <w:t>
Домашняя птица, живая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p>
          <w:p>
            <w:pPr>
              <w:spacing w:after="20"/>
              <w:ind w:left="20"/>
              <w:jc w:val="both"/>
            </w:pPr>
            <w:r>
              <w:rPr>
                <w:rFonts w:ascii="Times New Roman"/>
                <w:b w:val="false"/>
                <w:i w:val="false"/>
                <w:color w:val="000000"/>
                <w:sz w:val="20"/>
              </w:rPr>
              <w:t>
Кролики домашние, живые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p>
            <w:pPr>
              <w:spacing w:after="20"/>
              <w:ind w:left="20"/>
              <w:jc w:val="both"/>
            </w:pPr>
            <w:r>
              <w:rPr>
                <w:rFonts w:ascii="Times New Roman"/>
                <w:b w:val="false"/>
                <w:i w:val="false"/>
                <w:color w:val="000000"/>
                <w:sz w:val="20"/>
              </w:rPr>
              <w:t>
Олени, разведенные в хозяйствах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p>
          <w:p>
            <w:pPr>
              <w:spacing w:after="20"/>
              <w:ind w:left="20"/>
              <w:jc w:val="both"/>
            </w:pPr>
            <w:r>
              <w:rPr>
                <w:rFonts w:ascii="Times New Roman"/>
                <w:b w:val="false"/>
                <w:i w:val="false"/>
                <w:color w:val="000000"/>
                <w:sz w:val="20"/>
              </w:rPr>
              <w:t>
Звери пушные клеточногоразведения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p>
            <w:pPr>
              <w:spacing w:after="20"/>
              <w:ind w:left="20"/>
              <w:jc w:val="both"/>
            </w:pPr>
            <w:r>
              <w:rPr>
                <w:rFonts w:ascii="Times New Roman"/>
                <w:b w:val="false"/>
                <w:i w:val="false"/>
                <w:color w:val="000000"/>
                <w:sz w:val="20"/>
              </w:rPr>
              <w:t>
Солома и шелуха зерновых культур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p>
          <w:p>
            <w:pPr>
              <w:spacing w:after="20"/>
              <w:ind w:left="20"/>
              <w:jc w:val="both"/>
            </w:pPr>
            <w:r>
              <w:rPr>
                <w:rFonts w:ascii="Times New Roman"/>
                <w:b w:val="false"/>
                <w:i w:val="false"/>
                <w:color w:val="000000"/>
                <w:sz w:val="20"/>
              </w:rPr>
              <w:t>
Культуры кормовые</w:t>
            </w:r>
          </w:p>
          <w:p>
            <w:pPr>
              <w:spacing w:after="20"/>
              <w:ind w:left="20"/>
              <w:jc w:val="both"/>
            </w:pPr>
            <w:r>
              <w:rPr>
                <w:rFonts w:ascii="Times New Roman"/>
                <w:b w:val="false"/>
                <w:i w:val="false"/>
                <w:color w:val="000000"/>
                <w:sz w:val="20"/>
              </w:rPr>
              <w:t>
Корнеплодные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бақшадақылдары</w:t>
            </w:r>
          </w:p>
          <w:p>
            <w:pPr>
              <w:spacing w:after="20"/>
              <w:ind w:left="20"/>
              <w:jc w:val="both"/>
            </w:pPr>
            <w:r>
              <w:rPr>
                <w:rFonts w:ascii="Times New Roman"/>
                <w:b w:val="false"/>
                <w:i w:val="false"/>
                <w:color w:val="000000"/>
                <w:sz w:val="20"/>
              </w:rPr>
              <w:t>
Культуры кормовыебахчевые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p>
            <w:pPr>
              <w:spacing w:after="20"/>
              <w:ind w:left="20"/>
              <w:jc w:val="both"/>
            </w:pPr>
            <w:r>
              <w:rPr>
                <w:rFonts w:ascii="Times New Roman"/>
                <w:b w:val="false"/>
                <w:i w:val="false"/>
                <w:color w:val="000000"/>
                <w:sz w:val="20"/>
              </w:rPr>
              <w:t>
Культуры кормовые зерновые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p>
            <w:pPr>
              <w:spacing w:after="20"/>
              <w:ind w:left="20"/>
              <w:jc w:val="both"/>
            </w:pPr>
            <w:r>
              <w:rPr>
                <w:rFonts w:ascii="Times New Roman"/>
                <w:b w:val="false"/>
                <w:i w:val="false"/>
                <w:color w:val="000000"/>
                <w:sz w:val="20"/>
              </w:rPr>
              <w:t>
Культуры кормовые зернобобовые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p>
          <w:p>
            <w:pPr>
              <w:spacing w:after="20"/>
              <w:ind w:left="20"/>
              <w:jc w:val="both"/>
            </w:pPr>
            <w:r>
              <w:rPr>
                <w:rFonts w:ascii="Times New Roman"/>
                <w:b w:val="false"/>
                <w:i w:val="false"/>
                <w:color w:val="000000"/>
                <w:sz w:val="20"/>
              </w:rPr>
              <w:t>
Корм зеленый из однолетних трав сенокосов и пастбищ культурных (сеяных)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p>
          <w:p>
            <w:pPr>
              <w:spacing w:after="20"/>
              <w:ind w:left="20"/>
              <w:jc w:val="both"/>
            </w:pPr>
            <w:r>
              <w:rPr>
                <w:rFonts w:ascii="Times New Roman"/>
                <w:b w:val="false"/>
                <w:i w:val="false"/>
                <w:color w:val="000000"/>
                <w:sz w:val="20"/>
              </w:rPr>
              <w:t>
Корм зеленый из многолетних трав сенокосов и пастбищ культурных (сеяных)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p>
          <w:p>
            <w:pPr>
              <w:spacing w:after="20"/>
              <w:ind w:left="20"/>
              <w:jc w:val="both"/>
            </w:pP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p>
            <w:pPr>
              <w:spacing w:after="20"/>
              <w:ind w:left="20"/>
              <w:jc w:val="both"/>
            </w:pPr>
            <w:r>
              <w:rPr>
                <w:rFonts w:ascii="Times New Roman"/>
                <w:b w:val="false"/>
                <w:i w:val="false"/>
                <w:color w:val="000000"/>
                <w:sz w:val="20"/>
              </w:rPr>
              <w:t>
Культуры кормовые прочие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 Адрес (респондента) _______________________</w:t>
      </w:r>
    </w:p>
    <w:p>
      <w:pPr>
        <w:spacing w:after="0"/>
        <w:ind w:left="0"/>
        <w:jc w:val="both"/>
      </w:pPr>
      <w:r>
        <w:rPr>
          <w:rFonts w:ascii="Times New Roman"/>
          <w:b w:val="false"/>
          <w:i w:val="false"/>
          <w:color w:val="000000"/>
          <w:sz w:val="28"/>
        </w:rPr>
        <w:t xml:space="preserve">
      Телефоны (респонденттің) ___ ____ Электрондық пошта мекенжайы (респонденттің) 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______________________________________________ ____________ </w:t>
      </w:r>
    </w:p>
    <w:p>
      <w:pPr>
        <w:spacing w:after="0"/>
        <w:ind w:left="0"/>
        <w:jc w:val="both"/>
      </w:pPr>
      <w:r>
        <w:rPr>
          <w:rFonts w:ascii="Times New Roman"/>
          <w:b w:val="false"/>
          <w:i w:val="false"/>
          <w:color w:val="000000"/>
          <w:sz w:val="28"/>
        </w:rPr>
        <w:t>
      тегі, аты және әкесінің аты (ол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бухгалтерили лицо, исполняющее его обязанности _________________ 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87" w:id="70"/>
    <w:p>
      <w:pPr>
        <w:spacing w:after="0"/>
        <w:ind w:left="0"/>
        <w:jc w:val="both"/>
      </w:pPr>
      <w:r>
        <w:rPr>
          <w:rFonts w:ascii="Times New Roman"/>
          <w:b w:val="false"/>
          <w:i w:val="false"/>
          <w:color w:val="000000"/>
          <w:sz w:val="28"/>
        </w:rPr>
        <w:t>
      Ескертпе:</w:t>
      </w:r>
    </w:p>
    <w:bookmarkEnd w:id="7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27-қосымша</w:t>
            </w:r>
          </w:p>
        </w:tc>
      </w:tr>
    </w:tbl>
    <w:bookmarkStart w:name="z90" w:id="71"/>
    <w:p>
      <w:pPr>
        <w:spacing w:after="0"/>
        <w:ind w:left="0"/>
        <w:jc w:val="left"/>
      </w:pPr>
      <w:r>
        <w:rPr>
          <w:rFonts w:ascii="Times New Roman"/>
          <w:b/>
          <w:i w:val="false"/>
          <w:color w:val="000000"/>
        </w:rPr>
        <w:t xml:space="preserve"> "Мал шаруашылығының жағдайы туралы есеп" (индексі 24-сх, кезеңділігі жылдық) жалпымемлекеттік статистикалық байқаудың статистикалық нысанын толтыру жөніндегі нұсқаулық </w:t>
      </w:r>
    </w:p>
    <w:bookmarkEnd w:id="71"/>
    <w:bookmarkStart w:name="z91" w:id="72"/>
    <w:p>
      <w:pPr>
        <w:spacing w:after="0"/>
        <w:ind w:left="0"/>
        <w:jc w:val="both"/>
      </w:pPr>
      <w:r>
        <w:rPr>
          <w:rFonts w:ascii="Times New Roman"/>
          <w:b w:val="false"/>
          <w:i w:val="false"/>
          <w:color w:val="000000"/>
          <w:sz w:val="28"/>
        </w:rPr>
        <w:t>
      1. Осы нұсқаулық "Мал шаруашылығының жағдайы туралы есеп" (индексі 24-сх,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2"/>
    <w:bookmarkStart w:name="z92" w:id="73"/>
    <w:p>
      <w:pPr>
        <w:spacing w:after="0"/>
        <w:ind w:left="0"/>
        <w:jc w:val="both"/>
      </w:pPr>
      <w:r>
        <w:rPr>
          <w:rFonts w:ascii="Times New Roman"/>
          <w:b w:val="false"/>
          <w:i w:val="false"/>
          <w:color w:val="000000"/>
          <w:sz w:val="28"/>
        </w:rPr>
        <w:t>
      2. Осы Нұсқаулықта мынадай анықтамалар пайдаланылады:</w:t>
      </w:r>
    </w:p>
    <w:bookmarkEnd w:id="73"/>
    <w:p>
      <w:pPr>
        <w:spacing w:after="0"/>
        <w:ind w:left="0"/>
        <w:jc w:val="both"/>
      </w:pPr>
      <w:r>
        <w:rPr>
          <w:rFonts w:ascii="Times New Roman"/>
          <w:b w:val="false"/>
          <w:i w:val="false"/>
          <w:color w:val="000000"/>
          <w:sz w:val="28"/>
        </w:rPr>
        <w:t>
      1) көк мал азықтары – табиғи және жақсартылған шалғындар мен жайылымдар, сондай-ақ көкпен қоректендіру үшін арнайы өсірілген дақылдар жатады. Көк мал азықтарының ерекшілігі – ылғалдың жоғары құрамы (70–85%);</w:t>
      </w:r>
    </w:p>
    <w:p>
      <w:pPr>
        <w:spacing w:after="0"/>
        <w:ind w:left="0"/>
        <w:jc w:val="both"/>
      </w:pPr>
      <w:r>
        <w:rPr>
          <w:rFonts w:ascii="Times New Roman"/>
          <w:b w:val="false"/>
          <w:i w:val="false"/>
          <w:color w:val="000000"/>
          <w:sz w:val="28"/>
        </w:rPr>
        <w:t>
      2) құнарлы мал азығы – құрамындағы қоректік заттары жоғары мал азығы. Құнарлы мал азығының негізгі бөлігін жемшөптік астық және бұршақ дақылдарының дәндері құрайды. Құнарлы мал азығына кебек, күнжаралар және шроттар,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p>
      <w:pPr>
        <w:spacing w:after="0"/>
        <w:ind w:left="0"/>
        <w:jc w:val="both"/>
      </w:pPr>
      <w:r>
        <w:rPr>
          <w:rFonts w:ascii="Times New Roman"/>
          <w:b w:val="false"/>
          <w:i w:val="false"/>
          <w:color w:val="000000"/>
          <w:sz w:val="28"/>
        </w:rPr>
        <w:t>
      3)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p>
      <w:pPr>
        <w:spacing w:after="0"/>
        <w:ind w:left="0"/>
        <w:jc w:val="both"/>
      </w:pPr>
      <w:r>
        <w:rPr>
          <w:rFonts w:ascii="Times New Roman"/>
          <w:b w:val="false"/>
          <w:i w:val="false"/>
          <w:color w:val="000000"/>
          <w:sz w:val="28"/>
        </w:rPr>
        <w:t>
      4)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p>
      <w:pPr>
        <w:spacing w:after="0"/>
        <w:ind w:left="0"/>
        <w:jc w:val="both"/>
      </w:pPr>
      <w:r>
        <w:rPr>
          <w:rFonts w:ascii="Times New Roman"/>
          <w:b w:val="false"/>
          <w:i w:val="false"/>
          <w:color w:val="000000"/>
          <w:sz w:val="28"/>
        </w:rPr>
        <w:t>
      6) пішен – шөпті сусыздандыру нәтижесінде алынған және құрамында ылғалдың үлес салмағы 17%-дан аспайтын азық;</w:t>
      </w:r>
    </w:p>
    <w:p>
      <w:pPr>
        <w:spacing w:after="0"/>
        <w:ind w:left="0"/>
        <w:jc w:val="both"/>
      </w:pPr>
      <w:r>
        <w:rPr>
          <w:rFonts w:ascii="Times New Roman"/>
          <w:b w:val="false"/>
          <w:i w:val="false"/>
          <w:color w:val="000000"/>
          <w:sz w:val="28"/>
        </w:rPr>
        <w:t>
      7)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p>
      <w:pPr>
        <w:spacing w:after="0"/>
        <w:ind w:left="0"/>
        <w:jc w:val="both"/>
      </w:pPr>
      <w:r>
        <w:rPr>
          <w:rFonts w:ascii="Times New Roman"/>
          <w:b w:val="false"/>
          <w:i w:val="false"/>
          <w:color w:val="000000"/>
          <w:sz w:val="28"/>
        </w:rPr>
        <w:t>
      8) сабан – бастырудан кейін қалған дәнді және дәнді бұршақ дақылдарының құрғақ сабағы, сонымен қатар жапырақтан, гүл шоғырынан және тұқымнан босатылған зығыр, сора, кенаф және басқа да өсімдіктердің сабақтары;</w:t>
      </w:r>
    </w:p>
    <w:p>
      <w:pPr>
        <w:spacing w:after="0"/>
        <w:ind w:left="0"/>
        <w:jc w:val="both"/>
      </w:pPr>
      <w:r>
        <w:rPr>
          <w:rFonts w:ascii="Times New Roman"/>
          <w:b w:val="false"/>
          <w:i w:val="false"/>
          <w:color w:val="000000"/>
          <w:sz w:val="28"/>
        </w:rPr>
        <w:t>
      9) сойыс салмақ – килограммен өлшенген жаңа сойылған мал етінің толық өңдеуден кейін (бассыз, терісіз, қол-аяқсыз және ішкі құрылысынсыз) нақты массасы;</w:t>
      </w:r>
    </w:p>
    <w:p>
      <w:pPr>
        <w:spacing w:after="0"/>
        <w:ind w:left="0"/>
        <w:jc w:val="both"/>
      </w:pPr>
      <w:r>
        <w:rPr>
          <w:rFonts w:ascii="Times New Roman"/>
          <w:b w:val="false"/>
          <w:i w:val="false"/>
          <w:color w:val="000000"/>
          <w:sz w:val="28"/>
        </w:rPr>
        <w:t>
      10)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p>
    <w:bookmarkStart w:name="z93" w:id="74"/>
    <w:p>
      <w:pPr>
        <w:spacing w:after="0"/>
        <w:ind w:left="0"/>
        <w:jc w:val="both"/>
      </w:pPr>
      <w:r>
        <w:rPr>
          <w:rFonts w:ascii="Times New Roman"/>
          <w:b w:val="false"/>
          <w:i w:val="false"/>
          <w:color w:val="000000"/>
          <w:sz w:val="28"/>
        </w:rPr>
        <w:t>
      3. Бірнеше аудандар және (немесе) облыстар аумағында мал шаруашылығы саласында қызметті жүзеге асыратын заңды тұлғалар және (немесе) олардың құрылымдық және оқшауланған бөлімшелерістатистикалық нысанды мал мен құсты өсіру және мал шаруашылығы өнімін өндіру бойынша қызметтің нақты жүзеге асырылатын орны бойынша сипаттайтын, әр аумақ бойынша ақпаратты көрсете отырып жеке бланкілерде ұсынады.</w:t>
      </w:r>
    </w:p>
    <w:bookmarkEnd w:id="74"/>
    <w:p>
      <w:pPr>
        <w:spacing w:after="0"/>
        <w:ind w:left="0"/>
        <w:jc w:val="both"/>
      </w:pPr>
      <w:r>
        <w:rPr>
          <w:rFonts w:ascii="Times New Roman"/>
          <w:b w:val="false"/>
          <w:i w:val="false"/>
          <w:color w:val="000000"/>
          <w:sz w:val="28"/>
        </w:rPr>
        <w:t>
      Заңды тұлға құрылымдық бөлімшеге статистикалық нысанды тапсыру бойынша заңды тұлғаның өкілеттіктерін берген кезінде, осы статистикалық нысанды өзінің орналасқан жері бойынша аумақтық статистика бөлімшелеріне тапсырады.</w:t>
      </w:r>
    </w:p>
    <w:bookmarkStart w:name="z94" w:id="75"/>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қызметті нақты жүзеге асырған аумақ (облыс, қала, аудан) көрсетіледі.</w:t>
      </w:r>
    </w:p>
    <w:bookmarkEnd w:id="75"/>
    <w:bookmarkStart w:name="z95" w:id="76"/>
    <w:p>
      <w:pPr>
        <w:spacing w:after="0"/>
        <w:ind w:left="0"/>
        <w:jc w:val="both"/>
      </w:pPr>
      <w:r>
        <w:rPr>
          <w:rFonts w:ascii="Times New Roman"/>
          <w:b w:val="false"/>
          <w:i w:val="false"/>
          <w:color w:val="000000"/>
          <w:sz w:val="28"/>
        </w:rPr>
        <w:t>
      5. 2-бөлімнің 1-жолында шаруашылықтың мал қорасында немесе жайлауда жайылымда болғанына қарамастан есепті жылдың 1 қаңтардағы жағдайы бойынша шаруашылықтағы мал мен құстың түрлері бойынша нақты қолда бары көрсетіледі. Негізгі табынға қосқаннан кейін бұзаулаған қашарларды, суалған және қысыр сиырларды және 27 айға жеткен қашарларды қоса алғанда сүтті, етті және сүтті-етті табынның сиырлар санына негізгі табынның сиырлары жатады.</w:t>
      </w:r>
    </w:p>
    <w:bookmarkEnd w:id="76"/>
    <w:p>
      <w:pPr>
        <w:spacing w:after="0"/>
        <w:ind w:left="0"/>
        <w:jc w:val="both"/>
      </w:pPr>
      <w:r>
        <w:rPr>
          <w:rFonts w:ascii="Times New Roman"/>
          <w:b w:val="false"/>
          <w:i w:val="false"/>
          <w:color w:val="000000"/>
          <w:sz w:val="28"/>
        </w:rPr>
        <w:t xml:space="preserve">
      3-жол бойынша өлі туылған төлді есептемегенде кейіннен сатылған, сойылған немесе өлген төлді қоса есепті жылы шаруашылықтың иелігіндегі аналықтан тірідей туған төл көрсетіледі. Алынған төл санына шаруашылық басқа тараптан сатып алынған есепті жылы туған төл жатпайды. </w:t>
      </w:r>
    </w:p>
    <w:p>
      <w:pPr>
        <w:spacing w:after="0"/>
        <w:ind w:left="0"/>
        <w:jc w:val="both"/>
      </w:pPr>
      <w:r>
        <w:rPr>
          <w:rFonts w:ascii="Times New Roman"/>
          <w:b w:val="false"/>
          <w:i w:val="false"/>
          <w:color w:val="000000"/>
          <w:sz w:val="28"/>
        </w:rPr>
        <w:t>
      2-бөлімнің 4-жолы бойынша шаруашылық өз өңірі шегінде мал және құс өсірумен айналысатын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көрсетілген қызметтерге, қарызға немесе қарызды өтеуге және басқа да) жазылады.</w:t>
      </w:r>
    </w:p>
    <w:p>
      <w:pPr>
        <w:spacing w:after="0"/>
        <w:ind w:left="0"/>
        <w:jc w:val="both"/>
      </w:pPr>
      <w:r>
        <w:rPr>
          <w:rFonts w:ascii="Times New Roman"/>
          <w:b w:val="false"/>
          <w:i w:val="false"/>
          <w:color w:val="000000"/>
          <w:sz w:val="28"/>
        </w:rPr>
        <w:t xml:space="preserve">
      2-бөлімнің 8-жолы бойынша республиканың басқа өңірлерінен және шет елдерден (импорт) сатып алынған мал мен құс бастарының саны көрсетіледі. </w:t>
      </w:r>
    </w:p>
    <w:p>
      <w:pPr>
        <w:spacing w:after="0"/>
        <w:ind w:left="0"/>
        <w:jc w:val="both"/>
      </w:pPr>
      <w:r>
        <w:rPr>
          <w:rFonts w:ascii="Times New Roman"/>
          <w:b w:val="false"/>
          <w:i w:val="false"/>
          <w:color w:val="000000"/>
          <w:sz w:val="28"/>
        </w:rPr>
        <w:t>
      2-бөлімнің 9-жолында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салмақта союға өткізілген салмағы көрсетіледі. Қой бойынша қаракөл елтірісіне сойылған төл басы да есептеледі (етке сойылған қойдың бір басының тірідей салмағын анықтау кезінде қаракөл елтірісіне сойылған төлдің тірі салмағы есептелмейді).</w:t>
      </w:r>
    </w:p>
    <w:p>
      <w:pPr>
        <w:spacing w:after="0"/>
        <w:ind w:left="0"/>
        <w:jc w:val="both"/>
      </w:pPr>
      <w:r>
        <w:rPr>
          <w:rFonts w:ascii="Times New Roman"/>
          <w:b w:val="false"/>
          <w:i w:val="false"/>
          <w:color w:val="000000"/>
          <w:sz w:val="28"/>
        </w:rPr>
        <w:t>
      2-бөлімнің 12-жолында ағымдағы жылы өлген жас төлді қоса алғанда есепті жылдағы барлық өлген мал мен құстың саны (өрттен, табиғи апаттан, суға батып кеткен және басқа)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p>
      <w:pPr>
        <w:spacing w:after="0"/>
        <w:ind w:left="0"/>
        <w:jc w:val="both"/>
      </w:pPr>
      <w:r>
        <w:rPr>
          <w:rFonts w:ascii="Times New Roman"/>
          <w:b w:val="false"/>
          <w:i w:val="false"/>
          <w:color w:val="000000"/>
          <w:sz w:val="28"/>
        </w:rPr>
        <w:t>
      2-бөлімнің 13-жолы бойынша өз өңірі шегінде мал және құс өсірумен айналысатын ауыл шаруашылығы кәсіпорындарына, дара кәсіпкерлерге және шаруа немесе фермер қожалықтарына және жұртшылық шаруашылықтарына барлық тірі малдың шығыс жағдайлары (сатылғаны, айырбастау, сыйға тарту, кездейсоқ көрсетілген қызметтерге, қарызға немесе қарызды өтеуге, еңбек ақыға) жазылады.</w:t>
      </w:r>
    </w:p>
    <w:p>
      <w:pPr>
        <w:spacing w:after="0"/>
        <w:ind w:left="0"/>
        <w:jc w:val="both"/>
      </w:pPr>
      <w:r>
        <w:rPr>
          <w:rFonts w:ascii="Times New Roman"/>
          <w:b w:val="false"/>
          <w:i w:val="false"/>
          <w:color w:val="000000"/>
          <w:sz w:val="28"/>
        </w:rPr>
        <w:t>
      2-бөлімнің 17-жолы бойынша республиканың басқа өңірлеріне, шет елдерге (экспортқа) шығарылған мал мен құс бастарының саны және мал шығыстарының басқа жағдайлары (ұрланғаны) көрсетіледі, оның ішінде егер мал өсіруге, бордақылауға немесе жалға алуға сатылған жағдайда Қазақстан Республикасының басқа өңіріне мал мен құстың кетуі көрсетіледі. Басқа елдерге тірі кеткен мал мен құс осы жолда қандай мақсаттарға (етке немесе өсіруге) сатылатынына қарамастан көрсетіледі.</w:t>
      </w:r>
    </w:p>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шаруашылыққа тиесілі мал мен құстың жыл соңындағы саны көрсетіледі.</w:t>
      </w:r>
    </w:p>
    <w:p>
      <w:pPr>
        <w:spacing w:after="0"/>
        <w:ind w:left="0"/>
        <w:jc w:val="both"/>
      </w:pPr>
      <w:r>
        <w:rPr>
          <w:rFonts w:ascii="Times New Roman"/>
          <w:b w:val="false"/>
          <w:i w:val="false"/>
          <w:color w:val="000000"/>
          <w:sz w:val="28"/>
        </w:rPr>
        <w:t>
      Сүтті бағыттағы сиырларға қара-ала, голштинфриз, қызыл дала,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Сүтті-етті бағыттағы сиырларға алатаулық сиырлары, симменталдық және швицтік сиырлары жатады. Тұқымы жоқ малды пайдалану мақсатына қарай (етті немесе сүтті алуға) сүтті, етті немесе сүтті-етті табынға жатқызады. Егер сиырдан сүт адамның әрі қарай тұтынуы немесе өткізуі үшін алынатын болса, онда мұндай сиырларды сүтті табынға жатқызады.</w:t>
      </w:r>
    </w:p>
    <w:p>
      <w:pPr>
        <w:spacing w:after="0"/>
        <w:ind w:left="0"/>
        <w:jc w:val="both"/>
      </w:pPr>
      <w:r>
        <w:rPr>
          <w:rFonts w:ascii="Times New Roman"/>
          <w:b w:val="false"/>
          <w:i w:val="false"/>
          <w:color w:val="000000"/>
          <w:sz w:val="28"/>
        </w:rPr>
        <w:t>
      2-бөлімнің 20-жолында орташа басы бір жылдағы мал азығы күндерінің қосындысын осы жылдағы күндердің санына бөлу арқылы есептеледі. Мал азығы күні деп бір бас малдың бір тәулік бойы шаруашылықта болуы саналады.</w:t>
      </w:r>
    </w:p>
    <w:p>
      <w:pPr>
        <w:spacing w:after="0"/>
        <w:ind w:left="0"/>
        <w:jc w:val="both"/>
      </w:pPr>
      <w:r>
        <w:rPr>
          <w:rFonts w:ascii="Times New Roman"/>
          <w:b w:val="false"/>
          <w:i w:val="false"/>
          <w:color w:val="000000"/>
          <w:sz w:val="28"/>
        </w:rPr>
        <w:t>
      Орташа басы орташа хронологиялық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3749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 есепті кезеңге орташа басы;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есепті кезеңнің бірінші күніне, есепті жылдың 1 қаңтарына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есепті кезеңнің екінші күніне, есепті жылдың 1 ақпанына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3</w:t>
      </w:r>
      <w:r>
        <w:rPr>
          <w:rFonts w:ascii="Times New Roman"/>
          <w:b w:val="false"/>
          <w:i w:val="false"/>
          <w:color w:val="000000"/>
          <w:sz w:val="28"/>
        </w:rPr>
        <w:t>– есепті кезеңнің үшінші күніне, есепті жылдың 1 наурызына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есепті кезеңнің соңғы күніне, келесі жылғы 1 қаңтарға мал басының саны;</w:t>
      </w:r>
    </w:p>
    <w:p>
      <w:pPr>
        <w:spacing w:after="0"/>
        <w:ind w:left="0"/>
        <w:jc w:val="both"/>
      </w:pPr>
      <w:r>
        <w:rPr>
          <w:rFonts w:ascii="Times New Roman"/>
          <w:b w:val="false"/>
          <w:i w:val="false"/>
          <w:color w:val="000000"/>
          <w:sz w:val="28"/>
        </w:rPr>
        <w:t>
      n– есепті кезеңдегі айлар саны.</w:t>
      </w:r>
    </w:p>
    <w:p>
      <w:pPr>
        <w:spacing w:after="0"/>
        <w:ind w:left="0"/>
        <w:jc w:val="both"/>
      </w:pPr>
      <w:r>
        <w:rPr>
          <w:rFonts w:ascii="Times New Roman"/>
          <w:b w:val="false"/>
          <w:i w:val="false"/>
          <w:color w:val="000000"/>
          <w:sz w:val="28"/>
        </w:rPr>
        <w:t>
      Ай сайынғы деректер болмаған жағдайда орташа мал басы есепті жылдың басына және соңына орташа арифметикалық сияқты есептелуі мүмкін.</w:t>
      </w:r>
    </w:p>
    <w:p>
      <w:pPr>
        <w:spacing w:after="0"/>
        <w:ind w:left="0"/>
        <w:jc w:val="both"/>
      </w:pPr>
      <w:r>
        <w:rPr>
          <w:rFonts w:ascii="Times New Roman"/>
          <w:b w:val="false"/>
          <w:i w:val="false"/>
          <w:color w:val="000000"/>
          <w:sz w:val="28"/>
        </w:rPr>
        <w:t>
      2-бөлімнің 21-жолы осыған ұқсас есептеледі. Осы көрсеткішті есептеу үшін база ретінде есепті жылы төл беруге қабілетті аналықтардың саны алынады.</w:t>
      </w:r>
    </w:p>
    <w:p>
      <w:pPr>
        <w:spacing w:after="0"/>
        <w:ind w:left="0"/>
        <w:jc w:val="both"/>
      </w:pPr>
      <w:r>
        <w:rPr>
          <w:rFonts w:ascii="Times New Roman"/>
          <w:b w:val="false"/>
          <w:i w:val="false"/>
          <w:color w:val="000000"/>
          <w:sz w:val="28"/>
        </w:rPr>
        <w:t>
      2-бөлімнің 22-жолы бойынша органикалық өндіріс бойынша өндірістік бөлімшеде тұрған ауыл шаруашылығы жануарларының жыл соңына саны 18-жолдан бөлінеді.</w:t>
      </w:r>
    </w:p>
    <w:p>
      <w:pPr>
        <w:spacing w:after="0"/>
        <w:ind w:left="0"/>
        <w:jc w:val="both"/>
      </w:pPr>
      <w:r>
        <w:rPr>
          <w:rFonts w:ascii="Times New Roman"/>
          <w:b w:val="false"/>
          <w:i w:val="false"/>
          <w:color w:val="000000"/>
          <w:sz w:val="28"/>
        </w:rPr>
        <w:t>
      2-бөлімнің 23-жолы бойынша органикалық өндіріс бойынша өндірістік бөлімшеде тұрған шаруашылықта сойылған немесе сойысқа өткізілген ауыл шаруашылығы жануарларының сойыс салмағы 11-жолдан бөлінеді.</w:t>
      </w:r>
    </w:p>
    <w:bookmarkStart w:name="z96" w:id="77"/>
    <w:p>
      <w:pPr>
        <w:spacing w:after="0"/>
        <w:ind w:left="0"/>
        <w:jc w:val="both"/>
      </w:pPr>
      <w:r>
        <w:rPr>
          <w:rFonts w:ascii="Times New Roman"/>
          <w:b w:val="false"/>
          <w:i w:val="false"/>
          <w:color w:val="000000"/>
          <w:sz w:val="28"/>
        </w:rPr>
        <w:t>
      6. 3-бөлімде Қазақстан Республикасы Стратегиялық жоспарлау және реформалар агенттігінің Ұлттық статистика бюросының интернет-ресурсында (www.stat.gov.kz) орналастырылған Ауыл, орман және балық шаруашылығы өнімдерінің (көрсетілетін қызметтердің) анықтамалығына сәйкес жыныс-жас топтары бойынша 2-бөлімнің 18-жолы бойынша көрсетілген мал мен құстың барлық түрлері көрсетіледі</w:t>
      </w:r>
    </w:p>
    <w:bookmarkEnd w:id="77"/>
    <w:p>
      <w:pPr>
        <w:spacing w:after="0"/>
        <w:ind w:left="0"/>
        <w:jc w:val="both"/>
      </w:pPr>
      <w:r>
        <w:rPr>
          <w:rFonts w:ascii="Times New Roman"/>
          <w:b w:val="false"/>
          <w:i w:val="false"/>
          <w:color w:val="000000"/>
          <w:sz w:val="28"/>
        </w:rPr>
        <w:t>
      4-бөлімде 2-бөлімде есепке алынбаған фермада өсірілген жеке мал түрлерінің және құстардың түрлері бойынша басы және оларды союға өткізілуі көрсетіледі. 1-баған бойынша есепті жылдың соңына фермада түрлері бойынша өсірілген шаруашылықтағы мал мен құстың нақты қолда бары көрсетіледі. 2-баған бойынша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шаруашылық қызметкерлеріне және айырбас мәмілелері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3 және 4-бағанда мал мен құстың сойылған немесе тірідей және сойыс салмақта союға өткізілген салмағы көрсетіледі.</w:t>
      </w:r>
    </w:p>
    <w:p>
      <w:pPr>
        <w:spacing w:after="0"/>
        <w:ind w:left="0"/>
        <w:jc w:val="both"/>
      </w:pPr>
      <w:r>
        <w:rPr>
          <w:rFonts w:ascii="Times New Roman"/>
          <w:b w:val="false"/>
          <w:i w:val="false"/>
          <w:color w:val="000000"/>
          <w:sz w:val="28"/>
        </w:rPr>
        <w:t>
      4.1-ішкі бөлімде есепті жылдың соңындағы торда өсірілетін терісі бағалы аңдар басы көрсетіледі. 4.2-бөлімшеде есепті күнге ара ұяларының саны көрсетіледі.</w:t>
      </w:r>
    </w:p>
    <w:bookmarkStart w:name="z97" w:id="78"/>
    <w:p>
      <w:pPr>
        <w:spacing w:after="0"/>
        <w:ind w:left="0"/>
        <w:jc w:val="both"/>
      </w:pPr>
      <w:r>
        <w:rPr>
          <w:rFonts w:ascii="Times New Roman"/>
          <w:b w:val="false"/>
          <w:i w:val="false"/>
          <w:color w:val="000000"/>
          <w:sz w:val="28"/>
        </w:rPr>
        <w:t>
      8. 5-бөлімде есепті жылы өнім алынған мал мен құстың жеке түрлерінің орташа саны көрсетіледі. Сауын сиырлардың, тауық мекиндерінің орташа саны 2-бөлімнің "орташа басы" көрсеткішіне ұқсас есептеледі. Қырқылған қой бойынша есепті жылы жүн алынған қойдың саны көрсетіледі.</w:t>
      </w:r>
    </w:p>
    <w:bookmarkEnd w:id="78"/>
    <w:bookmarkStart w:name="z98" w:id="79"/>
    <w:p>
      <w:pPr>
        <w:spacing w:after="0"/>
        <w:ind w:left="0"/>
        <w:jc w:val="both"/>
      </w:pPr>
      <w:r>
        <w:rPr>
          <w:rFonts w:ascii="Times New Roman"/>
          <w:b w:val="false"/>
          <w:i w:val="false"/>
          <w:color w:val="000000"/>
          <w:sz w:val="28"/>
        </w:rPr>
        <w:t>
      9. 6-бөлімде мал шаруашылығы өнімінің жеке түрлерінің өндірісі туралы деректер әр жол бойынша органикалық мал шаруашылығы өнімінің өндірісі туралы деректерді бөлумен көрсетіледі.</w:t>
      </w:r>
    </w:p>
    <w:bookmarkEnd w:id="79"/>
    <w:p>
      <w:pPr>
        <w:spacing w:after="0"/>
        <w:ind w:left="0"/>
        <w:jc w:val="both"/>
      </w:pPr>
      <w:r>
        <w:rPr>
          <w:rFonts w:ascii="Times New Roman"/>
          <w:b w:val="false"/>
          <w:i w:val="false"/>
          <w:color w:val="000000"/>
          <w:sz w:val="28"/>
        </w:rPr>
        <w:t>
      6.1-ішкі бөлімде шикі сиыр, қой, ешкі, түйе, бие сүтінің өндірісі бойынша кезеңде нақты сауылған, ол өткізілгеніне немесе оның бір бөлігі шаруашылықта пайдалынғаны,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 жалпы өндіріске кірмейді.</w:t>
      </w:r>
    </w:p>
    <w:p>
      <w:pPr>
        <w:spacing w:after="0"/>
        <w:ind w:left="0"/>
        <w:jc w:val="both"/>
      </w:pPr>
      <w:r>
        <w:rPr>
          <w:rFonts w:ascii="Times New Roman"/>
          <w:b w:val="false"/>
          <w:i w:val="false"/>
          <w:color w:val="000000"/>
          <w:sz w:val="28"/>
        </w:rPr>
        <w:t>
      "Жүн өндірісі" көрсеткіші бойынша қой, ешкі, түйенің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Басқа топтамаларға енгізілмеген, малдан алынатын өзге де тағамдық өнімдерге тірі малдардан алынатын, адамға тамаққа пайдалану үшін жарамды, басқа позицияға кірмеген тағамдар жатады.</w:t>
      </w:r>
    </w:p>
    <w:p>
      <w:pPr>
        <w:spacing w:after="0"/>
        <w:ind w:left="0"/>
        <w:jc w:val="both"/>
      </w:pPr>
      <w:r>
        <w:rPr>
          <w:rFonts w:ascii="Times New Roman"/>
          <w:b w:val="false"/>
          <w:i w:val="false"/>
          <w:color w:val="000000"/>
          <w:sz w:val="28"/>
        </w:rPr>
        <w:t>
      6.2-ішкі бөлімде тауық, күркетауық, үйрек, қаз, мысыр тауық, бөдене, түйеқұс және өзге жұмыртқалардың өндірісі бойынша құстарды ұдайы өсіруге (оның ішінде инкубация) жұмсалған жұмыртқа санын қоса, олардың есепті кезеңде жиналғаны көрсетіледі. Оның ішінде құс басын қалпына келтіру үшін пайдаланылған тауық жұмыртқаларының саны көрсетіледі.</w:t>
      </w:r>
    </w:p>
    <w:p>
      <w:pPr>
        <w:spacing w:after="0"/>
        <w:ind w:left="0"/>
        <w:jc w:val="both"/>
      </w:pPr>
      <w:r>
        <w:rPr>
          <w:rFonts w:ascii="Times New Roman"/>
          <w:b w:val="false"/>
          <w:i w:val="false"/>
          <w:color w:val="000000"/>
          <w:sz w:val="28"/>
        </w:rPr>
        <w:t>
      6.3-ішкі бөлімде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терілерге салмағы 10 килограммнан астам жаңа сойылған ірі қара мал, жылқы, түйе және басқа да терілер жатады.</w:t>
      </w:r>
    </w:p>
    <w:p>
      <w:pPr>
        <w:spacing w:after="0"/>
        <w:ind w:left="0"/>
        <w:jc w:val="both"/>
      </w:pPr>
      <w:r>
        <w:rPr>
          <w:rFonts w:ascii="Times New Roman"/>
          <w:b w:val="false"/>
          <w:i w:val="false"/>
          <w:color w:val="000000"/>
          <w:sz w:val="28"/>
        </w:rPr>
        <w:t>
      Ұсақ терілерге салмағы 10 килограммға дейін жаңа сойылған қой, ешкі, бұзау, құлын, бота және басқа да терілер жатады.</w:t>
      </w:r>
    </w:p>
    <w:p>
      <w:pPr>
        <w:spacing w:after="0"/>
        <w:ind w:left="0"/>
        <w:jc w:val="both"/>
      </w:pPr>
      <w:r>
        <w:rPr>
          <w:rFonts w:ascii="Times New Roman"/>
          <w:b w:val="false"/>
          <w:i w:val="false"/>
          <w:color w:val="000000"/>
          <w:sz w:val="28"/>
        </w:rPr>
        <w:t>
      6.4-ішкі бөлімде қырқылған қой жүнінің жалпы мөлшерінен бастапқы өңдеуге өткізілген жүннің мөлшері көрсетіледі. Бастапқы өңдеуге жүнді іріктеу, түту, шаю және кептіру жатады.</w:t>
      </w:r>
    </w:p>
    <w:bookmarkStart w:name="z99" w:id="80"/>
    <w:p>
      <w:pPr>
        <w:spacing w:after="0"/>
        <w:ind w:left="0"/>
        <w:jc w:val="both"/>
      </w:pPr>
      <w:r>
        <w:rPr>
          <w:rFonts w:ascii="Times New Roman"/>
          <w:b w:val="false"/>
          <w:i w:val="false"/>
          <w:color w:val="000000"/>
          <w:sz w:val="28"/>
        </w:rPr>
        <w:t>
      10. 7-бөлімде жыл бойы мал азығы түрлері бойынша және топтары бойынша мал азығының барлық шығыстар салмағы есепке алынады. Малдың тиісті тобын азықтандырған азықтың əр түрінің нақты салмағы мал азығының қоректілік нормативтері арқылы мал азығы бірлігіне ауыстырылады.</w:t>
      </w:r>
    </w:p>
    <w:bookmarkEnd w:id="80"/>
    <w:p>
      <w:pPr>
        <w:spacing w:after="0"/>
        <w:ind w:left="0"/>
        <w:jc w:val="both"/>
      </w:pPr>
      <w:r>
        <w:rPr>
          <w:rFonts w:ascii="Times New Roman"/>
          <w:b w:val="false"/>
          <w:i w:val="false"/>
          <w:color w:val="000000"/>
          <w:sz w:val="28"/>
        </w:rPr>
        <w:t>
      Дəнді жəне дəндібұршақты мал азықтық дақылдарға малды азықтандыруға пайдаланылған барлық дəнді жəне дəндібұршақты дақылдардың көк салмағы кіреді. Жемшөптік астық құнарлы мал азықтарында есепке алынады.</w:t>
      </w:r>
    </w:p>
    <w:p>
      <w:pPr>
        <w:spacing w:after="0"/>
        <w:ind w:left="0"/>
        <w:jc w:val="both"/>
      </w:pPr>
      <w:r>
        <w:rPr>
          <w:rFonts w:ascii="Times New Roman"/>
          <w:b w:val="false"/>
          <w:i w:val="false"/>
          <w:color w:val="000000"/>
          <w:sz w:val="28"/>
        </w:rPr>
        <w:t>
      7-бөлімді толтыру кезінде шошқаны және үй құсын азықтандыру үшін дәнділердің пішен, сабан және қауыз қолданылмайтынын ескеру керек.</w:t>
      </w:r>
    </w:p>
    <w:bookmarkStart w:name="z100" w:id="81"/>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агенттігінің Ұлттық статистика бюросының интернет-ресурсында (https://cabinet.stat.gov.kz/) орналастырылған "Деректерді он-лайн режимде жинау" ақпараттық жүйесі арқылы жүзеге асырылады.</w:t>
      </w:r>
    </w:p>
    <w:bookmarkEnd w:id="81"/>
    <w:bookmarkStart w:name="z101" w:id="82"/>
    <w:p>
      <w:pPr>
        <w:spacing w:after="0"/>
        <w:ind w:left="0"/>
        <w:jc w:val="both"/>
      </w:pPr>
      <w:r>
        <w:rPr>
          <w:rFonts w:ascii="Times New Roman"/>
          <w:b w:val="false"/>
          <w:i w:val="false"/>
          <w:color w:val="000000"/>
          <w:sz w:val="28"/>
        </w:rPr>
        <w:t>
      12. Ескерту: х – осы позиция толтыруға жатпайды.</w:t>
      </w:r>
    </w:p>
    <w:bookmarkEnd w:id="82"/>
    <w:bookmarkStart w:name="z102" w:id="83"/>
    <w:p>
      <w:pPr>
        <w:spacing w:after="0"/>
        <w:ind w:left="0"/>
        <w:jc w:val="both"/>
      </w:pPr>
      <w:r>
        <w:rPr>
          <w:rFonts w:ascii="Times New Roman"/>
          <w:b w:val="false"/>
          <w:i w:val="false"/>
          <w:color w:val="000000"/>
          <w:sz w:val="28"/>
        </w:rPr>
        <w:t>
      13. Арифметикалық логикалық бақылау:</w:t>
      </w:r>
    </w:p>
    <w:bookmarkEnd w:id="8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есепті жылдағы 1-жол = өткен жылғы статистикалық нысанның 18-жолына, əр баған үшін;</w:t>
      </w:r>
    </w:p>
    <w:p>
      <w:pPr>
        <w:spacing w:after="0"/>
        <w:ind w:left="0"/>
        <w:jc w:val="both"/>
      </w:pPr>
      <w:r>
        <w:rPr>
          <w:rFonts w:ascii="Times New Roman"/>
          <w:b w:val="false"/>
          <w:i w:val="false"/>
          <w:color w:val="000000"/>
          <w:sz w:val="28"/>
        </w:rPr>
        <w:t>
      есепті жылдағы 2-жол = өткен жылғы статистикалық нысанның 19-жолына, əр баған үшін;</w:t>
      </w:r>
    </w:p>
    <w:p>
      <w:pPr>
        <w:spacing w:after="0"/>
        <w:ind w:left="0"/>
        <w:jc w:val="both"/>
      </w:pPr>
      <w:r>
        <w:rPr>
          <w:rFonts w:ascii="Times New Roman"/>
          <w:b w:val="false"/>
          <w:i w:val="false"/>
          <w:color w:val="000000"/>
          <w:sz w:val="28"/>
        </w:rPr>
        <w:t>
      егер 1-жол &gt; 0 болса, онда 2-жол &gt; 0, əр баған үшін;</w:t>
      </w:r>
    </w:p>
    <w:p>
      <w:pPr>
        <w:spacing w:after="0"/>
        <w:ind w:left="0"/>
        <w:jc w:val="both"/>
      </w:pPr>
      <w:r>
        <w:rPr>
          <w:rFonts w:ascii="Times New Roman"/>
          <w:b w:val="false"/>
          <w:i w:val="false"/>
          <w:color w:val="000000"/>
          <w:sz w:val="28"/>
        </w:rPr>
        <w:t>
      4-жол = 5-7-жолдар қосындыларына, 2, 4 және 6-бағандарынан басқа, əр баған үшін;</w:t>
      </w:r>
    </w:p>
    <w:p>
      <w:pPr>
        <w:spacing w:after="0"/>
        <w:ind w:left="0"/>
        <w:jc w:val="both"/>
      </w:pPr>
      <w:r>
        <w:rPr>
          <w:rFonts w:ascii="Times New Roman"/>
          <w:b w:val="false"/>
          <w:i w:val="false"/>
          <w:color w:val="000000"/>
          <w:sz w:val="28"/>
        </w:rPr>
        <w:t>
      егер 9-жол &gt; 0, онда 10 және 11-жолдар &gt; 0, 2, 4 және 6-бағандарынан басқа, əр баған үшін;</w:t>
      </w:r>
    </w:p>
    <w:p>
      <w:pPr>
        <w:spacing w:after="0"/>
        <w:ind w:left="0"/>
        <w:jc w:val="both"/>
      </w:pPr>
      <w:r>
        <w:rPr>
          <w:rFonts w:ascii="Times New Roman"/>
          <w:b w:val="false"/>
          <w:i w:val="false"/>
          <w:color w:val="000000"/>
          <w:sz w:val="28"/>
        </w:rPr>
        <w:t>
      10-жол &gt; 11-жолдан, 2, 4 және 6-бағандарынан басқа, əр баған үшін;</w:t>
      </w:r>
    </w:p>
    <w:p>
      <w:pPr>
        <w:spacing w:after="0"/>
        <w:ind w:left="0"/>
        <w:jc w:val="both"/>
      </w:pPr>
      <w:r>
        <w:rPr>
          <w:rFonts w:ascii="Times New Roman"/>
          <w:b w:val="false"/>
          <w:i w:val="false"/>
          <w:color w:val="000000"/>
          <w:sz w:val="28"/>
        </w:rPr>
        <w:t>
      егер 18-жол толтырылған болса, 19-жол толтырылуы тиіс, əр баған үшін;</w:t>
      </w:r>
    </w:p>
    <w:p>
      <w:pPr>
        <w:spacing w:after="0"/>
        <w:ind w:left="0"/>
        <w:jc w:val="both"/>
      </w:pPr>
      <w:r>
        <w:rPr>
          <w:rFonts w:ascii="Times New Roman"/>
          <w:b w:val="false"/>
          <w:i w:val="false"/>
          <w:color w:val="000000"/>
          <w:sz w:val="28"/>
        </w:rPr>
        <w:t>
      егер 3-жол &gt; 0, онда 21-жол &gt; 0, 12-бағанынан басқа, əр баған үшін;</w:t>
      </w:r>
    </w:p>
    <w:p>
      <w:pPr>
        <w:spacing w:after="0"/>
        <w:ind w:left="0"/>
        <w:jc w:val="both"/>
      </w:pPr>
      <w:r>
        <w:rPr>
          <w:rFonts w:ascii="Times New Roman"/>
          <w:b w:val="false"/>
          <w:i w:val="false"/>
          <w:color w:val="000000"/>
          <w:sz w:val="28"/>
        </w:rPr>
        <w:t>
      егер 10-жол &gt; 0, онда 11-жол &gt; 0, 2, 4 және 6-бағандарынан басқа, əр баған үшін;</w:t>
      </w:r>
    </w:p>
    <w:p>
      <w:pPr>
        <w:spacing w:after="0"/>
        <w:ind w:left="0"/>
        <w:jc w:val="both"/>
      </w:pPr>
      <w:r>
        <w:rPr>
          <w:rFonts w:ascii="Times New Roman"/>
          <w:b w:val="false"/>
          <w:i w:val="false"/>
          <w:color w:val="000000"/>
          <w:sz w:val="28"/>
        </w:rPr>
        <w:t>
      13-жол = 14-16-жолдар қосындыларына, 2, 4 және 6-бағандарынан басқа, əр баған үшін;</w:t>
      </w:r>
    </w:p>
    <w:p>
      <w:pPr>
        <w:spacing w:after="0"/>
        <w:ind w:left="0"/>
        <w:jc w:val="both"/>
      </w:pPr>
      <w:r>
        <w:rPr>
          <w:rFonts w:ascii="Times New Roman"/>
          <w:b w:val="false"/>
          <w:i w:val="false"/>
          <w:color w:val="000000"/>
          <w:sz w:val="28"/>
        </w:rPr>
        <w:t>
      18-жол = 1-жол + 3-жол + 4-жол + 8-жол – 9-жол – 12-жол – 13-жол – – 17-жол;</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3-баған ≥ 4-бағаннан, əр жол үшін;</w:t>
      </w:r>
    </w:p>
    <w:p>
      <w:pPr>
        <w:spacing w:after="0"/>
        <w:ind w:left="0"/>
        <w:jc w:val="both"/>
      </w:pPr>
      <w:r>
        <w:rPr>
          <w:rFonts w:ascii="Times New Roman"/>
          <w:b w:val="false"/>
          <w:i w:val="false"/>
          <w:color w:val="000000"/>
          <w:sz w:val="28"/>
        </w:rPr>
        <w:t>
      5-баған ≥ 6-бағаннан, əр жол үшін;</w:t>
      </w:r>
    </w:p>
    <w:p>
      <w:pPr>
        <w:spacing w:after="0"/>
        <w:ind w:left="0"/>
        <w:jc w:val="both"/>
      </w:pPr>
      <w:r>
        <w:rPr>
          <w:rFonts w:ascii="Times New Roman"/>
          <w:b w:val="false"/>
          <w:i w:val="false"/>
          <w:color w:val="000000"/>
          <w:sz w:val="28"/>
        </w:rPr>
        <w:t>
      18-жол ≥ 22-жолдан, әр жол үшін;</w:t>
      </w:r>
    </w:p>
    <w:p>
      <w:pPr>
        <w:spacing w:after="0"/>
        <w:ind w:left="0"/>
        <w:jc w:val="both"/>
      </w:pPr>
      <w:r>
        <w:rPr>
          <w:rFonts w:ascii="Times New Roman"/>
          <w:b w:val="false"/>
          <w:i w:val="false"/>
          <w:color w:val="000000"/>
          <w:sz w:val="28"/>
        </w:rPr>
        <w:t>
      22-жол ≤ 18-жолдан, әр жол үшін;</w:t>
      </w:r>
    </w:p>
    <w:p>
      <w:pPr>
        <w:spacing w:after="0"/>
        <w:ind w:left="0"/>
        <w:jc w:val="both"/>
      </w:pPr>
      <w:r>
        <w:rPr>
          <w:rFonts w:ascii="Times New Roman"/>
          <w:b w:val="false"/>
          <w:i w:val="false"/>
          <w:color w:val="000000"/>
          <w:sz w:val="28"/>
        </w:rPr>
        <w:t>
      11-жол ≥ 23-жолдан, 2, 4 және 6-бағандарынан басқа, әр жол үшін;</w:t>
      </w:r>
    </w:p>
    <w:p>
      <w:pPr>
        <w:spacing w:after="0"/>
        <w:ind w:left="0"/>
        <w:jc w:val="both"/>
      </w:pPr>
      <w:r>
        <w:rPr>
          <w:rFonts w:ascii="Times New Roman"/>
          <w:b w:val="false"/>
          <w:i w:val="false"/>
          <w:color w:val="000000"/>
          <w:sz w:val="28"/>
        </w:rPr>
        <w:t>
      23-жол ≤ 11-жолдан, 2, 4 және 6-бағандарынан басқа, әр жол үшін;</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егер 2-жол &gt; 0 болса, онда 3-жол &gt; 0 және 4-жол &gt; 0, əр жол үшін;</w:t>
      </w:r>
    </w:p>
    <w:p>
      <w:pPr>
        <w:spacing w:after="0"/>
        <w:ind w:left="0"/>
        <w:jc w:val="both"/>
      </w:pPr>
      <w:r>
        <w:rPr>
          <w:rFonts w:ascii="Times New Roman"/>
          <w:b w:val="false"/>
          <w:i w:val="false"/>
          <w:color w:val="000000"/>
          <w:sz w:val="28"/>
        </w:rPr>
        <w:t>
      3-жол &gt; 4-жолдан, әр жол үшін;</w:t>
      </w:r>
    </w:p>
    <w:p>
      <w:pPr>
        <w:spacing w:after="0"/>
        <w:ind w:left="0"/>
        <w:jc w:val="both"/>
      </w:pPr>
      <w:r>
        <w:rPr>
          <w:rFonts w:ascii="Times New Roman"/>
          <w:b w:val="false"/>
          <w:i w:val="false"/>
          <w:color w:val="000000"/>
          <w:sz w:val="28"/>
        </w:rPr>
        <w:t>
      3) 6.1-ішкі:</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4) 6.2-кіші бөлім:</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5) 7-бөлім:</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3-баған ≥ 4-бағаннан, әр жол үшін;</w:t>
      </w:r>
    </w:p>
    <w:p>
      <w:pPr>
        <w:spacing w:after="0"/>
        <w:ind w:left="0"/>
        <w:jc w:val="both"/>
      </w:pPr>
      <w:r>
        <w:rPr>
          <w:rFonts w:ascii="Times New Roman"/>
          <w:b w:val="false"/>
          <w:i w:val="false"/>
          <w:color w:val="000000"/>
          <w:sz w:val="28"/>
        </w:rPr>
        <w:t>
      5-баған ≥ 6-бағаннан, әр жол үшін;</w:t>
      </w:r>
    </w:p>
    <w:p>
      <w:pPr>
        <w:spacing w:after="0"/>
        <w:ind w:left="0"/>
        <w:jc w:val="both"/>
      </w:pPr>
      <w:r>
        <w:rPr>
          <w:rFonts w:ascii="Times New Roman"/>
          <w:b w:val="false"/>
          <w:i w:val="false"/>
          <w:color w:val="000000"/>
          <w:sz w:val="28"/>
        </w:rPr>
        <w:t>
      6) Бөлім аралық бақылау:</w:t>
      </w:r>
    </w:p>
    <w:p>
      <w:pPr>
        <w:spacing w:after="0"/>
        <w:ind w:left="0"/>
        <w:jc w:val="both"/>
      </w:pPr>
      <w:r>
        <w:rPr>
          <w:rFonts w:ascii="Times New Roman"/>
          <w:b w:val="false"/>
          <w:i w:val="false"/>
          <w:color w:val="000000"/>
          <w:sz w:val="28"/>
        </w:rPr>
        <w:t>
      егер 2-бөлімнің 18-жолы толтырылған болса, онда 3-бөлім тиісті кодтар бойынша толтырылуы тиіс;</w:t>
      </w:r>
    </w:p>
    <w:p>
      <w:pPr>
        <w:spacing w:after="0"/>
        <w:ind w:left="0"/>
        <w:jc w:val="both"/>
      </w:pPr>
      <w:r>
        <w:rPr>
          <w:rFonts w:ascii="Times New Roman"/>
          <w:b w:val="false"/>
          <w:i w:val="false"/>
          <w:color w:val="000000"/>
          <w:sz w:val="28"/>
        </w:rPr>
        <w:t>
      4-бөлімнің 1-бағанындағы 1, 2, 3, 4, 5-бағандардың қосындысы = = 2-бөлімдегі 12-бағаны бойынша 18-жолға;</w:t>
      </w:r>
    </w:p>
    <w:p>
      <w:pPr>
        <w:spacing w:after="0"/>
        <w:ind w:left="0"/>
        <w:jc w:val="both"/>
      </w:pPr>
      <w:r>
        <w:rPr>
          <w:rFonts w:ascii="Times New Roman"/>
          <w:b w:val="false"/>
          <w:i w:val="false"/>
          <w:color w:val="000000"/>
          <w:sz w:val="28"/>
        </w:rPr>
        <w:t>
      4-бөлімнің 2-бағанындағы 1, 2, 3, 4, 5-бағандардың қосындысы = = 2-бөлімдегі 12-бағаны бойынша 9-жолға;</w:t>
      </w:r>
    </w:p>
    <w:p>
      <w:pPr>
        <w:spacing w:after="0"/>
        <w:ind w:left="0"/>
        <w:jc w:val="both"/>
      </w:pPr>
      <w:r>
        <w:rPr>
          <w:rFonts w:ascii="Times New Roman"/>
          <w:b w:val="false"/>
          <w:i w:val="false"/>
          <w:color w:val="000000"/>
          <w:sz w:val="28"/>
        </w:rPr>
        <w:t>
      4-бөлімнің 3-бағанындағы 1, 2, 3, 4, 5-бағандардың қосындысы = = 2-бөлімдегі 12-бағаны бойынша 10-жолға;</w:t>
      </w:r>
    </w:p>
    <w:p>
      <w:pPr>
        <w:spacing w:after="0"/>
        <w:ind w:left="0"/>
        <w:jc w:val="both"/>
      </w:pPr>
      <w:r>
        <w:rPr>
          <w:rFonts w:ascii="Times New Roman"/>
          <w:b w:val="false"/>
          <w:i w:val="false"/>
          <w:color w:val="000000"/>
          <w:sz w:val="28"/>
        </w:rPr>
        <w:t>
      4-бөлімнің 4-бағанындағы 1, 2, 3, 4, 5-бағандардың қосындысы = =2-бөлімдегі 12-бағаны бойынша 11-жолға;</w:t>
      </w:r>
    </w:p>
    <w:p>
      <w:pPr>
        <w:spacing w:after="0"/>
        <w:ind w:left="0"/>
        <w:jc w:val="both"/>
      </w:pPr>
      <w:r>
        <w:rPr>
          <w:rFonts w:ascii="Times New Roman"/>
          <w:b w:val="false"/>
          <w:i w:val="false"/>
          <w:color w:val="000000"/>
          <w:sz w:val="28"/>
        </w:rPr>
        <w:t>
      егер 5-бөлімнің 1-бағаны 1-жолы &gt; 0, онда 2-бөлімнің 21-жолы 1 және 5-бағандары бойынша &gt; 0;</w:t>
      </w:r>
    </w:p>
    <w:p>
      <w:pPr>
        <w:spacing w:after="0"/>
        <w:ind w:left="0"/>
        <w:jc w:val="both"/>
      </w:pPr>
      <w:r>
        <w:rPr>
          <w:rFonts w:ascii="Times New Roman"/>
          <w:b w:val="false"/>
          <w:i w:val="false"/>
          <w:color w:val="000000"/>
          <w:sz w:val="28"/>
        </w:rPr>
        <w:t>
      5-бөлімнің 1-бағаны 4-жолы ≤ 2-бөлімнің 9-жолынан 9-бағаны бойынша; егер 6.1-бөлімнің 1-бағанында 1 және 2-жолдары бойынша қосындысы &gt; 0 болса, онда 5-бөлімнің 1-бағанының 1-жолы толтырылуы тиіс;</w:t>
      </w:r>
    </w:p>
    <w:p>
      <w:pPr>
        <w:spacing w:after="0"/>
        <w:ind w:left="0"/>
        <w:jc w:val="both"/>
      </w:pPr>
      <w:r>
        <w:rPr>
          <w:rFonts w:ascii="Times New Roman"/>
          <w:b w:val="false"/>
          <w:i w:val="false"/>
          <w:color w:val="000000"/>
          <w:sz w:val="28"/>
        </w:rPr>
        <w:t>
      егер 6.1-бөлімнің 1-бағанында 7, 8, 9, 10, 11-жолдары қосындысы бойынша &gt; 0 болса, онда 5-бөлімнің 1-бағанының 2-жолы &gt; 0;</w:t>
      </w:r>
    </w:p>
    <w:p>
      <w:pPr>
        <w:spacing w:after="0"/>
        <w:ind w:left="0"/>
        <w:jc w:val="both"/>
      </w:pPr>
      <w:r>
        <w:rPr>
          <w:rFonts w:ascii="Times New Roman"/>
          <w:b w:val="false"/>
          <w:i w:val="false"/>
          <w:color w:val="000000"/>
          <w:sz w:val="28"/>
        </w:rPr>
        <w:t>
      егер 6.2-бөлімнің 1-бағанында 1, 2, 3, 4, 9, 10, 11-жолдары қосындысы бойынша &gt; 0 болса, онда 5-бөлімнің 1-бағанының 3-жолы &gt; 0;</w:t>
      </w:r>
    </w:p>
    <w:p>
      <w:pPr>
        <w:spacing w:after="0"/>
        <w:ind w:left="0"/>
        <w:jc w:val="both"/>
      </w:pPr>
      <w:r>
        <w:rPr>
          <w:rFonts w:ascii="Times New Roman"/>
          <w:b w:val="false"/>
          <w:i w:val="false"/>
          <w:color w:val="000000"/>
          <w:sz w:val="28"/>
        </w:rPr>
        <w:t>
      егер 6.3-бөлімнің 1-бағанында 12, 13, 14-жолдары қосындысы бойынша &gt; 0 болса, онда 5-бөлімнің 1-бағанының 4-жолы &gt; 0;</w:t>
      </w:r>
    </w:p>
    <w:p>
      <w:pPr>
        <w:spacing w:after="0"/>
        <w:ind w:left="0"/>
        <w:jc w:val="both"/>
      </w:pPr>
      <w:r>
        <w:rPr>
          <w:rFonts w:ascii="Times New Roman"/>
          <w:b w:val="false"/>
          <w:i w:val="false"/>
          <w:color w:val="000000"/>
          <w:sz w:val="28"/>
        </w:rPr>
        <w:t>
      6.3-бөлімнің 1-бағанының 16-жолы ≤ 2-бөлімнің 9-жолы + 12-жолдың 1 + 3 + 5 + 7 + 8-бағандар қосындылары бойынша;</w:t>
      </w:r>
    </w:p>
    <w:p>
      <w:pPr>
        <w:spacing w:after="0"/>
        <w:ind w:left="0"/>
        <w:jc w:val="both"/>
      </w:pPr>
      <w:r>
        <w:rPr>
          <w:rFonts w:ascii="Times New Roman"/>
          <w:b w:val="false"/>
          <w:i w:val="false"/>
          <w:color w:val="000000"/>
          <w:sz w:val="28"/>
        </w:rPr>
        <w:t>
      6.3-бөлімнің 1-бағаны 16 + 17-жолдары ≤ 2-бөлімнің 9-жолы + 12-жол бойынша 1 + 3 + 5 + 7 + 8 + 9 + 10-бағандар қосындысы;</w:t>
      </w:r>
    </w:p>
    <w:p>
      <w:pPr>
        <w:spacing w:after="0"/>
        <w:ind w:left="0"/>
        <w:jc w:val="both"/>
      </w:pPr>
      <w:r>
        <w:rPr>
          <w:rFonts w:ascii="Times New Roman"/>
          <w:b w:val="false"/>
          <w:i w:val="false"/>
          <w:color w:val="000000"/>
          <w:sz w:val="28"/>
        </w:rPr>
        <w:t>
      6.4-ішкі бөлім ≤ 6.1-бөлімнің 1-бағанының 7, 8, 9, 10, 11-жолдардың қосындысы;</w:t>
      </w:r>
    </w:p>
    <w:p>
      <w:pPr>
        <w:spacing w:after="0"/>
        <w:ind w:left="0"/>
        <w:jc w:val="both"/>
      </w:pPr>
      <w:r>
        <w:rPr>
          <w:rFonts w:ascii="Times New Roman"/>
          <w:b w:val="false"/>
          <w:i w:val="false"/>
          <w:color w:val="000000"/>
          <w:sz w:val="28"/>
        </w:rPr>
        <w:t>
      6.5-ішкі бөлім ≤ 6.1-бөлімнің 1-бағанындағы 1, 2-жолдардың қосындысы;</w:t>
      </w:r>
    </w:p>
    <w:bookmarkStart w:name="z103" w:id="84"/>
    <w:p>
      <w:pPr>
        <w:spacing w:after="0"/>
        <w:ind w:left="0"/>
        <w:jc w:val="both"/>
      </w:pPr>
      <w:r>
        <w:rPr>
          <w:rFonts w:ascii="Times New Roman"/>
          <w:b w:val="false"/>
          <w:i w:val="false"/>
          <w:color w:val="000000"/>
          <w:sz w:val="28"/>
        </w:rPr>
        <w:t>
      14. Қосымша бақылауларға жол беріледі және тіркеу мен респонденттердің ұқыпсыздығынан пайда болатын, тіркеу кезіндегі кездейсоқ қателердің пайда болу ықтималдығын азайту мақсатында көзделген:</w:t>
      </w:r>
    </w:p>
    <w:bookmarkEnd w:id="84"/>
    <w:p>
      <w:pPr>
        <w:spacing w:after="0"/>
        <w:ind w:left="0"/>
        <w:jc w:val="both"/>
      </w:pPr>
      <w:r>
        <w:rPr>
          <w:rFonts w:ascii="Times New Roman"/>
          <w:b w:val="false"/>
          <w:i w:val="false"/>
          <w:color w:val="000000"/>
          <w:sz w:val="28"/>
        </w:rPr>
        <w:t>
      2-бөлімнің 9 және 10-жолдарын толтыру кезінде мал мен құстың бір басының орташа тірі салмағы (10-жолдың 9-жолға қатысы) келесі шектерге шықпауы тиіс.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коэффициенті (пайызда көрсетілген 11-жолдың 10-жолға қатысы) негізінде келесі шекте болатынын ескеру керек. Ірі қара мал үшін сойыс шығысының коэффициенті 50-59%-ды (жұртшылық шаруашылығы үшін – 50-54%-ды), жылқылар – 48-53%-ды, түйелер – 48-54%-ды, қойлар және ешкілер – 4-58%-ды, шошқалар – 66-75%-ды, үй құсы – 61-80%-ды, қояндар – 50%-ды, маралдар – 45-48%-ды құрайды;</w:t>
      </w:r>
    </w:p>
    <w:p>
      <w:pPr>
        <w:spacing w:after="0"/>
        <w:ind w:left="0"/>
        <w:jc w:val="both"/>
      </w:pPr>
      <w:r>
        <w:rPr>
          <w:rFonts w:ascii="Times New Roman"/>
          <w:b w:val="false"/>
          <w:i w:val="false"/>
          <w:color w:val="000000"/>
          <w:sz w:val="28"/>
        </w:rPr>
        <w:t>
      6.1-бөлімді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p>
    <w:p>
      <w:pPr>
        <w:spacing w:after="0"/>
        <w:ind w:left="0"/>
        <w:jc w:val="both"/>
      </w:pPr>
      <w:r>
        <w:rPr>
          <w:rFonts w:ascii="Times New Roman"/>
          <w:b w:val="false"/>
          <w:i w:val="false"/>
          <w:color w:val="000000"/>
          <w:sz w:val="28"/>
        </w:rPr>
        <w:t>
      6.2-бөлімді толтыру кезінде тауық мекиендерінің орташа жұмыртқалағыштығы – айына 30 данадан (тауық жұмыртқасы өндірісінің тауық мекиендерінің орташа басына қатысы) аспау керектігі ескеріледі.</w:t>
      </w:r>
    </w:p>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нысанмен бірге статистика бөлімшесіне тиісті түсініктеме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12-қосымша</w:t>
            </w:r>
          </w:p>
        </w:tc>
      </w:tr>
    </w:tbl>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1557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36-қосымша</w:t>
            </w:r>
          </w:p>
          <w:p>
            <w:pPr>
              <w:spacing w:after="20"/>
              <w:ind w:left="20"/>
              <w:jc w:val="both"/>
            </w:pPr>
            <w:r>
              <w:rPr>
                <w:rFonts w:ascii="Times New Roman"/>
                <w:b w:val="false"/>
                <w:i w:val="false"/>
                <w:color w:val="000000"/>
                <w:sz w:val="20"/>
              </w:rPr>
              <w:t>
Приложение 36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028700" cy="622300"/>
                          </a:xfrm>
                          <a:prstGeom prst="rect">
                            <a:avLst/>
                          </a:prstGeom>
                        </pic:spPr>
                      </pic:pic>
                    </a:graphicData>
                  </a:graphic>
                </wp:inline>
              </w:drawing>
            </w:r>
          </w:p>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82800" cy="685800"/>
                          </a:xfrm>
                          <a:prstGeom prst="rect">
                            <a:avLst/>
                          </a:prstGeom>
                        </pic:spPr>
                      </pic:pic>
                    </a:graphicData>
                  </a:graphic>
                </wp:inline>
              </w:drawing>
            </w:r>
          </w:p>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Дәнді және бұршақты дақылдарды өсірумен, қайта өңдеумен, сатумен, сақтаумен және пайдаланумен айналысатын шаруашылық субъектілері ұсынады: заңды тұлғалар және (немесе) олардың құрылымдық және оқшауланған бөлімшелері; (дәнді және бұршақты дақылдарының егіс алқабы 10 гектар асатын) дара кәсіпкерлер және шаруа немесе фермер қожалықтары</w:t>
            </w:r>
          </w:p>
          <w:p>
            <w:pPr>
              <w:spacing w:after="20"/>
              <w:ind w:left="20"/>
              <w:jc w:val="both"/>
            </w:pPr>
            <w:r>
              <w:rPr>
                <w:rFonts w:ascii="Times New Roman"/>
                <w:b w:val="false"/>
                <w:i w:val="false"/>
                <w:color w:val="000000"/>
                <w:sz w:val="20"/>
              </w:rPr>
              <w:t>
Представляют хозяйствующие субъекты, занимающиеся выращиванием, переработкой, торговлей, хранением и использованием зерновых и бобовых культур: юридические лица и (или) их структурные и обособленные подразделения; индивидуальные предприниматели, крестьянские или фермерские хозяйства (с посевной площадью зерновых и бобовых культур свыше 10 гектар)</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3 қаңтардан басқа есепті кезеңнен кейінгі айдың 3-күніне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 кроме 3 января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8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483100" cy="520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Есепті кезеңнің соңына дәнді немесе бұршақты дақылдың жаңа түсімнен алынғаны және қолда бары туралы ақпаратты центнермен (өңдеуден кейінгі салмақта) көрсетіңіз</w:t>
      </w:r>
    </w:p>
    <w:p>
      <w:pPr>
        <w:spacing w:after="0"/>
        <w:ind w:left="0"/>
        <w:jc w:val="both"/>
      </w:pPr>
      <w:r>
        <w:rPr>
          <w:rFonts w:ascii="Times New Roman"/>
          <w:b w:val="false"/>
          <w:i w:val="false"/>
          <w:color w:val="000000"/>
          <w:sz w:val="28"/>
        </w:rPr>
        <w:t>
      Укажите информацию о получении с нового урожая и наличии зерновой или бобовой культуры на конец отчетного периода в центнерах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нақты сақталатын аумақты (облыс, қала, аудан) көрсетіңіз</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Укажите территорию (область, город, район) на которой фактически хранятся сельскохозяйственныекультуры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СКПСХ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 алынғаны</w:t>
            </w:r>
          </w:p>
          <w:p>
            <w:pPr>
              <w:spacing w:after="20"/>
              <w:ind w:left="20"/>
              <w:jc w:val="both"/>
            </w:pPr>
            <w:r>
              <w:rPr>
                <w:rFonts w:ascii="Times New Roman"/>
                <w:b w:val="false"/>
                <w:i w:val="false"/>
                <w:color w:val="000000"/>
                <w:sz w:val="20"/>
              </w:rPr>
              <w:t>
Получено с нового урожая за отчетный месяц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қолда бары</w:t>
            </w:r>
          </w:p>
          <w:p>
            <w:pPr>
              <w:spacing w:after="20"/>
              <w:ind w:left="20"/>
              <w:jc w:val="both"/>
            </w:pPr>
            <w:r>
              <w:rPr>
                <w:rFonts w:ascii="Times New Roman"/>
                <w:b w:val="false"/>
                <w:i w:val="false"/>
                <w:color w:val="000000"/>
                <w:sz w:val="20"/>
              </w:rPr>
              <w:t>
Наличие на конец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түліктік</w:t>
            </w:r>
          </w:p>
          <w:p>
            <w:pPr>
              <w:spacing w:after="20"/>
              <w:ind w:left="20"/>
              <w:jc w:val="both"/>
            </w:pPr>
            <w:r>
              <w:rPr>
                <w:rFonts w:ascii="Times New Roman"/>
                <w:b w:val="false"/>
                <w:i w:val="false"/>
                <w:color w:val="000000"/>
                <w:sz w:val="20"/>
              </w:rPr>
              <w:t>
продовольствен-ные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p>
            <w:pPr>
              <w:spacing w:after="20"/>
              <w:ind w:left="20"/>
              <w:jc w:val="both"/>
            </w:pPr>
            <w:r>
              <w:rPr>
                <w:rFonts w:ascii="Times New Roman"/>
                <w:b w:val="false"/>
                <w:i w:val="false"/>
                <w:color w:val="000000"/>
                <w:sz w:val="20"/>
              </w:rPr>
              <w:t>
семенные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Астықты элеваторда сақтайтын және астықпен операцияларды астық қолхаты бойынша жүзеге асыратын респонденттер өз статистикалық нысандарында осы астықтың қолда барын көрсетпейді, астықты өз сақтауында ұстаған элеватор көрсетеді.</w:t>
      </w:r>
    </w:p>
    <w:p>
      <w:pPr>
        <w:spacing w:after="0"/>
        <w:ind w:left="0"/>
        <w:jc w:val="both"/>
      </w:pPr>
      <w:r>
        <w:rPr>
          <w:rFonts w:ascii="Times New Roman"/>
          <w:b w:val="false"/>
          <w:i w:val="false"/>
          <w:color w:val="000000"/>
          <w:sz w:val="28"/>
        </w:rPr>
        <w:t>
      Егер астық сақтау қоймасында, басқа кәсіпорынның (шаруашылықта) сақталса, оны астықтың иесі көрсететіне назар аудару қажет.</w:t>
      </w:r>
    </w:p>
    <w:p>
      <w:pPr>
        <w:spacing w:after="0"/>
        <w:ind w:left="0"/>
        <w:jc w:val="both"/>
      </w:pPr>
      <w:r>
        <w:rPr>
          <w:rFonts w:ascii="Times New Roman"/>
          <w:b w:val="false"/>
          <w:i w:val="false"/>
          <w:color w:val="000000"/>
          <w:sz w:val="28"/>
        </w:rPr>
        <w:t xml:space="preserve">
      Обращаем внимание, что респонденты, хранящие зерно на элеваторах и осуществляющие операции с зерном по зерновой расписке, не показывают наличие данного зерна в своих статистических формах, зерно отразит элеватор, на хранении у которого оно находится. </w:t>
      </w:r>
    </w:p>
    <w:p>
      <w:pPr>
        <w:spacing w:after="0"/>
        <w:ind w:left="0"/>
        <w:jc w:val="both"/>
      </w:pPr>
      <w:r>
        <w:rPr>
          <w:rFonts w:ascii="Times New Roman"/>
          <w:b w:val="false"/>
          <w:i w:val="false"/>
          <w:color w:val="000000"/>
          <w:sz w:val="28"/>
        </w:rPr>
        <w:t>
      В случае, если зерно находиться на хранении в зернохранилищах другого предприятия (хозяйства) зерно отразит владелец зерна.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Респондент статистикалық нысанды қағаз жеткізгіште ұсынған кезде аумақтық статистика бөлімшесінің тиісті қызметкері толтырады</w:t>
      </w:r>
    </w:p>
    <w:p>
      <w:pPr>
        <w:spacing w:after="0"/>
        <w:ind w:left="0"/>
        <w:jc w:val="both"/>
      </w:pPr>
      <w:r>
        <w:rPr>
          <w:rFonts w:ascii="Times New Roman"/>
          <w:b w:val="false"/>
          <w:i w:val="false"/>
          <w:color w:val="000000"/>
          <w:sz w:val="28"/>
        </w:rPr>
        <w:t>
      Заполняется соответствующим работником территориального подразделения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3-4</w:t>
      </w:r>
      <w:r>
        <w:rPr>
          <w:rFonts w:ascii="Times New Roman"/>
          <w:b w:val="false"/>
          <w:i w:val="false"/>
          <w:color w:val="000000"/>
          <w:sz w:val="28"/>
        </w:rPr>
        <w:t xml:space="preserve"> АШӨСЖ сәйкес ауыл шаруашылығы дақылдарының атауы және коды осы статистикалық нысанның қосымшасында келтірілген тізімге сәйкес толтырылады</w:t>
      </w:r>
    </w:p>
    <w:p>
      <w:pPr>
        <w:spacing w:after="0"/>
        <w:ind w:left="0"/>
        <w:jc w:val="both"/>
      </w:pPr>
      <w:r>
        <w:rPr>
          <w:rFonts w:ascii="Times New Roman"/>
          <w:b w:val="false"/>
          <w:i w:val="false"/>
          <w:color w:val="000000"/>
          <w:sz w:val="28"/>
        </w:rPr>
        <w:t>
      Наименование и код сельскохозяйственных культур в соответствии с СКПСХ заполнятся согласно списку приведенных в приложении 1 к данной статистической форме</w:t>
      </w:r>
    </w:p>
    <w:p>
      <w:pPr>
        <w:spacing w:after="0"/>
        <w:ind w:left="0"/>
        <w:jc w:val="both"/>
      </w:pPr>
      <w:r>
        <w:rPr>
          <w:rFonts w:ascii="Times New Roman"/>
          <w:b w:val="false"/>
          <w:i w:val="false"/>
          <w:color w:val="000000"/>
          <w:sz w:val="28"/>
        </w:rPr>
        <w:t>
      2.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 ____________________________________________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(ол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 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оныңміндетін атқарушы тұлға </w:t>
      </w:r>
    </w:p>
    <w:p>
      <w:pPr>
        <w:spacing w:after="0"/>
        <w:ind w:left="0"/>
        <w:jc w:val="both"/>
      </w:pPr>
      <w:r>
        <w:rPr>
          <w:rFonts w:ascii="Times New Roman"/>
          <w:b w:val="false"/>
          <w:i w:val="false"/>
          <w:color w:val="000000"/>
          <w:sz w:val="28"/>
        </w:rPr>
        <w:t xml:space="preserve">
      Руководитель или лицо,исполняющее его обязанности ________________ __________ </w:t>
      </w:r>
    </w:p>
    <w:p>
      <w:pPr>
        <w:spacing w:after="0"/>
        <w:ind w:left="0"/>
        <w:jc w:val="both"/>
      </w:pPr>
      <w:r>
        <w:rPr>
          <w:rFonts w:ascii="Times New Roman"/>
          <w:b w:val="false"/>
          <w:i w:val="false"/>
          <w:color w:val="000000"/>
          <w:sz w:val="28"/>
        </w:rPr>
        <w:t>
      тегі, аты және әкесінің аты (ол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05" w:id="85"/>
    <w:p>
      <w:pPr>
        <w:spacing w:after="0"/>
        <w:ind w:left="0"/>
        <w:jc w:val="both"/>
      </w:pPr>
      <w:r>
        <w:rPr>
          <w:rFonts w:ascii="Times New Roman"/>
          <w:b w:val="false"/>
          <w:i w:val="false"/>
          <w:color w:val="000000"/>
          <w:sz w:val="28"/>
        </w:rPr>
        <w:t>
      Ескертпе:</w:t>
      </w:r>
    </w:p>
    <w:bookmarkEnd w:id="8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"Астықтың қолда бары туралы"</w:t>
            </w:r>
            <w:r>
              <w:br/>
            </w:r>
            <w:r>
              <w:rPr>
                <w:rFonts w:ascii="Times New Roman"/>
                <w:b w:val="false"/>
                <w:i w:val="false"/>
                <w:color w:val="000000"/>
                <w:sz w:val="20"/>
              </w:rPr>
              <w:t>(индексі 2-сх, кезеңділігі айлық)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 xml:space="preserve">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 xml:space="preserve">общегосударственного </w:t>
            </w:r>
            <w:r>
              <w:br/>
            </w:r>
            <w:r>
              <w:rPr>
                <w:rFonts w:ascii="Times New Roman"/>
                <w:b w:val="false"/>
                <w:i w:val="false"/>
                <w:color w:val="000000"/>
                <w:sz w:val="20"/>
              </w:rPr>
              <w:t>статистического</w:t>
            </w:r>
            <w:r>
              <w:br/>
            </w:r>
            <w:r>
              <w:rPr>
                <w:rFonts w:ascii="Times New Roman"/>
                <w:b w:val="false"/>
                <w:i w:val="false"/>
                <w:color w:val="000000"/>
                <w:sz w:val="20"/>
              </w:rPr>
              <w:t>наблюдения "О наличии зерна"</w:t>
            </w:r>
            <w:r>
              <w:br/>
            </w:r>
            <w:r>
              <w:rPr>
                <w:rFonts w:ascii="Times New Roman"/>
                <w:b w:val="false"/>
                <w:i w:val="false"/>
                <w:color w:val="000000"/>
                <w:sz w:val="20"/>
              </w:rPr>
              <w:t xml:space="preserve">(индекс 2- сх,периодичность </w:t>
            </w:r>
            <w:r>
              <w:br/>
            </w:r>
            <w:r>
              <w:rPr>
                <w:rFonts w:ascii="Times New Roman"/>
                <w:b w:val="false"/>
                <w:i w:val="false"/>
                <w:color w:val="000000"/>
                <w:sz w:val="20"/>
              </w:rPr>
              <w:t>месячная)</w:t>
            </w:r>
          </w:p>
        </w:tc>
      </w:tr>
    </w:tbl>
    <w:bookmarkStart w:name="z107" w:id="86"/>
    <w:p>
      <w:pPr>
        <w:spacing w:after="0"/>
        <w:ind w:left="0"/>
        <w:jc w:val="left"/>
      </w:pPr>
      <w:r>
        <w:rPr>
          <w:rFonts w:ascii="Times New Roman"/>
          <w:b/>
          <w:i w:val="false"/>
          <w:color w:val="000000"/>
        </w:rPr>
        <w:t xml:space="preserve"> АШӨСЖ сәйкес ауыл шаруашылығы дақылдарының атауы Наименование зерновых и бобовых культур в соответствии с СКПСХ</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бидайдан басқа бидай (жұмсақ)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кроме пшеницы</w:t>
            </w:r>
          </w:p>
          <w:p>
            <w:pPr>
              <w:spacing w:after="20"/>
              <w:ind w:left="20"/>
              <w:jc w:val="both"/>
            </w:pPr>
            <w:r>
              <w:rPr>
                <w:rFonts w:ascii="Times New Roman"/>
                <w:b w:val="false"/>
                <w:i w:val="false"/>
                <w:color w:val="000000"/>
                <w:sz w:val="20"/>
              </w:rPr>
              <w:t>
твердой(мягкая)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(маис)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(джугара)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необрушенный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 қарабидай буданы)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(пшенично-ржаной гибрид)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колосовых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зерновые прочие, не включенные в другие группировки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бұршақ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зеленые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зеленая (свежая)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зеленый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бұршақтар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зеленые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 (свежая)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жасыл бұршақты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зеленые (свежие) прочие, не включенные в другие группировки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сушеная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жемге арналған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кормовые,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 (турецкий горох), сушеный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 сушеная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сушеный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не включенные в другие группировки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28 маусымдағы</w:t>
            </w:r>
            <w:r>
              <w:br/>
            </w:r>
            <w:r>
              <w:rPr>
                <w:rFonts w:ascii="Times New Roman"/>
                <w:b w:val="false"/>
                <w:i w:val="false"/>
                <w:color w:val="000000"/>
                <w:sz w:val="20"/>
              </w:rPr>
              <w:t>№ 15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37-қосымша</w:t>
            </w:r>
          </w:p>
        </w:tc>
      </w:tr>
    </w:tbl>
    <w:bookmarkStart w:name="z110" w:id="87"/>
    <w:p>
      <w:pPr>
        <w:spacing w:after="0"/>
        <w:ind w:left="0"/>
        <w:jc w:val="left"/>
      </w:pPr>
      <w:r>
        <w:rPr>
          <w:rFonts w:ascii="Times New Roman"/>
          <w:b/>
          <w:i w:val="false"/>
          <w:color w:val="000000"/>
        </w:rPr>
        <w:t xml:space="preserve"> "Астықтың қолда бары туралы" (индексі 2-сх (астық), кезеңділігі айлық) жалпымемлекеттік статистикалық байқаудың статистикалық нысанын толтыру жөніндегі нұсқаулық</w:t>
      </w:r>
    </w:p>
    <w:bookmarkEnd w:id="87"/>
    <w:bookmarkStart w:name="z111" w:id="88"/>
    <w:p>
      <w:pPr>
        <w:spacing w:after="0"/>
        <w:ind w:left="0"/>
        <w:jc w:val="both"/>
      </w:pPr>
      <w:r>
        <w:rPr>
          <w:rFonts w:ascii="Times New Roman"/>
          <w:b w:val="false"/>
          <w:i w:val="false"/>
          <w:color w:val="000000"/>
          <w:sz w:val="28"/>
        </w:rPr>
        <w:t>
      1. Осы "Астықтың қолда бары туралы" (индексі 2-сх (астық), кезеңділігі айлық) жалпымемлекеттік статистикалық байқаудың статистикалық нысанын (бұдан әрі – статистикалық нысан) толтыруды нақтылайды.</w:t>
      </w:r>
    </w:p>
    <w:bookmarkEnd w:id="88"/>
    <w:bookmarkStart w:name="z112" w:id="89"/>
    <w:p>
      <w:pPr>
        <w:spacing w:after="0"/>
        <w:ind w:left="0"/>
        <w:jc w:val="both"/>
      </w:pPr>
      <w:r>
        <w:rPr>
          <w:rFonts w:ascii="Times New Roman"/>
          <w:b w:val="false"/>
          <w:i w:val="false"/>
          <w:color w:val="000000"/>
          <w:sz w:val="28"/>
        </w:rPr>
        <w:t>
      2. Осы Нұсқаулықта мынадай анықтамалар пайдаланылады:</w:t>
      </w:r>
    </w:p>
    <w:bookmarkEnd w:id="89"/>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p>
      <w:pPr>
        <w:spacing w:after="0"/>
        <w:ind w:left="0"/>
        <w:jc w:val="both"/>
      </w:pP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p>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p>
      <w:pPr>
        <w:spacing w:after="0"/>
        <w:ind w:left="0"/>
        <w:jc w:val="both"/>
      </w:pPr>
      <w:r>
        <w:rPr>
          <w:rFonts w:ascii="Times New Roman"/>
          <w:b w:val="false"/>
          <w:i w:val="false"/>
          <w:color w:val="000000"/>
          <w:sz w:val="28"/>
        </w:rPr>
        <w:t>
      5) жемшөптік астық – жануарлар мен құс азығына арналған астық;</w:t>
      </w:r>
    </w:p>
    <w:p>
      <w:pPr>
        <w:spacing w:after="0"/>
        <w:ind w:left="0"/>
        <w:jc w:val="both"/>
      </w:pPr>
      <w:r>
        <w:rPr>
          <w:rFonts w:ascii="Times New Roman"/>
          <w:b w:val="false"/>
          <w:i w:val="false"/>
          <w:color w:val="000000"/>
          <w:sz w:val="28"/>
        </w:rPr>
        <w:t>
      6) өңдеуден кейінгі салмақ (есепке алынатын салмақ) – тазартқаннан және кептіргеннен кейінгі алынған өнім,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7) тұқымдық астық (тұқым) – себу мақсаттарына пайдаланылатын, әрі сұрыптылық және себу сапаларына қарай бөлінетін астық.</w:t>
      </w:r>
    </w:p>
    <w:bookmarkStart w:name="z113" w:id="90"/>
    <w:p>
      <w:pPr>
        <w:spacing w:after="0"/>
        <w:ind w:left="0"/>
        <w:jc w:val="both"/>
      </w:pPr>
      <w:r>
        <w:rPr>
          <w:rFonts w:ascii="Times New Roman"/>
          <w:b w:val="false"/>
          <w:i w:val="false"/>
          <w:color w:val="000000"/>
          <w:sz w:val="28"/>
        </w:rPr>
        <w:t>
      3. Статистикалық нысанды өзінің тұрған жері бойынша аумақтық статистика бөлімшелеріне заңды тұлға құрылымдық және оқшауланған бөлімшесі, егер ол заңды тұлға статистикалық нысанды ұсыну бойынша уәкілеттіктері берілген жағдайда ұсынады.</w:t>
      </w:r>
    </w:p>
    <w:bookmarkEnd w:id="90"/>
    <w:p>
      <w:pPr>
        <w:spacing w:after="0"/>
        <w:ind w:left="0"/>
        <w:jc w:val="both"/>
      </w:pPr>
      <w:r>
        <w:rPr>
          <w:rFonts w:ascii="Times New Roman"/>
          <w:b w:val="false"/>
          <w:i w:val="false"/>
          <w:color w:val="000000"/>
          <w:sz w:val="28"/>
        </w:rPr>
        <w:t>
      Элеваторда астықты сақтайтын және астық қолхаты бойынша астықпен операцияларды жүзеге асыратын респонденттері өз есептерінде осы астықтың қолда барын көрсетпейді, астықты өз сақтауында жатқан элеватор көрсетеді.</w:t>
      </w:r>
    </w:p>
    <w:p>
      <w:pPr>
        <w:spacing w:after="0"/>
        <w:ind w:left="0"/>
        <w:jc w:val="both"/>
      </w:pPr>
      <w:r>
        <w:rPr>
          <w:rFonts w:ascii="Times New Roman"/>
          <w:b w:val="false"/>
          <w:i w:val="false"/>
          <w:color w:val="000000"/>
          <w:sz w:val="28"/>
        </w:rPr>
        <w:t>
      Егер дақылдар түрлі аумақтарда сақталса, әр аумаққа да жеке статистикалық нысанды толтырылады. Дәнді немесе бұршақты дақылдар сақталатын аумақтың кодын аумақтық статистика бөлімшесінің қызметкері Әкімшілік-аумақтық объектілер жіктеуішіне (ӘАОЖ) сәйкес көрсетеді.</w:t>
      </w:r>
    </w:p>
    <w:p>
      <w:pPr>
        <w:spacing w:after="0"/>
        <w:ind w:left="0"/>
        <w:jc w:val="both"/>
      </w:pPr>
      <w:r>
        <w:rPr>
          <w:rFonts w:ascii="Times New Roman"/>
          <w:b w:val="false"/>
          <w:i w:val="false"/>
          <w:color w:val="000000"/>
          <w:sz w:val="28"/>
        </w:rPr>
        <w:t>
      Есепті айдың соңында респондентте сақтауда жатқан және респондент есепті айда жаңа түсімнен алған азық-түліктік, тұқымдық және жемшөптік астық (өңдеуден кейінгі салмақ бойынша) есепке алуға жатады.</w:t>
      </w:r>
    </w:p>
    <w:p>
      <w:pPr>
        <w:spacing w:after="0"/>
        <w:ind w:left="0"/>
        <w:jc w:val="both"/>
      </w:pPr>
      <w:r>
        <w:rPr>
          <w:rFonts w:ascii="Times New Roman"/>
          <w:b w:val="false"/>
          <w:i w:val="false"/>
          <w:color w:val="000000"/>
          <w:sz w:val="28"/>
        </w:rPr>
        <w:t>
      Статистикалық нысаны жылдың әр айына қаңтардан қарашаға дейін қоса құрастырылады. Желтоқсанға статистикалық нысан құрастырылмайды.</w:t>
      </w:r>
    </w:p>
    <w:bookmarkStart w:name="z114" w:id="91"/>
    <w:p>
      <w:pPr>
        <w:spacing w:after="0"/>
        <w:ind w:left="0"/>
        <w:jc w:val="both"/>
      </w:pPr>
      <w:r>
        <w:rPr>
          <w:rFonts w:ascii="Times New Roman"/>
          <w:b w:val="false"/>
          <w:i w:val="false"/>
          <w:color w:val="000000"/>
          <w:sz w:val="28"/>
        </w:rPr>
        <w:t>
      4. 2-бөлімнің 1-бағаны тек қана нақты астықты жинау бойынша толтырылады. Осы бағанды толтыру кезінде егер ауыл шаруашылық өндірушісі (бұдан әрі – ауылшарөндірушісі) астықты өз қоймаларында сақтауға қалдырса, онда бағанда шаруашылық тогында өңдеуден кейін белгіленген салмақ көрсетілетіні ескеріледі. Егер ауылшарөндірушісі егінді элеваторға шығарса (егіс алқабынан тікелей немесе токтағы бастапқы өңдеуден кейін), онда көрсетілген бағанда астықтың элеваторда белгіленген салмағы көрсетіледі.</w:t>
      </w:r>
    </w:p>
    <w:bookmarkEnd w:id="91"/>
    <w:bookmarkStart w:name="z115" w:id="92"/>
    <w:p>
      <w:pPr>
        <w:spacing w:after="0"/>
        <w:ind w:left="0"/>
        <w:jc w:val="both"/>
      </w:pPr>
      <w:r>
        <w:rPr>
          <w:rFonts w:ascii="Times New Roman"/>
          <w:b w:val="false"/>
          <w:i w:val="false"/>
          <w:color w:val="000000"/>
          <w:sz w:val="28"/>
        </w:rPr>
        <w:t>
      5. 2-бөлімнің 2-бағанында тікелей респондентте есепті айдың соңына сақтауда болған (өзінің және жалға алған қоймаларда), 3-бағаннан 5-бағандарға дейін оны пайдалану түріне сәйкес астықтың қолда бары туралы деректерді көрсетумен астық мөлшері көрсетіледі. Көрсетілген бағандарда элеваторға немесе астық қабылдау пункттеріне берілген астық ескерілмейді.</w:t>
      </w:r>
    </w:p>
    <w:bookmarkEnd w:id="92"/>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алынады:</w:t>
      </w:r>
    </w:p>
    <w:p>
      <w:pPr>
        <w:spacing w:after="0"/>
        <w:ind w:left="0"/>
        <w:jc w:val="both"/>
      </w:pPr>
      <w:r>
        <w:rPr>
          <w:rFonts w:ascii="Times New Roman"/>
          <w:b w:val="false"/>
          <w:i w:val="false"/>
          <w:color w:val="000000"/>
          <w:sz w:val="28"/>
        </w:rPr>
        <w:t>
      бидай 5-сыныпқа бөлінеді, 5-сыныпты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1 және 2-сыныпқа бөлінеді, азық-түліктік мақсаттарда пайдалану үшін 1-сыныптың бүкіл арпасы, сондай-ақ спирт өндірісінде уыт шығару үшін пайдаланылатын 2-сыныптағы арпа, сонымен қатар 2-сыныптағы арпа жемшөпке пайдаланылады;</w:t>
      </w:r>
    </w:p>
    <w:p>
      <w:pPr>
        <w:spacing w:after="0"/>
        <w:ind w:left="0"/>
        <w:jc w:val="both"/>
      </w:pPr>
      <w:r>
        <w:rPr>
          <w:rFonts w:ascii="Times New Roman"/>
          <w:b w:val="false"/>
          <w:i w:val="false"/>
          <w:color w:val="000000"/>
          <w:sz w:val="28"/>
        </w:rPr>
        <w:t xml:space="preserve">
      қара бидай және сұлы 4-сыныпқа бөлінеді, 1–3-сыныптағы қара бидай және сұлы азық-түліктік мақсаттарға, 4-сыныпты – жемшөптік мақсаттарға пайдалануға арналған; </w:t>
      </w:r>
    </w:p>
    <w:p>
      <w:pPr>
        <w:spacing w:after="0"/>
        <w:ind w:left="0"/>
        <w:jc w:val="both"/>
      </w:pPr>
      <w:r>
        <w:rPr>
          <w:rFonts w:ascii="Times New Roman"/>
          <w:b w:val="false"/>
          <w:i w:val="false"/>
          <w:color w:val="000000"/>
          <w:sz w:val="28"/>
        </w:rPr>
        <w:t xml:space="preserve">
      жүгері, тары және бұршақ 3-сыныпқа бөлінеді, көрсетілген 1, 2-сыныпты дақылдар азық-түліктік, 3-сыныпты – жемшөптік мақсаттарға пайдалануға арналған; </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топқа кез келген сыныптың дәнді және бұршақты дақылдары жатады.</w:t>
      </w:r>
    </w:p>
    <w:p>
      <w:pPr>
        <w:spacing w:after="0"/>
        <w:ind w:left="0"/>
        <w:jc w:val="both"/>
      </w:pPr>
      <w:r>
        <w:rPr>
          <w:rFonts w:ascii="Times New Roman"/>
          <w:b w:val="false"/>
          <w:i w:val="false"/>
          <w:color w:val="000000"/>
          <w:sz w:val="28"/>
        </w:rPr>
        <w:t xml:space="preserve">
      Деректер бүтін санда, өлшем бірлігі – центнермен (өңдеуден кейінгі салмақта) көрсетіледі. </w:t>
      </w:r>
    </w:p>
    <w:bookmarkStart w:name="z116" w:id="93"/>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93"/>
    <w:bookmarkStart w:name="z117" w:id="94"/>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94"/>
    <w:bookmarkStart w:name="z118" w:id="95"/>
    <w:p>
      <w:pPr>
        <w:spacing w:after="0"/>
        <w:ind w:left="0"/>
        <w:jc w:val="both"/>
      </w:pPr>
      <w:r>
        <w:rPr>
          <w:rFonts w:ascii="Times New Roman"/>
          <w:b w:val="false"/>
          <w:i w:val="false"/>
          <w:color w:val="000000"/>
          <w:sz w:val="28"/>
        </w:rPr>
        <w:t>
      8. Арифметикалық-логикалық бақылау:</w:t>
      </w:r>
    </w:p>
    <w:bookmarkEnd w:id="95"/>
    <w:p>
      <w:pPr>
        <w:spacing w:after="0"/>
        <w:ind w:left="0"/>
        <w:jc w:val="both"/>
      </w:pPr>
      <w:r>
        <w:rPr>
          <w:rFonts w:ascii="Times New Roman"/>
          <w:b w:val="false"/>
          <w:i w:val="false"/>
          <w:color w:val="000000"/>
          <w:sz w:val="28"/>
        </w:rPr>
        <w:t>
      2-бөлім: 2-баған = 3, 4, 5-бағандардың ∑, әрбір жолы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