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94d8" w14:textId="6eb9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2024 жылғы 28 маусымдағы № 275-НҚ бұйрығы. Қазақстан Республикасының Әділет министрлігінде 2024 жылғы 29 маусымда № 34673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Мәдениет және ақпарат министрілігінің Архив, құжаттама және кітап ісі комитеті Қазақстан Республикасының заңнамасында белгіленген тәртіппен:</w:t>
      </w:r>
    </w:p>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8" w:id="2"/>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Мәдениет және ақпарат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Start w:name="z11"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Мәдениет және ақпарат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аудиторлық палатасы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Жоғары Сот Кеңесінің аппараты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 архиві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Президентінің Іс Басқармасы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Су ресурстары және</w:t>
      </w:r>
    </w:p>
    <w:p>
      <w:pPr>
        <w:spacing w:after="0"/>
        <w:ind w:left="0"/>
        <w:jc w:val="both"/>
      </w:pPr>
      <w:r>
        <w:rPr>
          <w:rFonts w:ascii="Times New Roman"/>
          <w:b w:val="false"/>
          <w:i w:val="false"/>
          <w:color w:val="000000"/>
          <w:sz w:val="28"/>
        </w:rPr>
        <w:t>
      ирригация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 (Сыбайлас</w:t>
      </w:r>
    </w:p>
    <w:p>
      <w:pPr>
        <w:spacing w:after="0"/>
        <w:ind w:left="0"/>
        <w:jc w:val="both"/>
      </w:pPr>
      <w:r>
        <w:rPr>
          <w:rFonts w:ascii="Times New Roman"/>
          <w:b w:val="false"/>
          <w:i w:val="false"/>
          <w:color w:val="000000"/>
          <w:sz w:val="28"/>
        </w:rPr>
        <w:t>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Туризм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w:t>
            </w:r>
            <w:r>
              <w:br/>
            </w:r>
            <w:r>
              <w:rPr>
                <w:rFonts w:ascii="Times New Roman"/>
                <w:b w:val="false"/>
                <w:i w:val="false"/>
                <w:color w:val="000000"/>
                <w:sz w:val="20"/>
              </w:rPr>
              <w:t>2024 жылғы 28 маусымдағы</w:t>
            </w:r>
            <w:r>
              <w:br/>
            </w:r>
            <w:r>
              <w:rPr>
                <w:rFonts w:ascii="Times New Roman"/>
                <w:b w:val="false"/>
                <w:i w:val="false"/>
                <w:color w:val="000000"/>
                <w:sz w:val="20"/>
              </w:rPr>
              <w:t>№ 275-НҚ Бұйрығымен</w:t>
            </w:r>
            <w:r>
              <w:br/>
            </w:r>
            <w:r>
              <w:rPr>
                <w:rFonts w:ascii="Times New Roman"/>
                <w:b w:val="false"/>
                <w:i w:val="false"/>
                <w:color w:val="000000"/>
                <w:sz w:val="20"/>
              </w:rPr>
              <w:t>бекітілген</w:t>
            </w:r>
          </w:p>
        </w:tc>
      </w:tr>
    </w:tbl>
    <w:bookmarkStart w:name="z131" w:id="4"/>
    <w:p>
      <w:pPr>
        <w:spacing w:after="0"/>
        <w:ind w:left="0"/>
        <w:jc w:val="left"/>
      </w:pPr>
      <w:r>
        <w:rPr>
          <w:rFonts w:ascii="Times New Roman"/>
          <w:b/>
          <w:i w:val="false"/>
          <w:color w:val="000000"/>
        </w:rPr>
        <w:t xml:space="preserve"> Өзгерістер енгізілетін кейбір бұйрықтардың тізімі</w:t>
      </w:r>
    </w:p>
    <w:bookmarkEnd w:id="4"/>
    <w:p>
      <w:pPr>
        <w:spacing w:after="0"/>
        <w:ind w:left="0"/>
        <w:jc w:val="left"/>
      </w:pPr>
    </w:p>
    <w:p>
      <w:pPr>
        <w:spacing w:after="0"/>
        <w:ind w:left="0"/>
        <w:jc w:val="both"/>
      </w:pPr>
      <w:r>
        <w:rPr>
          <w:rFonts w:ascii="Times New Roman"/>
          <w:b w:val="false"/>
          <w:i w:val="false"/>
          <w:color w:val="000000"/>
          <w:sz w:val="28"/>
        </w:rPr>
        <w:t xml:space="preserve">
      1. "Орталық сараптау-тексеру комиссиясы және орталық мемлекеттік және арнайы мемлекеттік архивтердің сараптау-тексеру комиссиялары туралы ережелерді бекіту туралы" Қазақстан Республикасы Байланыс және ақпарат министрінің 2011 жылғы 16 қарашадағы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7343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Орталық сараптау-тексеру комиссиясы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сараптау-тексеру комиссиясы (бұдан әрі – ОСТК) Қазақстан Республикасы Мәдениет және ақпарат министрлігі (бұдан әрі – Министрлік) жанындағы құжаттардың құндылығына сараптама жасау, Ұлттық архив қорының құрамына енгізу (шығару), сондай-ақ оның жинақтау көздерін белгілеу мәселелерін қарауды жүзеге асыратын алқалық, консультативтік-кеңесші орган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редакциядағы 8) тармақшамен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Ұлттық архив қорының мемлекеттік меншіктегі құжаттарын Қазақстан Республикасынан тысқары жерлерге уақытша әкетуге жоспарланған құжаттардың ғылыми және тәжірибелік құндылығына сараптама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Мәдениет және ақпарат министрлігінің жетекшілік ететін вице-министрі ОСТК төрағасы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ОСТК-ның құрамы Қазақстан Республикасы Мәдениет және ақпарат министрінің (бұдан әрі – Министр) бұйрығымен бекітіледі.".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"Архивтік анықтамалар, архивтік құжаттардың көшірмелерін немесе архивтік үзінділер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архивтік көшірме – Қазақстан Республикасы Мәдениет және спорт министрінің 2023 жылғы 9 тамыздағы № 215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33290 болып тіркелген) Ұлттық архив қорының құжаттарын және басқа да архивтік құжаттарды мемлекеттік және арнаулы мемлекеттік архивтермен жинақтау, сақтау, есепке алу және пайдалану қағидаларының 455-тармағына сәйкес ресімделген, архивтік шифр және сақтау бірлігі парақтарының нөмірлері көрсетілген архивтік құжаттағы мәтінді сөзбе-сөз көрсететін көшірме;";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қызметті "Қазақстан Республикасының Ұлттық архиві" республикалық мемлекеттік мекемесі, орталық мемлекеттік архивтер, облыстардың, Астана, Алматы және Шымкент қалаларының, қалалардың, аудандардың мемлекеттік архивтері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2 (екі)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Көрсетілетін қызметті берушінің қызметкерлерінің шешімдеріне, әрекетіне (әрекетсіздігіне) шағымдану кезінде шағым қызметті берушінің басшылығына қызметті берушінің интернет-ресурсында көрсетілген мекенжайларға: Қазақстан Республикасы Мәдениет және ақпарат министрлігінің www.mam.gov.kz "Мемлекеттік көрсетілетін қызметтер" бөлігіне немесе Қазақстан Республикасы Мәдениет және ақпарат министрлігінің Архив, құжаттама және кітап ісі комитеті басшысының атына жолданады: 010000, Астана қаласы, Есіл ауданы, Мәңгілік Ел даңғылы, 8-үй, "Министрлік үйі" ғимараты, № 14 кіреберіс.";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"Архивтік анықтамаларды, архивтік құжаттардың көшірмелерін немесе архивтік үзінді көшірмелерді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қызметті Қазақстан Республикасы Мәдениет және ақпарат министрлігінің Архив, құжаттама және кітап ісі комитеті (бұдан әрі – көрсетілетін қызметті беруші)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тоғызыншы және оныншы бөліктері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хабарлама жіберілгеннен кейін 1 (бір) жұмыс күні ішінде құжаттарды Орталық сараптау-тексеру комиссиясының (бұдан әрі – ОСТК) қарауына жібереді.</w:t>
      </w:r>
    </w:p>
    <w:p>
      <w:pPr>
        <w:spacing w:after="0"/>
        <w:ind w:left="0"/>
        <w:jc w:val="both"/>
      </w:pPr>
      <w:r>
        <w:rPr>
          <w:rFonts w:ascii="Times New Roman"/>
          <w:b w:val="false"/>
          <w:i w:val="false"/>
          <w:color w:val="000000"/>
          <w:sz w:val="28"/>
        </w:rPr>
        <w:t>
      ОСТК құжаттарды алған сәттен бастап 15 (он бес) күнтізбелік күн ішінде сұратылған құжаттардың ғылыми және тәжірибелік құндылығына сараптама жасай отырып, рұқсат беру немесе рұқсат беруден бас тарту туралы сараптамалық қорытынды жасап,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Астана қаласы, Есіл ауданы, Мәңгілік Ел даңғылы, 8-үй, "Министрлік үйі" ғимараты, № 14 кіреберіс, байланыс телефондары: 8 (7172) 741848, 741333.";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архивтік көшірме – Қазақстан Республикасы Мәдениет және спорт министрінің 2023 жылғы 9 тамыздағы № 215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33290 болып тіркелген) Ұлттық архив қорының құжаттарын және басқа да архивтік құжаттарды мемлекеттік және арнаулы мемлекеттік архивтермен жинақтау, сақтау, есепке алу және пайдалану қағидаларының 455-тармағына сәйкес ресімделген, архивтік шифр және сақтау бірлігі парақтарының нөмірлері көрсетілген архивтік құжаттағы мәтінді сөзбе-сөз көрсететін көшірме;";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 Қазақстан Республикасы Мәдениет және ақпарат министрлігінің Архив, құжаттама және кітап ісі комитетімен (бұдан әрі – көрсетілетін қызметті беруші)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Астана қаласы, Есіл ауданы, Мәңгілік Ел даңғылы, 8-үй, "Министрлік үйі" ғимараты, № 14 кіреберіс, байланыс телефондары: 8 (7172) 741848, 741333.".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архивтер қызметінің негізгі бағыттары мен нәтижелерінің көрсеткіштері" әкімшілік деректерді жинауға арналған нысанды бекіту туралы" әкімшілік деректерді жинауға арналған нысанды бекіту туралы" Қазақстан Республикасы Мәдениет және спорт министрінің 2017 жылғы 3 мамырдағы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15211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72" w:id="5"/>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2023 жылғы 4 қазандағы № 866 қаулысымен бекітілген Қазақстан Республикасы Мәдениет және ақпарат министрлігі туралы ереженің 15-тармағы </w:t>
      </w:r>
      <w:r>
        <w:rPr>
          <w:rFonts w:ascii="Times New Roman"/>
          <w:b w:val="false"/>
          <w:i w:val="false"/>
          <w:color w:val="000000"/>
          <w:sz w:val="28"/>
        </w:rPr>
        <w:t>314)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қосымшасы</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"Ұлттық архив қорының құжаттарын орталықтандырылған мемлекеттік есепке алу қағидаларын бекіту туралы" Қазақстан Республикасы Мәдениет және спорт министрінің міндетін атқарушысының 2018 жылғы 25 шілдедегі №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17249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архив қорының құжаттарын орталықтандырылған мемлекеттік есепке алу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архив қорының құжаттарын орталықтандырылған мемлекеттік есепке алу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архив қорының құжаттарын орталықтандырылған мемлекеттік есепке алу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архив қорының құжаттарын орталықтандырылған мемлекеттік есепке алу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архив қорының құжаттарын орталықтандырылған мемлекеттік есепке алу қағидаларына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анықтамаларды,</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 архивтік</w:t>
            </w:r>
            <w:r>
              <w:br/>
            </w:r>
            <w:r>
              <w:rPr>
                <w:rFonts w:ascii="Times New Roman"/>
                <w:b w:val="false"/>
                <w:i w:val="false"/>
                <w:color w:val="000000"/>
                <w:sz w:val="20"/>
              </w:rPr>
              <w:t>үзінді көшірмелерді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үзінділерді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 Архив, құжаттама және кітап ісі комитетінің "Қазақстан Республикасының Ұлттық архиві" республикалық мемлекеттік мекемесі, Қазақстан Республикасы Мәдениет және ақпарат министрлігі Архив, құжаттама және кітап ісі комитетінің орталық мемлекеттік архивтері, жергілікті атқару органдардың Астана, Алматы және Шымкент қалаларының, облыстардың, қалалардың, аудандардың мемлекеттік архивтері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дүйсенбіден жұманы қоса алғанда, сағат 9.00-ден 18.00-ге дейін, түскі үзіліс сағат 13.00-ден 14.00-ге дейін, Астана қаласының мемлекеттік архиві сағат 8.30-дан 18.00-ге дейін жүзеге асырады, түскі үзіліс сағат 13.00-ден 14.30-ға дейін.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мәліметтер және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p>
          <w:p>
            <w:pPr>
              <w:spacing w:after="20"/>
              <w:ind w:left="20"/>
              <w:jc w:val="both"/>
            </w:pPr>
            <w:r>
              <w:rPr>
                <w:rFonts w:ascii="Times New Roman"/>
                <w:b w:val="false"/>
                <w:i w:val="false"/>
                <w:color w:val="000000"/>
                <w:sz w:val="20"/>
              </w:rPr>
              <w:t>
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pPr>
              <w:spacing w:after="20"/>
              <w:ind w:left="20"/>
              <w:jc w:val="both"/>
            </w:pPr>
            <w:r>
              <w:rPr>
                <w:rFonts w:ascii="Times New Roman"/>
                <w:b w:val="false"/>
                <w:i w:val="false"/>
                <w:color w:val="000000"/>
                <w:sz w:val="20"/>
              </w:rPr>
              <w:t>
2) көрсетілетін қызметті алушының мүдделерін үшінші тұлға білдірген кезде көрсетілетін қызметті алушының жеке басын куәландыратын құжат, немесе цифрлық құжаттар сервисінен цифрлық құжат, өкілеттігін растайтын құжат не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содан кейін оның түпнұсқасын көрсетілетін қызметті алушыға қайтарады); Көрсетілетін қызметті алушы пошта арқылы жүгінгенде: 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байланыс телефондары,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 Мемлекеттік корпорацияға:</w:t>
            </w:r>
          </w:p>
          <w:p>
            <w:pPr>
              <w:spacing w:after="20"/>
              <w:ind w:left="20"/>
              <w:jc w:val="both"/>
            </w:pPr>
            <w:r>
              <w:rPr>
                <w:rFonts w:ascii="Times New Roman"/>
                <w:b w:val="false"/>
                <w:i w:val="false"/>
                <w:color w:val="000000"/>
                <w:sz w:val="20"/>
              </w:rPr>
              <w:t>
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цифрлық құжат (сәйкестендіру үшін) және заңды тұлға үшін – өкілеттігін растайтын құжат не жеке тұлға үшін – нотариалды куәландырылған сенімхат (уәкілетті өкіл жүгінген кезде);</w:t>
            </w:r>
          </w:p>
          <w:p>
            <w:pPr>
              <w:spacing w:after="20"/>
              <w:ind w:left="20"/>
              <w:jc w:val="both"/>
            </w:pPr>
            <w:r>
              <w:rPr>
                <w:rFonts w:ascii="Times New Roman"/>
                <w:b w:val="false"/>
                <w:i w:val="false"/>
                <w:color w:val="000000"/>
                <w:sz w:val="20"/>
              </w:rPr>
              <w:t>
3) көрсетілетін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портал арқылы: көрсетілетін қызметті алушының ЭЦҚ-мен куәландырылған электрондық құжат нысанындағы сұрау салу. Болған жағдайда өтінішке сұрау салынған мәліметтерді растайтын құжаттардың электрондық көшірмелері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"Мемлекеттік көрсетілетін қызметтер туралы" Қазақстан Республикасы Заңының </w:t>
            </w:r>
            <w:r>
              <w:rPr>
                <w:rFonts w:ascii="Times New Roman"/>
                <w:b w:val="false"/>
                <w:i w:val="false"/>
                <w:color w:val="000000"/>
                <w:sz w:val="20"/>
              </w:rPr>
              <w:t>19-1 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 Мемлекеттік қызмет көрсету мәселелері жөніндегі анықтамалық қызметтердің байланыс телефондары интернет-ресурста Көрсетілген www.gov.kz. Мемлекеттік қызметтер көрсету мәселелері жөніндегі бірыңғай байланыс орталығы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тысқары жерлерге уақытша</w:t>
            </w:r>
            <w:r>
              <w:br/>
            </w:r>
            <w:r>
              <w:rPr>
                <w:rFonts w:ascii="Times New Roman"/>
                <w:b w:val="false"/>
                <w:i w:val="false"/>
                <w:color w:val="000000"/>
                <w:sz w:val="20"/>
              </w:rPr>
              <w:t>әкетуге рұқсат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Архив, құжаттама және кітап ісі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 құқығына рұқсат (бұдан әрі – рұқсат) не мемлекеттік көрсетілетін қызметті беруден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мәліметтер және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осы Қағидаларға 1-қосымшаға сәйкес нысан бойынша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цифрлық құжат,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одан кейін оның түпнұсқасын көрсетілетін қызметті алушыға қайтарады);</w:t>
            </w:r>
          </w:p>
          <w:p>
            <w:pPr>
              <w:spacing w:after="20"/>
              <w:ind w:left="20"/>
              <w:jc w:val="both"/>
            </w:pPr>
            <w:r>
              <w:rPr>
                <w:rFonts w:ascii="Times New Roman"/>
                <w:b w:val="false"/>
                <w:i w:val="false"/>
                <w:color w:val="000000"/>
                <w:sz w:val="20"/>
              </w:rPr>
              <w:t>
3) осы Қағидаларға 3-қосымшаға сәйкес нысан бойынша уақытша әкетуге рұқсат сұралатын мемлекеттік меншіктегі Қазақстан Республикасы Ұлттық архив қоры құжаттарының тізбесі;</w:t>
            </w:r>
          </w:p>
          <w:p>
            <w:pPr>
              <w:spacing w:after="20"/>
              <w:ind w:left="20"/>
              <w:jc w:val="both"/>
            </w:pPr>
            <w:r>
              <w:rPr>
                <w:rFonts w:ascii="Times New Roman"/>
                <w:b w:val="false"/>
                <w:i w:val="false"/>
                <w:color w:val="000000"/>
                <w:sz w:val="20"/>
              </w:rPr>
              <w:t xml:space="preserve">
4) Қазақстан Республикасы Мәдениет және спорт министрінің 2023 жылғы 9 тамыздағы № 215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33290 болып тіркелген) Ұлттық архив қорының құжаттарын және басқа да архивтік құжаттарды мемлекеттік және арнаулы мемлекеттік архивтермен жинақтау, сақтау, есепке алу және пайдалану қағидаларына 76-қосымшаға сәйкес нысан бойынша сұратылған құжаттардың сақтандыру көшірмелерінің болуы туралы мемлекеттік архивтің анықтамасы.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pPr>
              <w:spacing w:after="20"/>
              <w:ind w:left="20"/>
              <w:jc w:val="both"/>
            </w:pPr>
            <w:r>
              <w:rPr>
                <w:rFonts w:ascii="Times New Roman"/>
                <w:b w:val="false"/>
                <w:i w:val="false"/>
                <w:color w:val="000000"/>
                <w:sz w:val="20"/>
              </w:rPr>
              <w:t>
2) құжаттың электрондық көшірмесі түріндегі осы Қағиданың 3-қосымшасына сәйкес нысан бойынша Ұлттық архив қорының мемлекеттік меншіктегі құжаттарын Қазақстан Республикасынан тыс жерлерге уақытша әкету құқығына рұқсат сұратылған құжаттардың тізбесі;</w:t>
            </w:r>
          </w:p>
          <w:p>
            <w:pPr>
              <w:spacing w:after="20"/>
              <w:ind w:left="20"/>
              <w:jc w:val="both"/>
            </w:pPr>
            <w:r>
              <w:rPr>
                <w:rFonts w:ascii="Times New Roman"/>
                <w:b w:val="false"/>
                <w:i w:val="false"/>
                <w:color w:val="000000"/>
                <w:sz w:val="20"/>
              </w:rPr>
              <w:t xml:space="preserve">
3) Қазақстан Республикасы Мәдениет және спорт министрінің 2023 жылғы 9 тамыздағы № 215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33290 болып тіркелген) Ұлттық архив қорының құжаттарын және басқа да архивтік құжаттарды мемлекеттік және арнаулы мемлекеттік архивтермен жинақтау, сақтау, есепке алу және пайдалану қағидаларына 76-қосымшаға сәйкес сұратылған құжаттардың сақтандыру көшірмелерінің бар болуы туралы мемлекеттік архивтің электрондық анықтамасы.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деректер мен мәліметтердің "Мемлекеттік құпиялар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pPr>
              <w:spacing w:after="20"/>
              <w:ind w:left="20"/>
              <w:jc w:val="both"/>
            </w:pP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 xml:space="preserve">жіберілетін архивтік </w:t>
            </w:r>
            <w:r>
              <w:br/>
            </w:r>
            <w:r>
              <w:rPr>
                <w:rFonts w:ascii="Times New Roman"/>
                <w:b w:val="false"/>
                <w:i w:val="false"/>
                <w:color w:val="000000"/>
                <w:sz w:val="20"/>
              </w:rPr>
              <w:t>анықтамаларға,</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көшірмелеріне немесе архивтік </w:t>
            </w:r>
            <w:r>
              <w:br/>
            </w:r>
            <w:r>
              <w:rPr>
                <w:rFonts w:ascii="Times New Roman"/>
                <w:b w:val="false"/>
                <w:i w:val="false"/>
                <w:color w:val="000000"/>
                <w:sz w:val="20"/>
              </w:rPr>
              <w:t xml:space="preserve">үзінділерге апостиль қою"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Архив, құжаттама және кітап ісі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мемлекеттік қызметті беруші және Астана қаласының Мемлекеттік корпорация бөлімшелері – 3 (үш) жұмыс күні;</w:t>
            </w:r>
          </w:p>
          <w:p>
            <w:pPr>
              <w:spacing w:after="20"/>
              <w:ind w:left="20"/>
              <w:jc w:val="both"/>
            </w:pPr>
            <w:r>
              <w:rPr>
                <w:rFonts w:ascii="Times New Roman"/>
                <w:b w:val="false"/>
                <w:i w:val="false"/>
                <w:color w:val="000000"/>
                <w:sz w:val="20"/>
              </w:rPr>
              <w:t>
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3) порталда – 3 (үш) жұмыс күні. Көрсетілетін қызметті алушыны құжаттардың сәйкес еместігі туралы хабардар еткен және оларды сәйкес келтірген жағдайда мемлекеттік қызмет көрсету мерзімі 2 (екі) жұмыс күніне ұзартылады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мөртабаны, не мемлекеттік көрсетілетін қызметті беруден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төлемдер туралы" Қазақстан Республикасының кодексінің (бұдан әрі – Салық кодексі) 609-бабы 1-тармағының </w:t>
            </w:r>
            <w:r>
              <w:rPr>
                <w:rFonts w:ascii="Times New Roman"/>
                <w:b w:val="false"/>
                <w:i w:val="false"/>
                <w:color w:val="000000"/>
                <w:sz w:val="20"/>
              </w:rPr>
              <w:t>15) тармақшасына</w:t>
            </w:r>
            <w:r>
              <w:rPr>
                <w:rFonts w:ascii="Times New Roman"/>
                <w:b w:val="false"/>
                <w:i w:val="false"/>
                <w:color w:val="000000"/>
                <w:sz w:val="20"/>
              </w:rPr>
              <w:t xml:space="preserve"> және 615-бабының </w:t>
            </w:r>
            <w:r>
              <w:rPr>
                <w:rFonts w:ascii="Times New Roman"/>
                <w:b w:val="false"/>
                <w:i w:val="false"/>
                <w:color w:val="000000"/>
                <w:sz w:val="20"/>
              </w:rPr>
              <w:t>7) тармақшасына</w:t>
            </w:r>
            <w:r>
              <w:rPr>
                <w:rFonts w:ascii="Times New Roman"/>
                <w:b w:val="false"/>
                <w:i w:val="false"/>
                <w:color w:val="000000"/>
                <w:sz w:val="20"/>
              </w:rPr>
              <w:t xml:space="preserve"> сәйкес әр құжат үшін мемлекеттік бажды төлеу күніне белгіленген айлық есептік көрсеткіштің 0,5 құрайтын мемлекеттік баж алынады. Салық кодексінің </w:t>
            </w:r>
            <w:r>
              <w:rPr>
                <w:rFonts w:ascii="Times New Roman"/>
                <w:b w:val="false"/>
                <w:i w:val="false"/>
                <w:color w:val="000000"/>
                <w:sz w:val="20"/>
              </w:rPr>
              <w:t>622-бабына</w:t>
            </w:r>
            <w:r>
              <w:rPr>
                <w:rFonts w:ascii="Times New Roman"/>
                <w:b w:val="false"/>
                <w:i w:val="false"/>
                <w:color w:val="000000"/>
                <w:sz w:val="20"/>
              </w:rPr>
              <w:t xml:space="preserve"> сәйкес Қазақстан Республикасының дипломатиялық өкілдіктері мен консулдық мекемелері арқылы апостильдеуге түсетін құжаттарға апостиль қойған кезде мемлекеттік баж төлеуден босатылады.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мәліметтер және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стандартқа 1-қосымшаға сәйкес нысан бойынша толтырылған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цифрлық құжат,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одан кейін оның түпнұсқасын көрсетілетін қызметті алушыға қайтарады);</w:t>
            </w:r>
          </w:p>
          <w:p>
            <w:pPr>
              <w:spacing w:after="20"/>
              <w:ind w:left="20"/>
              <w:jc w:val="both"/>
            </w:pPr>
            <w:r>
              <w:rPr>
                <w:rFonts w:ascii="Times New Roman"/>
                <w:b w:val="false"/>
                <w:i w:val="false"/>
                <w:color w:val="000000"/>
                <w:sz w:val="20"/>
              </w:rPr>
              <w:t xml:space="preserve">
3) апостиль мөртабаны қойылатын Қазақстан Республикасы Мәдениет және спорт министрінің 2023 жылғы 9 тамыздағы № 215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33290 болып тіркелген) Ұлттық архив қорының құжаттарын және басқа да архивтік құжаттарды мемлекеттік және арнаулы мемлекеттік архивтермен жинақтау, сақтау, есепке алу және пайдалану қағидаларына 76-қосымшаға сәйкес нысандағы мемлекеттік архивпен берілген архивтік анықтама, немесе архивтік құжаттың көшірмесі немесе 77-қосымшаға сәйкес нысан бойынша архивтік үзінді;</w:t>
            </w:r>
          </w:p>
          <w:p>
            <w:pPr>
              <w:spacing w:after="20"/>
              <w:ind w:left="20"/>
              <w:jc w:val="both"/>
            </w:pPr>
            <w:r>
              <w:rPr>
                <w:rFonts w:ascii="Times New Roman"/>
                <w:b w:val="false"/>
                <w:i w:val="false"/>
                <w:color w:val="000000"/>
                <w:sz w:val="20"/>
              </w:rPr>
              <w:t>
4) мемлекеттік баждың бюджетке төленгенін растайтын құжат.</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порталда: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pPr>
              <w:spacing w:after="20"/>
              <w:ind w:left="20"/>
              <w:jc w:val="both"/>
            </w:pPr>
            <w:r>
              <w:rPr>
                <w:rFonts w:ascii="Times New Roman"/>
                <w:b w:val="false"/>
                <w:i w:val="false"/>
                <w:color w:val="000000"/>
                <w:sz w:val="20"/>
              </w:rPr>
              <w:t xml:space="preserve">
2) Қазақстан Республикасы Мәдениет және спорт министрінің 2023 жылғы 9 тамыздағы № 215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33290 болып тіркелген) Ұлттық архив қорының құжаттарын және басқа да архивтік құжаттарды мемлекеттік және арнаулы мемлекеттік архивтермен жинақтау, сақтау, есепке алу және пайдалану қағидаларына 76-қосымшаға сәйкес мемлекеттік архивтен берілген электрондық архивтік анықтама немесе архивтік анықтамалықтың электрондық көшірмесі немесе 77-қосымшаға сәйкес архивтік үзіндінің электрондық көшірмесі; </w:t>
            </w:r>
          </w:p>
          <w:p>
            <w:pPr>
              <w:spacing w:after="20"/>
              <w:ind w:left="20"/>
              <w:jc w:val="both"/>
            </w:pPr>
            <w:r>
              <w:rPr>
                <w:rFonts w:ascii="Times New Roman"/>
                <w:b w:val="false"/>
                <w:i w:val="false"/>
                <w:color w:val="000000"/>
                <w:sz w:val="20"/>
              </w:rPr>
              <w:t>
3) мемлекеттік баждың бюджетке төленгенін растайтын құжаттың электрондық көшірмесі (ЭҮТШ арқылы төленген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мемлекеттік қызметті көрсету үшін қажетті ұсынылған деректер мен мәліметтер мемлекеттік қызмет көрсетуге қойылатын негізгі талаптардың тізбесінің 8-тармағының 1) және 2) тармақшаларында белгіленген талаптарға сәйкес келмеген жағдайларда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 xml:space="preserve">министрінің 2017 жылғы </w:t>
            </w:r>
            <w:r>
              <w:br/>
            </w:r>
            <w:r>
              <w:rPr>
                <w:rFonts w:ascii="Times New Roman"/>
                <w:b w:val="false"/>
                <w:i w:val="false"/>
                <w:color w:val="000000"/>
                <w:sz w:val="20"/>
              </w:rPr>
              <w:t>3 мамырдағы № 118 бұйрығына</w:t>
            </w:r>
            <w:r>
              <w:br/>
            </w:r>
            <w:r>
              <w:rPr>
                <w:rFonts w:ascii="Times New Roman"/>
                <w:b w:val="false"/>
                <w:i w:val="false"/>
                <w:color w:val="000000"/>
                <w:sz w:val="20"/>
              </w:rPr>
              <w:t>қосымша</w:t>
            </w:r>
          </w:p>
        </w:tc>
      </w:tr>
    </w:tbl>
    <w:bookmarkStart w:name="z219" w:id="6"/>
    <w:p>
      <w:pPr>
        <w:spacing w:after="0"/>
        <w:ind w:left="0"/>
        <w:jc w:val="left"/>
      </w:pPr>
      <w:r>
        <w:rPr>
          <w:rFonts w:ascii="Times New Roman"/>
          <w:b/>
          <w:i w:val="false"/>
          <w:color w:val="000000"/>
        </w:rPr>
        <w:t xml:space="preserve"> "Мемлекеттік архивтер қызметінің негізгі бағыттары мен нәтижелерінің көрсеткіштері" нысаны әкімшілік деректер жинауға арналған</w:t>
      </w:r>
    </w:p>
    <w:bookmarkEnd w:id="6"/>
    <w:bookmarkStart w:name="z220" w:id="7"/>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bookmarkEnd w:id="7"/>
    <w:bookmarkStart w:name="z221" w:id="8"/>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bookmarkEnd w:id="8"/>
    <w:bookmarkStart w:name="z222" w:id="9"/>
    <w:p>
      <w:pPr>
        <w:spacing w:after="0"/>
        <w:ind w:left="0"/>
        <w:jc w:val="both"/>
      </w:pPr>
      <w:r>
        <w:rPr>
          <w:rFonts w:ascii="Times New Roman"/>
          <w:b w:val="false"/>
          <w:i w:val="false"/>
          <w:color w:val="000000"/>
          <w:sz w:val="28"/>
        </w:rPr>
        <w:t>
      Әкімшілік деректер нысанының атауы: "Мемлекеттік архивтер қызметінің негізгі бағыттары мен нәтижелерінің көрсеткіштері".</w:t>
      </w:r>
    </w:p>
    <w:bookmarkEnd w:id="9"/>
    <w:bookmarkStart w:name="z223" w:id="10"/>
    <w:p>
      <w:pPr>
        <w:spacing w:after="0"/>
        <w:ind w:left="0"/>
        <w:jc w:val="both"/>
      </w:pPr>
      <w:r>
        <w:rPr>
          <w:rFonts w:ascii="Times New Roman"/>
          <w:b w:val="false"/>
          <w:i w:val="false"/>
          <w:color w:val="000000"/>
          <w:sz w:val="28"/>
        </w:rPr>
        <w:t>
      Әкімшілік деректер нысанының индексі: 1-ҚНБНК.</w:t>
      </w:r>
    </w:p>
    <w:bookmarkEnd w:id="10"/>
    <w:bookmarkStart w:name="z224" w:id="11"/>
    <w:p>
      <w:pPr>
        <w:spacing w:after="0"/>
        <w:ind w:left="0"/>
        <w:jc w:val="both"/>
      </w:pPr>
      <w:r>
        <w:rPr>
          <w:rFonts w:ascii="Times New Roman"/>
          <w:b w:val="false"/>
          <w:i w:val="false"/>
          <w:color w:val="000000"/>
          <w:sz w:val="28"/>
        </w:rPr>
        <w:t>
      Кезеңділігі: тоқсан сайын, жыл сайын.</w:t>
      </w:r>
    </w:p>
    <w:bookmarkEnd w:id="11"/>
    <w:bookmarkStart w:name="z225" w:id="12"/>
    <w:p>
      <w:pPr>
        <w:spacing w:after="0"/>
        <w:ind w:left="0"/>
        <w:jc w:val="both"/>
      </w:pPr>
      <w:r>
        <w:rPr>
          <w:rFonts w:ascii="Times New Roman"/>
          <w:b w:val="false"/>
          <w:i w:val="false"/>
          <w:color w:val="000000"/>
          <w:sz w:val="28"/>
        </w:rPr>
        <w:t>
      Есепті кезең: 20___ жылғы _ тоқсан/ 20___ жыл.</w:t>
      </w:r>
    </w:p>
    <w:bookmarkEnd w:id="12"/>
    <w:bookmarkStart w:name="z226" w:id="13"/>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архив ісін мемлекеттік басқаруды жүзеге асыратын облыстардың, республикалық маңызы бар қалалардың, астананың жергiлiктi атқарушы органдары.</w:t>
      </w:r>
    </w:p>
    <w:bookmarkEnd w:id="13"/>
    <w:bookmarkStart w:name="z227" w:id="14"/>
    <w:p>
      <w:pPr>
        <w:spacing w:after="0"/>
        <w:ind w:left="0"/>
        <w:jc w:val="both"/>
      </w:pPr>
      <w:r>
        <w:rPr>
          <w:rFonts w:ascii="Times New Roman"/>
          <w:b w:val="false"/>
          <w:i w:val="false"/>
          <w:color w:val="000000"/>
          <w:sz w:val="28"/>
        </w:rPr>
        <w:t>
      Ұсыну мерзімі :</w:t>
      </w:r>
    </w:p>
    <w:bookmarkEnd w:id="14"/>
    <w:bookmarkStart w:name="z228" w:id="15"/>
    <w:p>
      <w:pPr>
        <w:spacing w:after="0"/>
        <w:ind w:left="0"/>
        <w:jc w:val="both"/>
      </w:pPr>
      <w:r>
        <w:rPr>
          <w:rFonts w:ascii="Times New Roman"/>
          <w:b w:val="false"/>
          <w:i w:val="false"/>
          <w:color w:val="000000"/>
          <w:sz w:val="28"/>
        </w:rPr>
        <w:t>
      1) жоспарланатын жылдың алдындағы күнтізбелік жылының 5 желтоқсанына дейін – жоспарланған жылдық Қызметтің негізгі бағыттары мен нәтижелерінің көрсеткішін қағаз және құжат айналымының бірыңғай жүйесі (бұдан әрі – ЭҚАБЖ) немесе электрондық құжат айналымының жүйесі (бұдан әрі – ЭҚАЖ) арқылы электрондық жеткізгіште;</w:t>
      </w:r>
    </w:p>
    <w:bookmarkEnd w:id="15"/>
    <w:bookmarkStart w:name="z229" w:id="16"/>
    <w:p>
      <w:pPr>
        <w:spacing w:after="0"/>
        <w:ind w:left="0"/>
        <w:jc w:val="both"/>
      </w:pPr>
      <w:r>
        <w:rPr>
          <w:rFonts w:ascii="Times New Roman"/>
          <w:b w:val="false"/>
          <w:i w:val="false"/>
          <w:color w:val="000000"/>
          <w:sz w:val="28"/>
        </w:rPr>
        <w:t>
      2) есептіктен кейінгі күнтізбелік жылдың 5 қаңтарына дейін – Қызметтің негізгі бағыттары мен нәтижелерінің есептік жылдық көрсеткішін қағаз және ЭҚАБЖ немесе ЭҚАЖ арқылы электрондық жеткізгіште;</w:t>
      </w:r>
    </w:p>
    <w:bookmarkEnd w:id="16"/>
    <w:bookmarkStart w:name="z230" w:id="17"/>
    <w:p>
      <w:pPr>
        <w:spacing w:after="0"/>
        <w:ind w:left="0"/>
        <w:jc w:val="both"/>
      </w:pPr>
      <w:r>
        <w:rPr>
          <w:rFonts w:ascii="Times New Roman"/>
          <w:b w:val="false"/>
          <w:i w:val="false"/>
          <w:color w:val="000000"/>
          <w:sz w:val="28"/>
        </w:rPr>
        <w:t>
      3) тоқсандық есептіктен кейінгі айдың 5 күніне дейін - өсу деректерімен Қызметтің негізгі бағыттары мен нәтижелерінің есептік тоқсандық көрсеткішін ЭҚАБЖ немесе ЭҚАЖ арқылы.</w:t>
      </w:r>
    </w:p>
    <w:bookmarkEnd w:id="17"/>
    <w:bookmarkStart w:name="z231" w:id="18"/>
    <w:p>
      <w:pPr>
        <w:spacing w:after="0"/>
        <w:ind w:left="0"/>
        <w:jc w:val="both"/>
      </w:pPr>
      <w:r>
        <w:rPr>
          <w:rFonts w:ascii="Times New Roman"/>
          <w:b w:val="false"/>
          <w:i w:val="false"/>
          <w:color w:val="000000"/>
          <w:sz w:val="28"/>
        </w:rPr>
        <w:t xml:space="preserve">
      1-кесте </w:t>
      </w:r>
    </w:p>
    <w:bookmarkEnd w:id="18"/>
    <w:bookmarkStart w:name="z232" w:id="19"/>
    <w:p>
      <w:pPr>
        <w:spacing w:after="0"/>
        <w:ind w:left="0"/>
        <w:jc w:val="both"/>
      </w:pPr>
      <w:r>
        <w:rPr>
          <w:rFonts w:ascii="Times New Roman"/>
          <w:b w:val="false"/>
          <w:i w:val="false"/>
          <w:color w:val="000000"/>
          <w:sz w:val="28"/>
        </w:rPr>
        <w:t>
      Қазақстан Республикасы Ұлттық архив қорының құжаттарын сақтауды қамтамасыз ету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Қолжазбалар және сірек кітаптар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Физико-химиялық және техникалық өңдеу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2-кесте </w:t>
      </w:r>
    </w:p>
    <w:bookmarkStart w:name="z234" w:id="20"/>
    <w:p>
      <w:pPr>
        <w:spacing w:after="0"/>
        <w:ind w:left="0"/>
        <w:jc w:val="both"/>
      </w:pPr>
      <w:r>
        <w:rPr>
          <w:rFonts w:ascii="Times New Roman"/>
          <w:b w:val="false"/>
          <w:i w:val="false"/>
          <w:color w:val="000000"/>
          <w:sz w:val="28"/>
        </w:rPr>
        <w:t>
      Қазақстан Республикасы Ұлттық архив қорының қалыптасуы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түрі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архивтерінен сатып алынған құжаттар (көшірмелер)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дыбысқұжаттар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құжаттарды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құжаттарды қабылдау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Қазақстан Республикасының Ұлттық архив қорына енгізу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21"/>
    <w:p>
      <w:pPr>
        <w:spacing w:after="0"/>
        <w:ind w:left="0"/>
        <w:jc w:val="both"/>
      </w:pPr>
      <w:r>
        <w:rPr>
          <w:rFonts w:ascii="Times New Roman"/>
          <w:b w:val="false"/>
          <w:i w:val="false"/>
          <w:color w:val="000000"/>
          <w:sz w:val="28"/>
        </w:rPr>
        <w:t>
      3-кесте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Деректер базасын және автоматтандырылған ғылыми-анықтамалық аппаратты құру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 қорының құжаттарын автоматтандырылған мемлекеттік есеп жүйесіне енгізу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ғылыми-анықтамалық аппаратқа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2"/>
    <w:p>
      <w:pPr>
        <w:spacing w:after="0"/>
        <w:ind w:left="0"/>
        <w:jc w:val="both"/>
      </w:pPr>
      <w:r>
        <w:rPr>
          <w:rFonts w:ascii="Times New Roman"/>
          <w:b w:val="false"/>
          <w:i w:val="false"/>
          <w:color w:val="000000"/>
          <w:sz w:val="28"/>
        </w:rPr>
        <w:t>
      4-кесте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қызмет көрсету және құжаттарды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іс-шаралар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салуларды орындау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залына бару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(веб)-сайттарды/парақтарды қарау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құжаттарды беру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құпиясыздандыру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сипаттағы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23"/>
    <w:p>
      <w:pPr>
        <w:spacing w:after="0"/>
        <w:ind w:left="0"/>
        <w:jc w:val="both"/>
      </w:pPr>
      <w:r>
        <w:rPr>
          <w:rFonts w:ascii="Times New Roman"/>
          <w:b w:val="false"/>
          <w:i w:val="false"/>
          <w:color w:val="000000"/>
          <w:sz w:val="28"/>
        </w:rPr>
        <w:t>
      5-кесте</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Архивтің материалдық-техникалық базасы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Үй-жайының аумағы (шаршы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сөрелерінің ұзындығының артуы (қума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компьютерде жұмыс істейтін адам саны (1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сақтау бірлігіне негізгі қаражаттың қалдық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аумағы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үлгідегі өрт дабыл жүйесімен жабдықталған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автоматтандырылған өрт сөндіру жүйесімен жабдықталған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үлгідегі күзет дабылымен жабдықталған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(жаңа немесе қайта жаңартылған)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архивтер</w:t>
            </w:r>
            <w:r>
              <w:br/>
            </w:r>
            <w:r>
              <w:rPr>
                <w:rFonts w:ascii="Times New Roman"/>
                <w:b w:val="false"/>
                <w:i w:val="false"/>
                <w:color w:val="000000"/>
                <w:sz w:val="20"/>
              </w:rPr>
              <w:t xml:space="preserve">қызметінің негізгі бағыттары </w:t>
            </w:r>
            <w:r>
              <w:br/>
            </w:r>
            <w:r>
              <w:rPr>
                <w:rFonts w:ascii="Times New Roman"/>
                <w:b w:val="false"/>
                <w:i w:val="false"/>
                <w:color w:val="000000"/>
                <w:sz w:val="20"/>
              </w:rPr>
              <w:t>мен нәтижелерінің</w:t>
            </w:r>
            <w:r>
              <w:br/>
            </w:r>
            <w:r>
              <w:rPr>
                <w:rFonts w:ascii="Times New Roman"/>
                <w:b w:val="false"/>
                <w:i w:val="false"/>
                <w:color w:val="000000"/>
                <w:sz w:val="20"/>
              </w:rPr>
              <w:t>көрсеткіштері"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55" w:id="24"/>
    <w:p>
      <w:pPr>
        <w:spacing w:after="0"/>
        <w:ind w:left="0"/>
        <w:jc w:val="both"/>
      </w:pPr>
      <w:r>
        <w:rPr>
          <w:rFonts w:ascii="Times New Roman"/>
          <w:b w:val="false"/>
          <w:i w:val="false"/>
          <w:color w:val="000000"/>
          <w:sz w:val="28"/>
        </w:rPr>
        <w:t>
      "Мемлекеттік архивтер қызметінің негізгі бағыттары мен нәтижелерінің көрсеткіштері" әкімшілік деректерді жинауға арналған нысанды толтыру бойынша түсіндірме</w:t>
      </w:r>
    </w:p>
    <w:bookmarkEnd w:id="24"/>
    <w:bookmarkStart w:name="z256" w:id="25"/>
    <w:p>
      <w:pPr>
        <w:spacing w:after="0"/>
        <w:ind w:left="0"/>
        <w:jc w:val="both"/>
      </w:pPr>
      <w:r>
        <w:rPr>
          <w:rFonts w:ascii="Times New Roman"/>
          <w:b w:val="false"/>
          <w:i w:val="false"/>
          <w:color w:val="000000"/>
          <w:sz w:val="28"/>
        </w:rPr>
        <w:t>
      1-кестеде "Қазақстан Республикасы Ұлттық архив қорының құжаттарын сақтауды қамтамасыз ету":</w:t>
      </w:r>
    </w:p>
    <w:bookmarkEnd w:id="25"/>
    <w:bookmarkStart w:name="z257" w:id="26"/>
    <w:p>
      <w:pPr>
        <w:spacing w:after="0"/>
        <w:ind w:left="0"/>
        <w:jc w:val="both"/>
      </w:pPr>
      <w:r>
        <w:rPr>
          <w:rFonts w:ascii="Times New Roman"/>
          <w:b w:val="false"/>
          <w:i w:val="false"/>
          <w:color w:val="000000"/>
          <w:sz w:val="28"/>
        </w:rPr>
        <w:t>
      жоспарлау кезінде 1.1., 1.1.1., 1.3., 1.3.1. жолдарының 3-8-бағандары толтырылады;</w:t>
      </w:r>
    </w:p>
    <w:bookmarkEnd w:id="26"/>
    <w:bookmarkStart w:name="z258" w:id="27"/>
    <w:p>
      <w:pPr>
        <w:spacing w:after="0"/>
        <w:ind w:left="0"/>
        <w:jc w:val="both"/>
      </w:pPr>
      <w:r>
        <w:rPr>
          <w:rFonts w:ascii="Times New Roman"/>
          <w:b w:val="false"/>
          <w:i w:val="false"/>
          <w:color w:val="000000"/>
          <w:sz w:val="28"/>
        </w:rPr>
        <w:t>
      1.1.-жолдың 3, 5-8-бағандарында реставрациялауға жатқызылған сақтау бірліктерінің (қағаз негіздегі құжаттар және дыбыстық-бейнеқұжаттар түрлері бойынша жеке-жеке) жоспарланған көлемі көрсетіледі;</w:t>
      </w:r>
    </w:p>
    <w:bookmarkEnd w:id="27"/>
    <w:bookmarkStart w:name="z259" w:id="28"/>
    <w:p>
      <w:pPr>
        <w:spacing w:after="0"/>
        <w:ind w:left="0"/>
        <w:jc w:val="both"/>
      </w:pPr>
      <w:r>
        <w:rPr>
          <w:rFonts w:ascii="Times New Roman"/>
          <w:b w:val="false"/>
          <w:i w:val="false"/>
          <w:color w:val="000000"/>
          <w:sz w:val="28"/>
        </w:rPr>
        <w:t>
      1.1.1.-жолдың 3, 5-8-бағандарында реставрацияланған сақтау бірліктерінің (қағаз негіздегі құжаттар және дыбыстық-бейнеқұжаттар түрлері бойынша жеке-жеке) саны көрсетіледі. Қағаз негіздегі құжаттарды реставрациялаудың есептік көрсеткіші жұмыстың міндетті түрде аяқталуы шартымен анықталады;</w:t>
      </w:r>
    </w:p>
    <w:bookmarkEnd w:id="28"/>
    <w:bookmarkStart w:name="z260" w:id="29"/>
    <w:p>
      <w:pPr>
        <w:spacing w:after="0"/>
        <w:ind w:left="0"/>
        <w:jc w:val="both"/>
      </w:pPr>
      <w:r>
        <w:rPr>
          <w:rFonts w:ascii="Times New Roman"/>
          <w:b w:val="false"/>
          <w:i w:val="false"/>
          <w:color w:val="000000"/>
          <w:sz w:val="28"/>
        </w:rPr>
        <w:t>
      1.2.-жолдың 3, 5-9-бағандарында қағаз негіздегі құжаттарды түптеу және тігу (реставрациялаудың нәтижесі есептелмейді), сонымен лабораториялармен қатар, тікелей Қазақстан Республикасының Ұлттық архивінде, орталық мемлекеттік архивтерде, облыстардың, республикалық маңызы бар қалалардың, астананың, қалалардың, аудандардың мемлекеттік архивтері (бұдан әрі – архив) орындалатын дезинфекциялау, дезинсекциялау, дыбыстық-бейнеқұжаттар мен сақтандыру көшірмелерін консервациялау-профилактикалық өңдеуден (түрлері бойынша жеке-жеке) өткен сақтау бірліктер санының жиынтық есептік мәліметі көрсетіледі. Олардың микрофотокөшірмелерін дайындау үшін сөгілген тігілген және түптелген істердің саны есептелмейді;</w:t>
      </w:r>
    </w:p>
    <w:bookmarkEnd w:id="29"/>
    <w:bookmarkStart w:name="z261" w:id="30"/>
    <w:p>
      <w:pPr>
        <w:spacing w:after="0"/>
        <w:ind w:left="0"/>
        <w:jc w:val="both"/>
      </w:pPr>
      <w:r>
        <w:rPr>
          <w:rFonts w:ascii="Times New Roman"/>
          <w:b w:val="false"/>
          <w:i w:val="false"/>
          <w:color w:val="000000"/>
          <w:sz w:val="28"/>
        </w:rPr>
        <w:t>
      1.3.-жолдың 3, 5-8-бағандарында микрофильмдеуге жатқызылған сақтау бірліктерінің (қағаз негіздегі құжаттар және дыбыстық-бейнеқұжаттар түрлері бойынша жеке-жеке) жоспарланған көлемі көрсетіледі;</w:t>
      </w:r>
    </w:p>
    <w:bookmarkEnd w:id="30"/>
    <w:bookmarkStart w:name="z262" w:id="31"/>
    <w:p>
      <w:pPr>
        <w:spacing w:after="0"/>
        <w:ind w:left="0"/>
        <w:jc w:val="both"/>
      </w:pPr>
      <w:r>
        <w:rPr>
          <w:rFonts w:ascii="Times New Roman"/>
          <w:b w:val="false"/>
          <w:i w:val="false"/>
          <w:color w:val="000000"/>
          <w:sz w:val="28"/>
        </w:rPr>
        <w:t>
      1.3.1.-жолдың 3, 5-8-бағандарында микрофильмденген сақтау бірліктерінің (қағаз негіздегі құжаттар және дыбыстық-бейнеқұжаттар түрлері бойынша жеке-жеке) саны көрсетіледі. Сақтандыру көшірмелері дайындалған сақтау бірліктерінің көлемі есептік көрсеткішке толық кешені (негатив және позитив) алынғаннан кейін енгізіледі;</w:t>
      </w:r>
    </w:p>
    <w:bookmarkEnd w:id="31"/>
    <w:bookmarkStart w:name="z263" w:id="32"/>
    <w:p>
      <w:pPr>
        <w:spacing w:after="0"/>
        <w:ind w:left="0"/>
        <w:jc w:val="both"/>
      </w:pPr>
      <w:r>
        <w:rPr>
          <w:rFonts w:ascii="Times New Roman"/>
          <w:b w:val="false"/>
          <w:i w:val="false"/>
          <w:color w:val="000000"/>
          <w:sz w:val="28"/>
        </w:rPr>
        <w:t>
      1.1.- жолдың 4-бағанында реставрациялауға жатқызылған құжаттардың, соның ішінде 1 шаршы метр 15 параққа тең есеппен сызбалар, карталар, жоспарлар және тағы сол сияқтылардың парақтарының жоспарланған саны көрсетіледі;</w:t>
      </w:r>
    </w:p>
    <w:bookmarkEnd w:id="32"/>
    <w:bookmarkStart w:name="z264" w:id="33"/>
    <w:p>
      <w:pPr>
        <w:spacing w:after="0"/>
        <w:ind w:left="0"/>
        <w:jc w:val="both"/>
      </w:pPr>
      <w:r>
        <w:rPr>
          <w:rFonts w:ascii="Times New Roman"/>
          <w:b w:val="false"/>
          <w:i w:val="false"/>
          <w:color w:val="000000"/>
          <w:sz w:val="28"/>
        </w:rPr>
        <w:t>
      1.1.1.-жолдың 4-бағанында реставрацияланған құжаттардың, соның ішінде 1 шаршы метр 15 параққа тең есеппен сызбалар, карталар, жоспарлар және тағы сол сияқтылардың парақтарының жоспарланған саны көрсетіледі;</w:t>
      </w:r>
    </w:p>
    <w:bookmarkEnd w:id="33"/>
    <w:bookmarkStart w:name="z265" w:id="34"/>
    <w:p>
      <w:pPr>
        <w:spacing w:after="0"/>
        <w:ind w:left="0"/>
        <w:jc w:val="both"/>
      </w:pPr>
      <w:r>
        <w:rPr>
          <w:rFonts w:ascii="Times New Roman"/>
          <w:b w:val="false"/>
          <w:i w:val="false"/>
          <w:color w:val="000000"/>
          <w:sz w:val="28"/>
        </w:rPr>
        <w:t>
      1.2.-жолдың 4-бағаны; 1.1., 1.1.1., 1.3., 1.3.1.-жолдарының 9-бағаны; 1.1.1., 1.2.- жолдарының 10-бағаны толтырылмайды;</w:t>
      </w:r>
    </w:p>
    <w:bookmarkEnd w:id="34"/>
    <w:bookmarkStart w:name="z266" w:id="35"/>
    <w:p>
      <w:pPr>
        <w:spacing w:after="0"/>
        <w:ind w:left="0"/>
        <w:jc w:val="both"/>
      </w:pPr>
      <w:r>
        <w:rPr>
          <w:rFonts w:ascii="Times New Roman"/>
          <w:b w:val="false"/>
          <w:i w:val="false"/>
          <w:color w:val="000000"/>
          <w:sz w:val="28"/>
        </w:rPr>
        <w:t>
      1.3.-жолдың 4-бағанында сақтандыру көшіруге жататын негатив кадрларының дайындауға жоспарланған саны көрсетіледі;</w:t>
      </w:r>
    </w:p>
    <w:bookmarkEnd w:id="35"/>
    <w:bookmarkStart w:name="z267" w:id="36"/>
    <w:p>
      <w:pPr>
        <w:spacing w:after="0"/>
        <w:ind w:left="0"/>
        <w:jc w:val="both"/>
      </w:pPr>
      <w:r>
        <w:rPr>
          <w:rFonts w:ascii="Times New Roman"/>
          <w:b w:val="false"/>
          <w:i w:val="false"/>
          <w:color w:val="000000"/>
          <w:sz w:val="28"/>
        </w:rPr>
        <w:t>
      1.3.1.-жолдың 4-бағанында микрофиш негативтерін қоса алғанда орам пленкада түсірілген кадрларының саны көрсетіледі;</w:t>
      </w:r>
    </w:p>
    <w:bookmarkEnd w:id="36"/>
    <w:bookmarkStart w:name="z268" w:id="37"/>
    <w:p>
      <w:pPr>
        <w:spacing w:after="0"/>
        <w:ind w:left="0"/>
        <w:jc w:val="both"/>
      </w:pPr>
      <w:r>
        <w:rPr>
          <w:rFonts w:ascii="Times New Roman"/>
          <w:b w:val="false"/>
          <w:i w:val="false"/>
          <w:color w:val="000000"/>
          <w:sz w:val="28"/>
        </w:rPr>
        <w:t>
      1.1.-жолдың 10-бағанында есептік жылдың 31 желтоқсанындағы істің физикалық жай-күйінің есепке алу деректеріне сәйкес реставрациялауды қажет ететін сақтау бірліктерінің жалпы көлемі көрсетіледі;</w:t>
      </w:r>
    </w:p>
    <w:bookmarkEnd w:id="37"/>
    <w:bookmarkStart w:name="z269" w:id="38"/>
    <w:p>
      <w:pPr>
        <w:spacing w:after="0"/>
        <w:ind w:left="0"/>
        <w:jc w:val="both"/>
      </w:pPr>
      <w:r>
        <w:rPr>
          <w:rFonts w:ascii="Times New Roman"/>
          <w:b w:val="false"/>
          <w:i w:val="false"/>
          <w:color w:val="000000"/>
          <w:sz w:val="28"/>
        </w:rPr>
        <w:t>
      1.3.-жолдың 10-бағанында есептік жылдың 31 желтоқсанындағы жағдай бойынша сақтандыру көшіруге жатқызылған сақтау бірлігінің көлемі көрсетіледі;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1.3.1.-жолдың 10-бағанында "Ұлттық архив қорының құжаттарын орталықтандырылған мемлекеттік есепке алу қағидаларын бекіту туралы" Қазақстан Республикасы Мәдениет және спорт министрінің 2018 жылғы 25 шілдедегі № 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17249 болып тіркелген) нысаны бойынша паспорт деректеріне (бұдан әрі – паспорт деректері) сәйкес есептік жылдың 31 желтоқсанындағы жағдай бойынша архивте жасалған сақтандыру қоры сақтау бірлігінің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10-бағанында "Ескертпе" есеп беруді толтырған кезде ғана толтырылады.</w:t>
      </w:r>
    </w:p>
    <w:bookmarkStart w:name="z272" w:id="39"/>
    <w:p>
      <w:pPr>
        <w:spacing w:after="0"/>
        <w:ind w:left="0"/>
        <w:jc w:val="both"/>
      </w:pPr>
      <w:r>
        <w:rPr>
          <w:rFonts w:ascii="Times New Roman"/>
          <w:b w:val="false"/>
          <w:i w:val="false"/>
          <w:color w:val="000000"/>
          <w:sz w:val="28"/>
        </w:rPr>
        <w:t>
      2-кестеде "Қазақстан Республикасы Ұлттық архив қорының қалыптасуы":</w:t>
      </w:r>
    </w:p>
    <w:bookmarkEnd w:id="39"/>
    <w:bookmarkStart w:name="z273" w:id="40"/>
    <w:p>
      <w:pPr>
        <w:spacing w:after="0"/>
        <w:ind w:left="0"/>
        <w:jc w:val="both"/>
      </w:pPr>
      <w:r>
        <w:rPr>
          <w:rFonts w:ascii="Times New Roman"/>
          <w:b w:val="false"/>
          <w:i w:val="false"/>
          <w:color w:val="000000"/>
          <w:sz w:val="28"/>
        </w:rPr>
        <w:t>
      жоспарлау кезінде 2.1., 2.1.1., жолдарының 3, 5-9-бағандары толтырылады;</w:t>
      </w:r>
    </w:p>
    <w:bookmarkEnd w:id="40"/>
    <w:bookmarkStart w:name="z274" w:id="41"/>
    <w:p>
      <w:pPr>
        <w:spacing w:after="0"/>
        <w:ind w:left="0"/>
        <w:jc w:val="both"/>
      </w:pPr>
      <w:r>
        <w:rPr>
          <w:rFonts w:ascii="Times New Roman"/>
          <w:b w:val="false"/>
          <w:i w:val="false"/>
          <w:color w:val="000000"/>
          <w:sz w:val="28"/>
        </w:rPr>
        <w:t>
      2.1.-жолдың 3, 5-10-бағандарында заңды тұлғалардан қабылдауға жоспарланған сақтау бірліктерінің саны көрсетіледі;</w:t>
      </w:r>
    </w:p>
    <w:bookmarkEnd w:id="41"/>
    <w:bookmarkStart w:name="z275" w:id="42"/>
    <w:p>
      <w:pPr>
        <w:spacing w:after="0"/>
        <w:ind w:left="0"/>
        <w:jc w:val="both"/>
      </w:pPr>
      <w:r>
        <w:rPr>
          <w:rFonts w:ascii="Times New Roman"/>
          <w:b w:val="false"/>
          <w:i w:val="false"/>
          <w:color w:val="000000"/>
          <w:sz w:val="28"/>
        </w:rPr>
        <w:t>
      2.1.1.-жолдың 3, 5-10-бағандарында заңды тұлғалардан тұрақты сақтауға қабылданған сақтау бірліктерінің саны көрсетіледі;</w:t>
      </w:r>
    </w:p>
    <w:bookmarkEnd w:id="42"/>
    <w:bookmarkStart w:name="z276" w:id="43"/>
    <w:p>
      <w:pPr>
        <w:spacing w:after="0"/>
        <w:ind w:left="0"/>
        <w:jc w:val="both"/>
      </w:pPr>
      <w:r>
        <w:rPr>
          <w:rFonts w:ascii="Times New Roman"/>
          <w:b w:val="false"/>
          <w:i w:val="false"/>
          <w:color w:val="000000"/>
          <w:sz w:val="28"/>
        </w:rPr>
        <w:t>
      2.1., 2.1.1.-жолдарының 4-бағаны; 2.1.-жолдың 11-бағаны; 2.2., 2.2.1.-жолдарының 3, 5, 10-бағандары; 2.1., 2.2.-жолдарының 11-бағаны; 2.3.-жолдың 10-бағаны толтырылмайды;</w:t>
      </w:r>
    </w:p>
    <w:bookmarkEnd w:id="43"/>
    <w:bookmarkStart w:name="z277" w:id="44"/>
    <w:p>
      <w:pPr>
        <w:spacing w:after="0"/>
        <w:ind w:left="0"/>
        <w:jc w:val="both"/>
      </w:pPr>
      <w:r>
        <w:rPr>
          <w:rFonts w:ascii="Times New Roman"/>
          <w:b w:val="false"/>
          <w:i w:val="false"/>
          <w:color w:val="000000"/>
          <w:sz w:val="28"/>
        </w:rPr>
        <w:t>
      2.2.-жолдың 4, 6-9-бағандарында жеке тұлғалардан қабылдауға жоспарланған сақтау бірліктерінің саны көрсетіледі;</w:t>
      </w:r>
    </w:p>
    <w:bookmarkEnd w:id="44"/>
    <w:bookmarkStart w:name="z278" w:id="45"/>
    <w:p>
      <w:pPr>
        <w:spacing w:after="0"/>
        <w:ind w:left="0"/>
        <w:jc w:val="both"/>
      </w:pPr>
      <w:r>
        <w:rPr>
          <w:rFonts w:ascii="Times New Roman"/>
          <w:b w:val="false"/>
          <w:i w:val="false"/>
          <w:color w:val="000000"/>
          <w:sz w:val="28"/>
        </w:rPr>
        <w:t>
      2.2.1.-жолдың 4, 6-9-бағандарында жеке тұлғалардан тұрақты сақтауға қабылданған сақтау бірліктерінің саны көрсетіледі;</w:t>
      </w:r>
    </w:p>
    <w:bookmarkEnd w:id="45"/>
    <w:bookmarkStart w:name="z279" w:id="46"/>
    <w:p>
      <w:pPr>
        <w:spacing w:after="0"/>
        <w:ind w:left="0"/>
        <w:jc w:val="both"/>
      </w:pPr>
      <w:r>
        <w:rPr>
          <w:rFonts w:ascii="Times New Roman"/>
          <w:b w:val="false"/>
          <w:i w:val="false"/>
          <w:color w:val="000000"/>
          <w:sz w:val="28"/>
        </w:rPr>
        <w:t>
      2.1.1. және 2.1.2.-жолдарының 11-бағанында шетел архивтік мекемелерінен архивтермен сатып алынған құжаттардың (көшірмелер) сақтау бірлігінің саны көрсетіледі;</w:t>
      </w:r>
    </w:p>
    <w:bookmarkEnd w:id="46"/>
    <w:bookmarkStart w:name="z280" w:id="47"/>
    <w:p>
      <w:pPr>
        <w:spacing w:after="0"/>
        <w:ind w:left="0"/>
        <w:jc w:val="both"/>
      </w:pPr>
      <w:r>
        <w:rPr>
          <w:rFonts w:ascii="Times New Roman"/>
          <w:b w:val="false"/>
          <w:i w:val="false"/>
          <w:color w:val="000000"/>
          <w:sz w:val="28"/>
        </w:rPr>
        <w:t>
      2.3.-жолда сараптау-тексеру комиссиясымен бекітілген тұрақты сақталатын істердің тізімдемелеріне сәйкес түрлері бойынша саралап жіктелген құжаттардың сақтау бірлігінің саны көрсетіледі.</w:t>
      </w:r>
    </w:p>
    <w:bookmarkEnd w:id="47"/>
    <w:bookmarkStart w:name="z281" w:id="48"/>
    <w:p>
      <w:pPr>
        <w:spacing w:after="0"/>
        <w:ind w:left="0"/>
        <w:jc w:val="both"/>
      </w:pPr>
      <w:r>
        <w:rPr>
          <w:rFonts w:ascii="Times New Roman"/>
          <w:b w:val="false"/>
          <w:i w:val="false"/>
          <w:color w:val="000000"/>
          <w:sz w:val="28"/>
        </w:rPr>
        <w:t>
      3-кестеде "Деректер базасын және автоматтандырылған ғылыми-анықтамалық аппаратты құру":</w:t>
      </w:r>
    </w:p>
    <w:bookmarkEnd w:id="48"/>
    <w:bookmarkStart w:name="z282" w:id="49"/>
    <w:p>
      <w:pPr>
        <w:spacing w:after="0"/>
        <w:ind w:left="0"/>
        <w:jc w:val="both"/>
      </w:pPr>
      <w:r>
        <w:rPr>
          <w:rFonts w:ascii="Times New Roman"/>
          <w:b w:val="false"/>
          <w:i w:val="false"/>
          <w:color w:val="000000"/>
          <w:sz w:val="28"/>
        </w:rPr>
        <w:t>
      жоспарлау кезінде 3.1., 3.1.1.-жолдарының 4-бағаны толтырылады;</w:t>
      </w:r>
    </w:p>
    <w:bookmarkEnd w:id="49"/>
    <w:bookmarkStart w:name="z283" w:id="50"/>
    <w:p>
      <w:pPr>
        <w:spacing w:after="0"/>
        <w:ind w:left="0"/>
        <w:jc w:val="both"/>
      </w:pPr>
      <w:r>
        <w:rPr>
          <w:rFonts w:ascii="Times New Roman"/>
          <w:b w:val="false"/>
          <w:i w:val="false"/>
          <w:color w:val="000000"/>
          <w:sz w:val="28"/>
        </w:rPr>
        <w:t>
      3.1.-жолдың 4-бағанында Қазақстан Республикасы Ұлттық архив қоры құжаттарының автоматтандырылған мемлекеттік есеп жүйесіне енгізуге жоспарланған қорлардың саны көрсетіледі;</w:t>
      </w:r>
    </w:p>
    <w:bookmarkEnd w:id="50"/>
    <w:bookmarkStart w:name="z284" w:id="51"/>
    <w:p>
      <w:pPr>
        <w:spacing w:after="0"/>
        <w:ind w:left="0"/>
        <w:jc w:val="both"/>
      </w:pPr>
      <w:r>
        <w:rPr>
          <w:rFonts w:ascii="Times New Roman"/>
          <w:b w:val="false"/>
          <w:i w:val="false"/>
          <w:color w:val="000000"/>
          <w:sz w:val="28"/>
        </w:rPr>
        <w:t>
      3.1.1.-жолдың 4-бағанында Қазақстан Республикасы Ұлттық архив қоры құжаттарының автоматтандырылған мемлекеттік есеп жүйесіне енгізілген қорлардың саны көрсетіледі;</w:t>
      </w:r>
    </w:p>
    <w:bookmarkEnd w:id="51"/>
    <w:bookmarkStart w:name="z285" w:id="52"/>
    <w:p>
      <w:pPr>
        <w:spacing w:after="0"/>
        <w:ind w:left="0"/>
        <w:jc w:val="both"/>
      </w:pPr>
      <w:r>
        <w:rPr>
          <w:rFonts w:ascii="Times New Roman"/>
          <w:b w:val="false"/>
          <w:i w:val="false"/>
          <w:color w:val="000000"/>
          <w:sz w:val="28"/>
        </w:rPr>
        <w:t>
      3.2.-жолдың 4-бағанында жыл бойы деректер базасына тақырыптары тиісті архивтік шифрлармен енгізілген сақтау бірліктерінің саны көрсетіледі. Тақырыбы бірнеше деректер базасына енгізілген іс бір рет ғана есепке алынады;</w:t>
      </w:r>
    </w:p>
    <w:bookmarkEnd w:id="52"/>
    <w:bookmarkStart w:name="z286" w:id="53"/>
    <w:p>
      <w:pPr>
        <w:spacing w:after="0"/>
        <w:ind w:left="0"/>
        <w:jc w:val="both"/>
      </w:pPr>
      <w:r>
        <w:rPr>
          <w:rFonts w:ascii="Times New Roman"/>
          <w:b w:val="false"/>
          <w:i w:val="false"/>
          <w:color w:val="000000"/>
          <w:sz w:val="28"/>
        </w:rPr>
        <w:t>
      3.1.-жолдың 5-бағанында паспорт деректері бойынша архивте есепте тұрған қорлардың саны көрсетіледі;</w:t>
      </w:r>
    </w:p>
    <w:bookmarkEnd w:id="53"/>
    <w:bookmarkStart w:name="z287" w:id="54"/>
    <w:p>
      <w:pPr>
        <w:spacing w:after="0"/>
        <w:ind w:left="0"/>
        <w:jc w:val="both"/>
      </w:pPr>
      <w:r>
        <w:rPr>
          <w:rFonts w:ascii="Times New Roman"/>
          <w:b w:val="false"/>
          <w:i w:val="false"/>
          <w:color w:val="000000"/>
          <w:sz w:val="28"/>
        </w:rPr>
        <w:t>
      3.1.1.-жолдың 5-бағанында есептік жылдың 31 желтоқсанындағы жағдай бойынша Қазақстан Республикасы Ұлттық архив қоры құжаттарының автоматтандырылған мемлекеттік есеп жүйесіне енгізілген қорлардың саны көрсетіледі;</w:t>
      </w:r>
    </w:p>
    <w:bookmarkEnd w:id="54"/>
    <w:bookmarkStart w:name="z288" w:id="55"/>
    <w:p>
      <w:pPr>
        <w:spacing w:after="0"/>
        <w:ind w:left="0"/>
        <w:jc w:val="both"/>
      </w:pPr>
      <w:r>
        <w:rPr>
          <w:rFonts w:ascii="Times New Roman"/>
          <w:b w:val="false"/>
          <w:i w:val="false"/>
          <w:color w:val="000000"/>
          <w:sz w:val="28"/>
        </w:rPr>
        <w:t>
      3.2.-жолдың 5-бағанында есептік жылдың 31 желтоқсанындағы жағдай бойынша тақырыптары тиісті архивтік шифрмен тақырыптық деректер базасына енгізілген сақтау бірліктерінің жалпы саны көрсетіледі;</w:t>
      </w:r>
    </w:p>
    <w:bookmarkEnd w:id="55"/>
    <w:bookmarkStart w:name="z289" w:id="56"/>
    <w:p>
      <w:pPr>
        <w:spacing w:after="0"/>
        <w:ind w:left="0"/>
        <w:jc w:val="both"/>
      </w:pPr>
      <w:r>
        <w:rPr>
          <w:rFonts w:ascii="Times New Roman"/>
          <w:b w:val="false"/>
          <w:i w:val="false"/>
          <w:color w:val="000000"/>
          <w:sz w:val="28"/>
        </w:rPr>
        <w:t>
      5-бағанында "Ескертпе" есеп беруді толтырған кезде ғана толтырылады.</w:t>
      </w:r>
    </w:p>
    <w:bookmarkEnd w:id="56"/>
    <w:bookmarkStart w:name="z290" w:id="57"/>
    <w:p>
      <w:pPr>
        <w:spacing w:after="0"/>
        <w:ind w:left="0"/>
        <w:jc w:val="both"/>
      </w:pPr>
      <w:r>
        <w:rPr>
          <w:rFonts w:ascii="Times New Roman"/>
          <w:b w:val="false"/>
          <w:i w:val="false"/>
          <w:color w:val="000000"/>
          <w:sz w:val="28"/>
        </w:rPr>
        <w:t>
      4-кестеде "Ақпараттық қызмет көрсету және құжаттарды пайдалану":</w:t>
      </w:r>
    </w:p>
    <w:bookmarkEnd w:id="57"/>
    <w:bookmarkStart w:name="z291" w:id="58"/>
    <w:p>
      <w:pPr>
        <w:spacing w:after="0"/>
        <w:ind w:left="0"/>
        <w:jc w:val="both"/>
      </w:pPr>
      <w:r>
        <w:rPr>
          <w:rFonts w:ascii="Times New Roman"/>
          <w:b w:val="false"/>
          <w:i w:val="false"/>
          <w:color w:val="000000"/>
          <w:sz w:val="28"/>
        </w:rPr>
        <w:t>
      жоспарлау кезінде 4.2.-жолдың 5, 7-бағандары; 4.3.-жолдың 2, 4-7-бағандары толтырылмайды;</w:t>
      </w:r>
    </w:p>
    <w:bookmarkEnd w:id="58"/>
    <w:bookmarkStart w:name="z292" w:id="59"/>
    <w:p>
      <w:pPr>
        <w:spacing w:after="0"/>
        <w:ind w:left="0"/>
        <w:jc w:val="both"/>
      </w:pPr>
      <w:r>
        <w:rPr>
          <w:rFonts w:ascii="Times New Roman"/>
          <w:b w:val="false"/>
          <w:i w:val="false"/>
          <w:color w:val="000000"/>
          <w:sz w:val="28"/>
        </w:rPr>
        <w:t>
      4.1.-жолдың:</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2-бағанында жыл бойы өткізілген барлық ақпараттық іс-шаралардың (көрмелер, құжаттар жинағы, құрылған сайттар, сайттардың бөлімдері, конференциялар, бұқаралық ақпарат құралдарындағы жарияланымдар мен мақалалар, архив бойынша экскурсиялар және басқалардың) жиынтық саны көрсетіледі;</w:t>
      </w:r>
    </w:p>
    <w:bookmarkStart w:name="z294" w:id="60"/>
    <w:p>
      <w:pPr>
        <w:spacing w:after="0"/>
        <w:ind w:left="0"/>
        <w:jc w:val="both"/>
      </w:pPr>
      <w:r>
        <w:rPr>
          <w:rFonts w:ascii="Times New Roman"/>
          <w:b w:val="false"/>
          <w:i w:val="false"/>
          <w:color w:val="000000"/>
          <w:sz w:val="28"/>
        </w:rPr>
        <w:t>
      3-бағанында азаматтарды әлеуметтік қорғаумен байланысты, олардың зейнеткерлік қамтамасыз етілуін, сондай-ақ Қазақстан Республикасының заңнамасына сәйкес жеңілдіктер мен өтемақы алуын қарастыратын жеке және заңды тұлғалардың, соның ішінде шетелден келіп түскен сұрау салулардың орындалғанның саны көрсетіледі;</w:t>
      </w:r>
    </w:p>
    <w:bookmarkEnd w:id="60"/>
    <w:bookmarkStart w:name="z295" w:id="61"/>
    <w:p>
      <w:pPr>
        <w:spacing w:after="0"/>
        <w:ind w:left="0"/>
        <w:jc w:val="both"/>
      </w:pPr>
      <w:r>
        <w:rPr>
          <w:rFonts w:ascii="Times New Roman"/>
          <w:b w:val="false"/>
          <w:i w:val="false"/>
          <w:color w:val="000000"/>
          <w:sz w:val="28"/>
        </w:rPr>
        <w:t>
      4-бағанында пайдаланушылардың жыл бойы оқу залдарына (жалпы және құпия құжаттармен жұмыс жасау үшін) келушілердің нақты саны көрсетіледі;</w:t>
      </w:r>
    </w:p>
    <w:bookmarkEnd w:id="61"/>
    <w:bookmarkStart w:name="z296" w:id="62"/>
    <w:p>
      <w:pPr>
        <w:spacing w:after="0"/>
        <w:ind w:left="0"/>
        <w:jc w:val="both"/>
      </w:pPr>
      <w:r>
        <w:rPr>
          <w:rFonts w:ascii="Times New Roman"/>
          <w:b w:val="false"/>
          <w:i w:val="false"/>
          <w:color w:val="000000"/>
          <w:sz w:val="28"/>
        </w:rPr>
        <w:t>
      5-бағанында архив сайтының бас парағында немесе басқа сайттағы архив парақшасында орналасқан кірушілер көрсеткішінің негізінде кірушілердің жылдық саны көрсетіледі;</w:t>
      </w:r>
    </w:p>
    <w:bookmarkEnd w:id="62"/>
    <w:bookmarkStart w:name="z297" w:id="63"/>
    <w:p>
      <w:pPr>
        <w:spacing w:after="0"/>
        <w:ind w:left="0"/>
        <w:jc w:val="both"/>
      </w:pPr>
      <w:r>
        <w:rPr>
          <w:rFonts w:ascii="Times New Roman"/>
          <w:b w:val="false"/>
          <w:i w:val="false"/>
          <w:color w:val="000000"/>
          <w:sz w:val="28"/>
        </w:rPr>
        <w:t>
      6-бағанында: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архивтің оқу залына пайдаланушыларға (жалпы және құпия құжаттармен жұмыс жасау үшін);</w:t>
      </w:r>
    </w:p>
    <w:bookmarkStart w:name="z299" w:id="64"/>
    <w:p>
      <w:pPr>
        <w:spacing w:after="0"/>
        <w:ind w:left="0"/>
        <w:jc w:val="both"/>
      </w:pPr>
      <w:r>
        <w:rPr>
          <w:rFonts w:ascii="Times New Roman"/>
          <w:b w:val="false"/>
          <w:i w:val="false"/>
          <w:color w:val="000000"/>
          <w:sz w:val="28"/>
        </w:rPr>
        <w:t>
      2) сырт ұйымдардың сұрау салулары бойынша уақытша пайдалануға;</w:t>
      </w:r>
    </w:p>
    <w:bookmarkEnd w:id="64"/>
    <w:bookmarkStart w:name="z300" w:id="65"/>
    <w:p>
      <w:pPr>
        <w:spacing w:after="0"/>
        <w:ind w:left="0"/>
        <w:jc w:val="both"/>
      </w:pPr>
      <w:r>
        <w:rPr>
          <w:rFonts w:ascii="Times New Roman"/>
          <w:b w:val="false"/>
          <w:i w:val="false"/>
          <w:color w:val="000000"/>
          <w:sz w:val="28"/>
        </w:rPr>
        <w:t>
      3) архив жұмыскерлеріне жоспарлы және жоспардан тыс жұмыстарды орындауға (құжаттардың сақталуын қамтамасыз ету және оларды есепке алу жұмыстарынан басқа) берілген пайдалану қорымен қатар, сақтау бірліктерінің жиынтық саны көрсетіледі;</w:t>
      </w:r>
    </w:p>
    <w:bookmarkEnd w:id="65"/>
    <w:bookmarkStart w:name="z301" w:id="66"/>
    <w:p>
      <w:pPr>
        <w:spacing w:after="0"/>
        <w:ind w:left="0"/>
        <w:jc w:val="both"/>
      </w:pPr>
      <w:r>
        <w:rPr>
          <w:rFonts w:ascii="Times New Roman"/>
          <w:b w:val="false"/>
          <w:i w:val="false"/>
          <w:color w:val="000000"/>
          <w:sz w:val="28"/>
        </w:rPr>
        <w:t>
      7-бағанында құпиясыздандырылған архивтік істердің саны көрсетіледі. Бөлшектеніп құпиясыздандырылған істер есептелінбейді.</w:t>
      </w:r>
    </w:p>
    <w:bookmarkEnd w:id="66"/>
    <w:bookmarkStart w:name="z302" w:id="67"/>
    <w:p>
      <w:pPr>
        <w:spacing w:after="0"/>
        <w:ind w:left="0"/>
        <w:jc w:val="both"/>
      </w:pPr>
      <w:r>
        <w:rPr>
          <w:rFonts w:ascii="Times New Roman"/>
          <w:b w:val="false"/>
          <w:i w:val="false"/>
          <w:color w:val="000000"/>
          <w:sz w:val="28"/>
        </w:rPr>
        <w:t>
      4.2.-жолдың:</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2-бағанында архивтермен бекітілген іс-шаралар жоспарлары мен тізбелеріне сәйкес, сондай-ақ мемлекеттік органдар мен жергілікті атқарушы органдар сұранымымен байланысты архивпен өткізілген ақпараттық іс-шаралар саны көрсетіледі;</w:t>
      </w:r>
    </w:p>
    <w:bookmarkStart w:name="z304" w:id="68"/>
    <w:p>
      <w:pPr>
        <w:spacing w:after="0"/>
        <w:ind w:left="0"/>
        <w:jc w:val="both"/>
      </w:pPr>
      <w:r>
        <w:rPr>
          <w:rFonts w:ascii="Times New Roman"/>
          <w:b w:val="false"/>
          <w:i w:val="false"/>
          <w:color w:val="000000"/>
          <w:sz w:val="28"/>
        </w:rPr>
        <w:t>
      3-бағанында Қазақстан Республикасының қолданыстағы заңнамасында белгіленген мерзімде орындалған сұрау салулардың саны көрсетіледі.</w:t>
      </w:r>
    </w:p>
    <w:bookmarkEnd w:id="68"/>
    <w:bookmarkStart w:name="z305" w:id="69"/>
    <w:p>
      <w:pPr>
        <w:spacing w:after="0"/>
        <w:ind w:left="0"/>
        <w:jc w:val="both"/>
      </w:pPr>
      <w:r>
        <w:rPr>
          <w:rFonts w:ascii="Times New Roman"/>
          <w:b w:val="false"/>
          <w:i w:val="false"/>
          <w:color w:val="000000"/>
          <w:sz w:val="28"/>
        </w:rPr>
        <w:t>
      Бірнеше тұлғаға жасалған сұрау салу кезінде әрбір тұлғаға сұрау салу болып есептеледі. Егерде архив өтініш иесінен қосымша мәлімет сұратқан жағдайда, ол алынғаннан кейін сұрау салу қайталанған болып есептеледі;</w:t>
      </w:r>
    </w:p>
    <w:bookmarkEnd w:id="69"/>
    <w:bookmarkStart w:name="z306" w:id="70"/>
    <w:p>
      <w:pPr>
        <w:spacing w:after="0"/>
        <w:ind w:left="0"/>
        <w:jc w:val="both"/>
      </w:pPr>
      <w:r>
        <w:rPr>
          <w:rFonts w:ascii="Times New Roman"/>
          <w:b w:val="false"/>
          <w:i w:val="false"/>
          <w:color w:val="000000"/>
          <w:sz w:val="28"/>
        </w:rPr>
        <w:t>
      4-бағанында оқу залында жұмыс жасаған пайдаланушылардың жалпы саны көрсетіледі;</w:t>
      </w:r>
    </w:p>
    <w:bookmarkEnd w:id="70"/>
    <w:bookmarkStart w:name="z307" w:id="71"/>
    <w:p>
      <w:pPr>
        <w:spacing w:after="0"/>
        <w:ind w:left="0"/>
        <w:jc w:val="both"/>
      </w:pPr>
      <w:r>
        <w:rPr>
          <w:rFonts w:ascii="Times New Roman"/>
          <w:b w:val="false"/>
          <w:i w:val="false"/>
          <w:color w:val="000000"/>
          <w:sz w:val="28"/>
        </w:rPr>
        <w:t>
      6-бағанында пайдалану қорынан берілген сақтау бірлігінің саны көрсетіледі.</w:t>
      </w:r>
    </w:p>
    <w:bookmarkEnd w:id="71"/>
    <w:bookmarkStart w:name="z308" w:id="72"/>
    <w:p>
      <w:pPr>
        <w:spacing w:after="0"/>
        <w:ind w:left="0"/>
        <w:jc w:val="both"/>
      </w:pPr>
      <w:r>
        <w:rPr>
          <w:rFonts w:ascii="Times New Roman"/>
          <w:b w:val="false"/>
          <w:i w:val="false"/>
          <w:color w:val="000000"/>
          <w:sz w:val="28"/>
        </w:rPr>
        <w:t>
      4.3.-жолдың 3-бағанында оң нәтижемен орындалған сұрау салулардың саны көрсетілдеі.</w:t>
      </w:r>
    </w:p>
    <w:bookmarkEnd w:id="72"/>
    <w:bookmarkStart w:name="z309" w:id="73"/>
    <w:p>
      <w:pPr>
        <w:spacing w:after="0"/>
        <w:ind w:left="0"/>
        <w:jc w:val="both"/>
      </w:pPr>
      <w:r>
        <w:rPr>
          <w:rFonts w:ascii="Times New Roman"/>
          <w:b w:val="false"/>
          <w:i w:val="false"/>
          <w:color w:val="000000"/>
          <w:sz w:val="28"/>
        </w:rPr>
        <w:t>
      5-кестеде "Архивтің материалдық-техникалық базасы":</w:t>
      </w:r>
    </w:p>
    <w:bookmarkEnd w:id="73"/>
    <w:bookmarkStart w:name="z310" w:id="74"/>
    <w:p>
      <w:pPr>
        <w:spacing w:after="0"/>
        <w:ind w:left="0"/>
        <w:jc w:val="both"/>
      </w:pPr>
      <w:r>
        <w:rPr>
          <w:rFonts w:ascii="Times New Roman"/>
          <w:b w:val="false"/>
          <w:i w:val="false"/>
          <w:color w:val="000000"/>
          <w:sz w:val="28"/>
        </w:rPr>
        <w:t>
      жоспарлау кезінде 5.2-жолдың 2, 3, 7, 10-бағандары толтырылмайды;</w:t>
      </w:r>
    </w:p>
    <w:bookmarkEnd w:id="74"/>
    <w:bookmarkStart w:name="z311" w:id="75"/>
    <w:p>
      <w:pPr>
        <w:spacing w:after="0"/>
        <w:ind w:left="0"/>
        <w:jc w:val="both"/>
      </w:pPr>
      <w:r>
        <w:rPr>
          <w:rFonts w:ascii="Times New Roman"/>
          <w:b w:val="false"/>
          <w:i w:val="false"/>
          <w:color w:val="000000"/>
          <w:sz w:val="28"/>
        </w:rPr>
        <w:t>
      5.1.-жолдың:</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2-бағанында есептіктен кейінгі күнтізбелік жылдың 1 қаңтары жағдайы бойынша архив үй-жайының жалпы аумағы көрсетіледі;</w:t>
      </w:r>
    </w:p>
    <w:bookmarkStart w:name="z313" w:id="76"/>
    <w:p>
      <w:pPr>
        <w:spacing w:after="0"/>
        <w:ind w:left="0"/>
        <w:jc w:val="both"/>
      </w:pPr>
      <w:r>
        <w:rPr>
          <w:rFonts w:ascii="Times New Roman"/>
          <w:b w:val="false"/>
          <w:i w:val="false"/>
          <w:color w:val="000000"/>
          <w:sz w:val="28"/>
        </w:rPr>
        <w:t>
      3-бағанында есептіктен кейінгі күнтізбелік жылдың 1 қаңтары жағдайы бойынша архив қоймаларының жалпы аумағы көрсетіледі;</w:t>
      </w:r>
    </w:p>
    <w:bookmarkEnd w:id="76"/>
    <w:bookmarkStart w:name="z314" w:id="77"/>
    <w:p>
      <w:pPr>
        <w:spacing w:after="0"/>
        <w:ind w:left="0"/>
        <w:jc w:val="both"/>
      </w:pPr>
      <w:r>
        <w:rPr>
          <w:rFonts w:ascii="Times New Roman"/>
          <w:b w:val="false"/>
          <w:i w:val="false"/>
          <w:color w:val="000000"/>
          <w:sz w:val="28"/>
        </w:rPr>
        <w:t>
      4-бағанында жыл ішінде өрт дабылының заманауи жүйелерімен жабдықталған архив үй-жайларының көлемі көрсетіледі. Өрт дабылының "заманауи жүйелері" ұғымына пайдаланылуы 10 жылдан аспаған жүйелер жатқызылады. Егер бір ғимаратта екі немесе одан да көп архивтің үй-жайы орналасқан жағдайда, олардың әрқайсысы көрсеткішке өздерінің алып жатқан аумағын кіргізеді;</w:t>
      </w:r>
    </w:p>
    <w:bookmarkEnd w:id="77"/>
    <w:bookmarkStart w:name="z315" w:id="78"/>
    <w:p>
      <w:pPr>
        <w:spacing w:after="0"/>
        <w:ind w:left="0"/>
        <w:jc w:val="both"/>
      </w:pPr>
      <w:r>
        <w:rPr>
          <w:rFonts w:ascii="Times New Roman"/>
          <w:b w:val="false"/>
          <w:i w:val="false"/>
          <w:color w:val="000000"/>
          <w:sz w:val="28"/>
        </w:rPr>
        <w:t>
      5-бағанында жыл ішінде қолданыстағы автоматтандырылған өрт сөндіру жүйесімен жабдықталған архив үй-жайларының көлемі көрсетіледі. Егер бір ғимаратта екі немесе одан да көп архивтің үй-жайы орналасқан жағдайда, олардың әрқайсысы көрсеткішке өздерінің алып жатқан аумағын кіргізеді;</w:t>
      </w:r>
    </w:p>
    <w:bookmarkEnd w:id="78"/>
    <w:bookmarkStart w:name="z316" w:id="79"/>
    <w:p>
      <w:pPr>
        <w:spacing w:after="0"/>
        <w:ind w:left="0"/>
        <w:jc w:val="both"/>
      </w:pPr>
      <w:r>
        <w:rPr>
          <w:rFonts w:ascii="Times New Roman"/>
          <w:b w:val="false"/>
          <w:i w:val="false"/>
          <w:color w:val="000000"/>
          <w:sz w:val="28"/>
        </w:rPr>
        <w:t>
      6-бағанында жыл ішінде күзет дабылының заманауи жүйелерімен жабдықталған архив үй-жайларының көлемі көрсетіледі. Күзет дабылының "заманауи жүйелері" ұғымына пайдалануы 10 жылдан аспаған жүйелер жатқызылады. Егер бір ғимаратта екі немесе одан да көп архивтің үй-жайы орналасқан жағдайда, олардың әрқайсысы көрсеткішке өздерінің алып жатқан аумағын кіргізеді;</w:t>
      </w:r>
    </w:p>
    <w:bookmarkEnd w:id="79"/>
    <w:bookmarkStart w:name="z317" w:id="80"/>
    <w:p>
      <w:pPr>
        <w:spacing w:after="0"/>
        <w:ind w:left="0"/>
        <w:jc w:val="both"/>
      </w:pPr>
      <w:r>
        <w:rPr>
          <w:rFonts w:ascii="Times New Roman"/>
          <w:b w:val="false"/>
          <w:i w:val="false"/>
          <w:color w:val="000000"/>
          <w:sz w:val="28"/>
        </w:rPr>
        <w:t>
      7-бағанында жыл бойы пайдалануға берілген әртүрлі өндірістік қажеттілікке бейімделген, сонымен қатар архив қоймалары, жұмыс бөлмелері, зертханалық орындар және сол сияқты және қайта құрастырылған (қайта жабдықталған, бейімделген) архив қоймаларының жиынтық аумағы көрсетіледі;</w:t>
      </w:r>
    </w:p>
    <w:bookmarkEnd w:id="80"/>
    <w:bookmarkStart w:name="z318" w:id="81"/>
    <w:p>
      <w:pPr>
        <w:spacing w:after="0"/>
        <w:ind w:left="0"/>
        <w:jc w:val="both"/>
      </w:pPr>
      <w:r>
        <w:rPr>
          <w:rFonts w:ascii="Times New Roman"/>
          <w:b w:val="false"/>
          <w:i w:val="false"/>
          <w:color w:val="000000"/>
          <w:sz w:val="28"/>
        </w:rPr>
        <w:t>
      8-бағанында жаңа және қайта құрастырылған архив қоймаларының стеллаждық құрылғылармен жабдықталуы, қолданыстағы архив қоймаларындағы стеллаждық құрылғыларды модернизациялауы есебінен жыл бойғы архивтік сөрелердің ұзындығының жиынтық ұлғаюы көрсетіледі. Сақтау үшін "Шырша" түріндегі стеллаждарды пайдаланатын арнайы архивтерде стеллаждық сөрелердің биіктігі 70 киноқұжаттар сақтау бірлігі орналаса алатын ұяшықтар мөлшері 1 шаршы метр болып есептелетін шартты шаршы метрмен есептеледі;</w:t>
      </w:r>
    </w:p>
    <w:bookmarkEnd w:id="81"/>
    <w:bookmarkStart w:name="z319" w:id="82"/>
    <w:p>
      <w:pPr>
        <w:spacing w:after="0"/>
        <w:ind w:left="0"/>
        <w:jc w:val="both"/>
      </w:pPr>
      <w:r>
        <w:rPr>
          <w:rFonts w:ascii="Times New Roman"/>
          <w:b w:val="false"/>
          <w:i w:val="false"/>
          <w:color w:val="000000"/>
          <w:sz w:val="28"/>
        </w:rPr>
        <w:t>
      9-бағанында бір компьютерде жұмыс істейтін жұмыскерлердің саны көрсетіледі. Көрсеткіш қолданыстаға заманауи компьютерлердің санына жұмыскерлердің (тек қана басшылар мен штаттық кесте бойынша мамандар) санын бөлумен есептеледі. Нәтиже оңдық бірлікке дейінгі нақтылықпен көрсетіледі;</w:t>
      </w:r>
    </w:p>
    <w:bookmarkEnd w:id="82"/>
    <w:bookmarkStart w:name="z320" w:id="83"/>
    <w:p>
      <w:pPr>
        <w:spacing w:after="0"/>
        <w:ind w:left="0"/>
        <w:jc w:val="both"/>
      </w:pPr>
      <w:r>
        <w:rPr>
          <w:rFonts w:ascii="Times New Roman"/>
          <w:b w:val="false"/>
          <w:i w:val="false"/>
          <w:color w:val="000000"/>
          <w:sz w:val="28"/>
        </w:rPr>
        <w:t>
      10-бағанында 1 сақтау бірлігіне негізгі қаражаттың қалдық құны көрсетіледі. Көрсеткіш кітапханалық қорларды есепке алмағанда бухгалтерлік есептер және архивтің паспорт деректері негізінде есептік жылдың 31 желтоқсанына жасалады.</w:t>
      </w:r>
    </w:p>
    <w:bookmarkEnd w:id="83"/>
    <w:bookmarkStart w:name="z321" w:id="84"/>
    <w:p>
      <w:pPr>
        <w:spacing w:after="0"/>
        <w:ind w:left="0"/>
        <w:jc w:val="both"/>
      </w:pPr>
      <w:r>
        <w:rPr>
          <w:rFonts w:ascii="Times New Roman"/>
          <w:b w:val="false"/>
          <w:i w:val="false"/>
          <w:color w:val="000000"/>
          <w:sz w:val="28"/>
        </w:rPr>
        <w:t>
      5.2 жолдың:</w:t>
      </w:r>
    </w:p>
    <w:bookmarkEnd w:id="84"/>
    <w:bookmarkStart w:name="z322" w:id="85"/>
    <w:p>
      <w:pPr>
        <w:spacing w:after="0"/>
        <w:ind w:left="0"/>
        <w:jc w:val="both"/>
      </w:pPr>
      <w:r>
        <w:rPr>
          <w:rFonts w:ascii="Times New Roman"/>
          <w:b w:val="false"/>
          <w:i w:val="false"/>
          <w:color w:val="000000"/>
          <w:sz w:val="28"/>
        </w:rPr>
        <w:t>
      4-бағаны егер жыл бойы архивтік үй-жайларды өрт дабыл жүйесімен жабдықтау жұмысы жүргізілмеген жағдайда толтырылады;</w:t>
      </w:r>
    </w:p>
    <w:bookmarkEnd w:id="85"/>
    <w:bookmarkStart w:name="z323" w:id="86"/>
    <w:p>
      <w:pPr>
        <w:spacing w:after="0"/>
        <w:ind w:left="0"/>
        <w:jc w:val="both"/>
      </w:pPr>
      <w:r>
        <w:rPr>
          <w:rFonts w:ascii="Times New Roman"/>
          <w:b w:val="false"/>
          <w:i w:val="false"/>
          <w:color w:val="000000"/>
          <w:sz w:val="28"/>
        </w:rPr>
        <w:t>
      5-бағаны егер жыл бойы архивтік үй-жайларды автоматтандырылған өрт сөндіру жүйесімен жабдықтау жұмысы жүргізілмеген жағдайда толтырылады;</w:t>
      </w:r>
    </w:p>
    <w:bookmarkEnd w:id="86"/>
    <w:bookmarkStart w:name="z324" w:id="87"/>
    <w:p>
      <w:pPr>
        <w:spacing w:after="0"/>
        <w:ind w:left="0"/>
        <w:jc w:val="both"/>
      </w:pPr>
      <w:r>
        <w:rPr>
          <w:rFonts w:ascii="Times New Roman"/>
          <w:b w:val="false"/>
          <w:i w:val="false"/>
          <w:color w:val="000000"/>
          <w:sz w:val="28"/>
        </w:rPr>
        <w:t>
      6-бағаны егер жыл бойы архивтік үй-жайларды күзет дабылымен жабдықтау жұмысы жүргізілмеген жағдайда толтырылады;</w:t>
      </w:r>
    </w:p>
    <w:bookmarkEnd w:id="87"/>
    <w:bookmarkStart w:name="z325" w:id="88"/>
    <w:p>
      <w:pPr>
        <w:spacing w:after="0"/>
        <w:ind w:left="0"/>
        <w:jc w:val="both"/>
      </w:pPr>
      <w:r>
        <w:rPr>
          <w:rFonts w:ascii="Times New Roman"/>
          <w:b w:val="false"/>
          <w:i w:val="false"/>
          <w:color w:val="000000"/>
          <w:sz w:val="28"/>
        </w:rPr>
        <w:t>
      8-бағанында паспорт деректеріне сәйкес есептік жылдың 31 желтоқсанындағы жағдай бойынша архивтік сөрелердің жалпы ұзындығы көрсетіледі;</w:t>
      </w:r>
    </w:p>
    <w:bookmarkEnd w:id="88"/>
    <w:bookmarkStart w:name="z326" w:id="89"/>
    <w:p>
      <w:pPr>
        <w:spacing w:after="0"/>
        <w:ind w:left="0"/>
        <w:jc w:val="both"/>
      </w:pPr>
      <w:r>
        <w:rPr>
          <w:rFonts w:ascii="Times New Roman"/>
          <w:b w:val="false"/>
          <w:i w:val="false"/>
          <w:color w:val="000000"/>
          <w:sz w:val="28"/>
        </w:rPr>
        <w:t>
      9-бағанында архивте жергілікті есептеу желісінің бар-жоғы көрсетіледі (ия/жоқ). Егер архив бірнеше ғимаратқа ие болса, жергілікті есептеу желісінің кем дегенде біреуінде болса "ия" көрсетіледі.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329" w:id="90"/>
    <w:p>
      <w:pPr>
        <w:spacing w:after="0"/>
        <w:ind w:left="0"/>
        <w:jc w:val="left"/>
      </w:pPr>
      <w:r>
        <w:rPr>
          <w:rFonts w:ascii="Times New Roman"/>
          <w:b/>
          <w:i w:val="false"/>
          <w:color w:val="000000"/>
        </w:rPr>
        <w:t xml:space="preserve"> "Архив паспорты" нысан әкімшілік деректер жинауға арналған</w:t>
      </w:r>
    </w:p>
    <w:bookmarkEnd w:id="90"/>
    <w:bookmarkStart w:name="z330" w:id="91"/>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bookmarkEnd w:id="91"/>
    <w:bookmarkStart w:name="z331" w:id="92"/>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bookmarkEnd w:id="92"/>
    <w:bookmarkStart w:name="z332" w:id="93"/>
    <w:p>
      <w:pPr>
        <w:spacing w:after="0"/>
        <w:ind w:left="0"/>
        <w:jc w:val="both"/>
      </w:pPr>
      <w:r>
        <w:rPr>
          <w:rFonts w:ascii="Times New Roman"/>
          <w:b w:val="false"/>
          <w:i w:val="false"/>
          <w:color w:val="000000"/>
          <w:sz w:val="28"/>
        </w:rPr>
        <w:t>
      Әкімшілік деректер нысанының атауы: "Архив паспорты".</w:t>
      </w:r>
    </w:p>
    <w:bookmarkEnd w:id="93"/>
    <w:bookmarkStart w:name="z333" w:id="94"/>
    <w:p>
      <w:pPr>
        <w:spacing w:after="0"/>
        <w:ind w:left="0"/>
        <w:jc w:val="both"/>
      </w:pPr>
      <w:r>
        <w:rPr>
          <w:rFonts w:ascii="Times New Roman"/>
          <w:b w:val="false"/>
          <w:i w:val="false"/>
          <w:color w:val="000000"/>
          <w:sz w:val="28"/>
        </w:rPr>
        <w:t>
      Әкімшілік деректер нысанының индексі: АП-1.</w:t>
      </w:r>
    </w:p>
    <w:bookmarkEnd w:id="94"/>
    <w:bookmarkStart w:name="z334" w:id="95"/>
    <w:p>
      <w:pPr>
        <w:spacing w:after="0"/>
        <w:ind w:left="0"/>
        <w:jc w:val="both"/>
      </w:pPr>
      <w:r>
        <w:rPr>
          <w:rFonts w:ascii="Times New Roman"/>
          <w:b w:val="false"/>
          <w:i w:val="false"/>
          <w:color w:val="000000"/>
          <w:sz w:val="28"/>
        </w:rPr>
        <w:t>
      Кезеңділігі: жылдық.</w:t>
      </w:r>
    </w:p>
    <w:bookmarkEnd w:id="95"/>
    <w:bookmarkStart w:name="z335" w:id="96"/>
    <w:p>
      <w:pPr>
        <w:spacing w:after="0"/>
        <w:ind w:left="0"/>
        <w:jc w:val="both"/>
      </w:pPr>
      <w:r>
        <w:rPr>
          <w:rFonts w:ascii="Times New Roman"/>
          <w:b w:val="false"/>
          <w:i w:val="false"/>
          <w:color w:val="000000"/>
          <w:sz w:val="28"/>
        </w:rPr>
        <w:t>
      Есепті кезең: 20__ жыл.</w:t>
      </w:r>
    </w:p>
    <w:bookmarkEnd w:id="96"/>
    <w:bookmarkStart w:name="z336" w:id="97"/>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bookmarkEnd w:id="97"/>
    <w:bookmarkStart w:name="z337" w:id="98"/>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bookmarkEnd w:id="98"/>
    <w:bookmarkStart w:name="z338" w:id="99"/>
    <w:p>
      <w:pPr>
        <w:spacing w:after="0"/>
        <w:ind w:left="0"/>
        <w:jc w:val="both"/>
      </w:pPr>
      <w:r>
        <w:rPr>
          <w:rFonts w:ascii="Times New Roman"/>
          <w:b w:val="false"/>
          <w:i w:val="false"/>
          <w:color w:val="000000"/>
          <w:sz w:val="28"/>
        </w:rPr>
        <w:t>
      20__жылғы "_ "________ ______________________ архив паспорты (архивтің атауы)</w:t>
      </w:r>
    </w:p>
    <w:bookmarkEnd w:id="99"/>
    <w:bookmarkStart w:name="z339" w:id="100"/>
    <w:p>
      <w:pPr>
        <w:spacing w:after="0"/>
        <w:ind w:left="0"/>
        <w:jc w:val="both"/>
      </w:pPr>
      <w:r>
        <w:rPr>
          <w:rFonts w:ascii="Times New Roman"/>
          <w:b w:val="false"/>
          <w:i w:val="false"/>
          <w:color w:val="000000"/>
          <w:sz w:val="28"/>
        </w:rPr>
        <w:t xml:space="preserve">
      1-кесте </w:t>
      </w:r>
    </w:p>
    <w:bookmarkEnd w:id="100"/>
    <w:bookmarkStart w:name="z340" w:id="101"/>
    <w:p>
      <w:pPr>
        <w:spacing w:after="0"/>
        <w:ind w:left="0"/>
        <w:jc w:val="both"/>
      </w:pPr>
      <w:r>
        <w:rPr>
          <w:rFonts w:ascii="Times New Roman"/>
          <w:b w:val="false"/>
          <w:i w:val="false"/>
          <w:color w:val="000000"/>
          <w:sz w:val="28"/>
        </w:rPr>
        <w:t>
      Архивтік құжаттардың құрамы мен көлемі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сақтауға қабылданған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аса құндылары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1" w:id="102"/>
    <w:p>
      <w:pPr>
        <w:spacing w:after="0"/>
        <w:ind w:left="0"/>
        <w:jc w:val="both"/>
      </w:pPr>
      <w:r>
        <w:rPr>
          <w:rFonts w:ascii="Times New Roman"/>
          <w:b w:val="false"/>
          <w:i w:val="false"/>
          <w:color w:val="000000"/>
          <w:sz w:val="28"/>
        </w:rPr>
        <w:t>
      2-кесте</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 бірлігінің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бірлігінің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тізімдемелерге енгізілгені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103"/>
    <w:p>
      <w:pPr>
        <w:spacing w:after="0"/>
        <w:ind w:left="0"/>
        <w:jc w:val="both"/>
      </w:pPr>
      <w:r>
        <w:rPr>
          <w:rFonts w:ascii="Times New Roman"/>
          <w:b w:val="false"/>
          <w:i w:val="false"/>
          <w:color w:val="000000"/>
          <w:sz w:val="28"/>
        </w:rPr>
        <w:t>
      3-кесте</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Архивтік құжаттар көшірмелерінің сақтандыру қорының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 үшін көшірілгендері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қоры барлары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негативтер кадрларының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қорының сақтау бірліктерінің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w:t>
            </w:r>
          </w:p>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4-кесте</w:t>
      </w:r>
    </w:p>
    <w:bookmarkStart w:name="z347" w:id="104"/>
    <w:p>
      <w:pPr>
        <w:spacing w:after="0"/>
        <w:ind w:left="0"/>
        <w:jc w:val="both"/>
      </w:pPr>
      <w:r>
        <w:rPr>
          <w:rFonts w:ascii="Times New Roman"/>
          <w:b w:val="false"/>
          <w:i w:val="false"/>
          <w:color w:val="000000"/>
          <w:sz w:val="28"/>
        </w:rPr>
        <w:t>
      Архивтік құжаттардың ғылыми-анықтамалық аппараттың құрамы мен көлемі</w:t>
      </w:r>
    </w:p>
    <w:bookmarkEnd w:id="104"/>
    <w:bookmarkStart w:name="z348" w:id="105"/>
    <w:p>
      <w:pPr>
        <w:spacing w:after="0"/>
        <w:ind w:left="0"/>
        <w:jc w:val="both"/>
      </w:pPr>
      <w:r>
        <w:rPr>
          <w:rFonts w:ascii="Times New Roman"/>
          <w:b w:val="false"/>
          <w:i w:val="false"/>
          <w:color w:val="000000"/>
          <w:sz w:val="28"/>
        </w:rPr>
        <w:t>
      Тізімдемелер, каталогтар, деректер базасы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 (есепке алу және сипаттау кітаптары)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Каталогтандырылды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құрамы мен мазмұны туралы деректер базалары құрылды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толық жинақта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карточкалар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базалары ның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байтта ғы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каталогтарға енгізілгендері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негіздегі құжаттар.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құжаттамасы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тектік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оқылатын құжаттар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құқығындағы шағын нысандар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 w:id="106"/>
    <w:p>
      <w:pPr>
        <w:spacing w:after="0"/>
        <w:ind w:left="0"/>
        <w:jc w:val="both"/>
      </w:pPr>
      <w:r>
        <w:rPr>
          <w:rFonts w:ascii="Times New Roman"/>
          <w:b w:val="false"/>
          <w:i w:val="false"/>
          <w:color w:val="000000"/>
          <w:sz w:val="28"/>
        </w:rPr>
        <w:t>
      5-кесте</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Анықтамалық-ақпараттық басылымдар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жолсілтемелер, қорлар бойынша қысқаша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Әкімшілік-аймақтық бөлу бойынша басылған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тарихы бойынша басылған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түрде басылған анықтамалықтар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анықтамалықтардың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1" w:id="107"/>
    <w:p>
      <w:pPr>
        <w:spacing w:after="0"/>
        <w:ind w:left="0"/>
        <w:jc w:val="both"/>
      </w:pPr>
      <w:r>
        <w:rPr>
          <w:rFonts w:ascii="Times New Roman"/>
          <w:b w:val="false"/>
          <w:i w:val="false"/>
          <w:color w:val="000000"/>
          <w:sz w:val="28"/>
        </w:rPr>
        <w:t>
      6-кесте</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Ғылыми-анықтамалық кітапхананың құрамы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және кітапшалар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өзге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 w:id="108"/>
    <w:p>
      <w:pPr>
        <w:spacing w:after="0"/>
        <w:ind w:left="0"/>
        <w:jc w:val="both"/>
      </w:pPr>
      <w:r>
        <w:rPr>
          <w:rFonts w:ascii="Times New Roman"/>
          <w:b w:val="false"/>
          <w:i w:val="false"/>
          <w:color w:val="000000"/>
          <w:sz w:val="28"/>
        </w:rPr>
        <w:t>
      7-кесте</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 сақтау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ғимараттары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үй-жайлар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үй-жайлар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толу дәрежесі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күзет сигнализациясымен жабдықталуы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өртке қарсы сигнализациямен жабдықталуы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сөрелерінің ұзындығы (қума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сөрелердің ұзындығы (қума метрмен)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Мұқабаланған құжаттар (сақтау бірлігімен)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 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 паспорты" </w:t>
            </w:r>
            <w:r>
              <w:br/>
            </w:r>
            <w:r>
              <w:rPr>
                <w:rFonts w:ascii="Times New Roman"/>
                <w:b w:val="false"/>
                <w:i w:val="false"/>
                <w:color w:val="000000"/>
                <w:sz w:val="20"/>
              </w:rPr>
              <w:t xml:space="preserve"> 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370" w:id="109"/>
    <w:p>
      <w:pPr>
        <w:spacing w:after="0"/>
        <w:ind w:left="0"/>
        <w:jc w:val="left"/>
      </w:pPr>
      <w:r>
        <w:rPr>
          <w:rFonts w:ascii="Times New Roman"/>
          <w:b/>
          <w:i w:val="false"/>
          <w:color w:val="000000"/>
        </w:rPr>
        <w:t xml:space="preserve"> "Архив паспорты" әкімшілік деректерді жинауға арналған нысаны бойынша түсініктеме</w:t>
      </w:r>
    </w:p>
    <w:bookmarkEnd w:id="109"/>
    <w:bookmarkStart w:name="z371" w:id="110"/>
    <w:p>
      <w:pPr>
        <w:spacing w:after="0"/>
        <w:ind w:left="0"/>
        <w:jc w:val="both"/>
      </w:pPr>
      <w:r>
        <w:rPr>
          <w:rFonts w:ascii="Times New Roman"/>
          <w:b w:val="false"/>
          <w:i w:val="false"/>
          <w:color w:val="000000"/>
          <w:sz w:val="28"/>
        </w:rPr>
        <w:t>
      Архив паспортының 1-бағанның 1-кестесінде "Архив құжаттардың құрамы мен көлемі", 2-кестесінде "Есепке алу бірлігінің көлемі", 3-кестесінде "Архивтік құжаттар көшірмелерінің сақтандыру қорының құрамы мен көлемі", 4-кестесінде "Архивтік құжаттарға ғылыми-анықтамалық аппараттың құрамы мен көлемі. Тізімдемелер, каталогтар, деректер базасы", 5-кестесінде "Анықтамалық-ақпараттық басылымдар", 6-кестесінде "Ғылыми-анықтамалық кітапхананың құрамы мен көлемі", 7-кестесінде "Құжаттарды сақтау шарттары" нөмір "№" реті бойынша толтырылады;</w:t>
      </w:r>
    </w:p>
    <w:bookmarkEnd w:id="110"/>
    <w:bookmarkStart w:name="z372" w:id="111"/>
    <w:p>
      <w:pPr>
        <w:spacing w:after="0"/>
        <w:ind w:left="0"/>
        <w:jc w:val="both"/>
      </w:pPr>
      <w:r>
        <w:rPr>
          <w:rFonts w:ascii="Times New Roman"/>
          <w:b w:val="false"/>
          <w:i w:val="false"/>
          <w:color w:val="000000"/>
          <w:sz w:val="28"/>
        </w:rPr>
        <w:t>
      2-бағанда 1-кестесінде "Архивтік құжаттардың құрамы мен көлемі", 3-кестесінде "Архивтік құжаттар көшірмелерінің сақтандыру қорының құрамы 4-кестесінде "Архивтік құжаттарға ғылыми-анықтамалық аппараттың құрамы мен көлемі. Тізімдемелер, каталогтар, деректер базасы" архивтік құжаттардың көрсеткіштері (қағаз негіздегі құжаттар) көрсетіледі. Барлығы; басқару құжаттамасы; жеке тектік құжаттар; ғылыми-техникалық құжаттама; жеке құрам бойынша құжаттар; киноқұжаттар; фоноқұжаттар; бейнеқұжаттар; машинамен оқылатын құжаттама; түпнұсқа құқығындағы микроформалар; фотоқұжаттар; жиыны).</w:t>
      </w:r>
    </w:p>
    <w:bookmarkEnd w:id="111"/>
    <w:bookmarkStart w:name="z373" w:id="112"/>
    <w:p>
      <w:pPr>
        <w:spacing w:after="0"/>
        <w:ind w:left="0"/>
        <w:jc w:val="both"/>
      </w:pPr>
      <w:r>
        <w:rPr>
          <w:rFonts w:ascii="Times New Roman"/>
          <w:b w:val="false"/>
          <w:i w:val="false"/>
          <w:color w:val="000000"/>
          <w:sz w:val="28"/>
        </w:rPr>
        <w:t>
      1-кестеде "Архивтік құжаттардың құрамы мен көлемі":</w:t>
      </w:r>
    </w:p>
    <w:bookmarkEnd w:id="112"/>
    <w:bookmarkStart w:name="z374" w:id="113"/>
    <w:p>
      <w:pPr>
        <w:spacing w:after="0"/>
        <w:ind w:left="0"/>
        <w:jc w:val="both"/>
      </w:pPr>
      <w:r>
        <w:rPr>
          <w:rFonts w:ascii="Times New Roman"/>
          <w:b w:val="false"/>
          <w:i w:val="false"/>
          <w:color w:val="000000"/>
          <w:sz w:val="28"/>
        </w:rPr>
        <w:t>
      3-бағанда қорлар саны көрсетіледі;</w:t>
      </w:r>
    </w:p>
    <w:bookmarkEnd w:id="113"/>
    <w:bookmarkStart w:name="z375" w:id="114"/>
    <w:p>
      <w:pPr>
        <w:spacing w:after="0"/>
        <w:ind w:left="0"/>
        <w:jc w:val="both"/>
      </w:pPr>
      <w:r>
        <w:rPr>
          <w:rFonts w:ascii="Times New Roman"/>
          <w:b w:val="false"/>
          <w:i w:val="false"/>
          <w:color w:val="000000"/>
          <w:sz w:val="28"/>
        </w:rPr>
        <w:t>
      4, 5, 6 және 7 – бағандарда сақтау бірліктерінің саны (4-баған – барлығы, 5- баған – тізімдемелерге енгізілген, 6-баған – мемлекеттік тілде, 7-баған – ерекше құнды есепке алынған) көрсетіледі;</w:t>
      </w:r>
    </w:p>
    <w:bookmarkEnd w:id="114"/>
    <w:bookmarkStart w:name="z376" w:id="115"/>
    <w:p>
      <w:pPr>
        <w:spacing w:after="0"/>
        <w:ind w:left="0"/>
        <w:jc w:val="both"/>
      </w:pPr>
      <w:r>
        <w:rPr>
          <w:rFonts w:ascii="Times New Roman"/>
          <w:b w:val="false"/>
          <w:i w:val="false"/>
          <w:color w:val="000000"/>
          <w:sz w:val="28"/>
        </w:rPr>
        <w:t>
      8-бағанда уақытша сақтауға қабылданған сақтау бірліктерінің саны көрсетіледі.</w:t>
      </w:r>
    </w:p>
    <w:bookmarkEnd w:id="115"/>
    <w:bookmarkStart w:name="z377" w:id="116"/>
    <w:p>
      <w:pPr>
        <w:spacing w:after="0"/>
        <w:ind w:left="0"/>
        <w:jc w:val="both"/>
      </w:pPr>
      <w:r>
        <w:rPr>
          <w:rFonts w:ascii="Times New Roman"/>
          <w:b w:val="false"/>
          <w:i w:val="false"/>
          <w:color w:val="000000"/>
          <w:sz w:val="28"/>
        </w:rPr>
        <w:t>
      2-кестеде "Есепке алу бірлігінің көлемі":</w:t>
      </w:r>
    </w:p>
    <w:bookmarkEnd w:id="116"/>
    <w:bookmarkStart w:name="z378" w:id="117"/>
    <w:p>
      <w:pPr>
        <w:spacing w:after="0"/>
        <w:ind w:left="0"/>
        <w:jc w:val="both"/>
      </w:pPr>
      <w:r>
        <w:rPr>
          <w:rFonts w:ascii="Times New Roman"/>
          <w:b w:val="false"/>
          <w:i w:val="false"/>
          <w:color w:val="000000"/>
          <w:sz w:val="28"/>
        </w:rPr>
        <w:t>
      2-бағанда есепке алу көрсеткіштері (киноқұжаттар, фоноқұжаттар, бейнеқұжаттар, машинамен оқылатын құжаттама) көрсетіледі;</w:t>
      </w:r>
    </w:p>
    <w:bookmarkEnd w:id="117"/>
    <w:bookmarkStart w:name="z379" w:id="118"/>
    <w:p>
      <w:pPr>
        <w:spacing w:after="0"/>
        <w:ind w:left="0"/>
        <w:jc w:val="both"/>
      </w:pPr>
      <w:r>
        <w:rPr>
          <w:rFonts w:ascii="Times New Roman"/>
          <w:b w:val="false"/>
          <w:i w:val="false"/>
          <w:color w:val="000000"/>
          <w:sz w:val="28"/>
        </w:rPr>
        <w:t>
      3 және 4-бағандарда есепке алу бірліктерінің саны көрсетіледі (3-баған – барлығы, 4-баған – оның ішінде тізімдемеге енгізілгендер).</w:t>
      </w:r>
    </w:p>
    <w:bookmarkEnd w:id="118"/>
    <w:bookmarkStart w:name="z380" w:id="119"/>
    <w:p>
      <w:pPr>
        <w:spacing w:after="0"/>
        <w:ind w:left="0"/>
        <w:jc w:val="both"/>
      </w:pPr>
      <w:r>
        <w:rPr>
          <w:rFonts w:ascii="Times New Roman"/>
          <w:b w:val="false"/>
          <w:i w:val="false"/>
          <w:color w:val="000000"/>
          <w:sz w:val="28"/>
        </w:rPr>
        <w:t>
      3-кестеде "Архивтік құжаттар көшірмелерінің сақтандыру қорының құрамы мен көлемі":</w:t>
      </w:r>
    </w:p>
    <w:bookmarkEnd w:id="119"/>
    <w:bookmarkStart w:name="z381" w:id="120"/>
    <w:p>
      <w:pPr>
        <w:spacing w:after="0"/>
        <w:ind w:left="0"/>
        <w:jc w:val="both"/>
      </w:pPr>
      <w:r>
        <w:rPr>
          <w:rFonts w:ascii="Times New Roman"/>
          <w:b w:val="false"/>
          <w:i w:val="false"/>
          <w:color w:val="000000"/>
          <w:sz w:val="28"/>
        </w:rPr>
        <w:t>
      3 және 4-бағандарда сақтау бірліктерінің саны (3-баған – сақтандыру қоры үшін көшірілген, 4-баған пайдалану қоры бар) көрсетіледі;</w:t>
      </w:r>
    </w:p>
    <w:bookmarkEnd w:id="120"/>
    <w:bookmarkStart w:name="z382" w:id="121"/>
    <w:p>
      <w:pPr>
        <w:spacing w:after="0"/>
        <w:ind w:left="0"/>
        <w:jc w:val="both"/>
      </w:pPr>
      <w:r>
        <w:rPr>
          <w:rFonts w:ascii="Times New Roman"/>
          <w:b w:val="false"/>
          <w:i w:val="false"/>
          <w:color w:val="000000"/>
          <w:sz w:val="28"/>
        </w:rPr>
        <w:t>
      5 және 6-бағандарда – сақтандыру қорының көлемі (5-баған - егатив кадрларының саны, 6-баған – сақтандыру қорының сақтау бірліктерінің саны) көрсетіледі.</w:t>
      </w:r>
    </w:p>
    <w:bookmarkEnd w:id="121"/>
    <w:bookmarkStart w:name="z383" w:id="122"/>
    <w:p>
      <w:pPr>
        <w:spacing w:after="0"/>
        <w:ind w:left="0"/>
        <w:jc w:val="both"/>
      </w:pPr>
      <w:r>
        <w:rPr>
          <w:rFonts w:ascii="Times New Roman"/>
          <w:b w:val="false"/>
          <w:i w:val="false"/>
          <w:color w:val="000000"/>
          <w:sz w:val="28"/>
        </w:rPr>
        <w:t>
      4-кестеде "Архив құжаттарына ғылыми-анықтамалық аппараттың құрамы мен көлемі. Тізімдемелер, каталогтар, деректер базасы":</w:t>
      </w:r>
    </w:p>
    <w:bookmarkEnd w:id="122"/>
    <w:bookmarkStart w:name="z384" w:id="123"/>
    <w:p>
      <w:pPr>
        <w:spacing w:after="0"/>
        <w:ind w:left="0"/>
        <w:jc w:val="both"/>
      </w:pPr>
      <w:r>
        <w:rPr>
          <w:rFonts w:ascii="Times New Roman"/>
          <w:b w:val="false"/>
          <w:i w:val="false"/>
          <w:color w:val="000000"/>
          <w:sz w:val="28"/>
        </w:rPr>
        <w:t>
      3 және 4-бағандарда тізімдемелердің саны (есепке алу және сипаттау кітаптары (3 – баған – барлығы, 4-баған – олардың толық жиынтықта) көрсетіледі;</w:t>
      </w:r>
    </w:p>
    <w:bookmarkEnd w:id="123"/>
    <w:bookmarkStart w:name="z385" w:id="124"/>
    <w:p>
      <w:pPr>
        <w:spacing w:after="0"/>
        <w:ind w:left="0"/>
        <w:jc w:val="both"/>
      </w:pPr>
      <w:r>
        <w:rPr>
          <w:rFonts w:ascii="Times New Roman"/>
          <w:b w:val="false"/>
          <w:i w:val="false"/>
          <w:color w:val="000000"/>
          <w:sz w:val="28"/>
        </w:rPr>
        <w:t>
      5, 6, 7 және 8-бағандарда акаталогияланған (5-баған – қорлар саны, 6-баған – сақтау бірліктерінің саны, 7-баған – барлық жасалған карточкалар саны, 8-баған – каталогтарға енгізілген) құжаттардың саны көрсетіледі;</w:t>
      </w:r>
    </w:p>
    <w:bookmarkEnd w:id="124"/>
    <w:bookmarkStart w:name="z386" w:id="125"/>
    <w:p>
      <w:pPr>
        <w:spacing w:after="0"/>
        <w:ind w:left="0"/>
        <w:jc w:val="both"/>
      </w:pPr>
      <w:r>
        <w:rPr>
          <w:rFonts w:ascii="Times New Roman"/>
          <w:b w:val="false"/>
          <w:i w:val="false"/>
          <w:color w:val="000000"/>
          <w:sz w:val="28"/>
        </w:rPr>
        <w:t>
      9 және 10-бағандарда құжаттардың құрамы мен мазмұны туралы құрылған дерекқорлар (9-баған – дерекқорлардың саны, 10-баған – мега байтпен көлемі) көрсетіледі.</w:t>
      </w:r>
    </w:p>
    <w:bookmarkEnd w:id="125"/>
    <w:bookmarkStart w:name="z387" w:id="126"/>
    <w:p>
      <w:pPr>
        <w:spacing w:after="0"/>
        <w:ind w:left="0"/>
        <w:jc w:val="both"/>
      </w:pPr>
      <w:r>
        <w:rPr>
          <w:rFonts w:ascii="Times New Roman"/>
          <w:b w:val="false"/>
          <w:i w:val="false"/>
          <w:color w:val="000000"/>
          <w:sz w:val="28"/>
        </w:rPr>
        <w:t>
      5-кестеде "Анықтамалық-ақпараттық басылымдар":</w:t>
      </w:r>
    </w:p>
    <w:bookmarkEnd w:id="126"/>
    <w:bookmarkStart w:name="z388" w:id="127"/>
    <w:p>
      <w:pPr>
        <w:spacing w:after="0"/>
        <w:ind w:left="0"/>
        <w:jc w:val="both"/>
      </w:pPr>
      <w:r>
        <w:rPr>
          <w:rFonts w:ascii="Times New Roman"/>
          <w:b w:val="false"/>
          <w:i w:val="false"/>
          <w:color w:val="000000"/>
          <w:sz w:val="28"/>
        </w:rPr>
        <w:t>
      2-бағанда анықтамалық-ақпараттық басылымдардың көрсеткіштері (шығарылған жолсілтемелер, қорлар бойынша қысқаша анықтамалықтар, әкімшілік-аумақтық бөлініс бойынша шығарылған анықтамалықтар, мекемелердің тарихы бойынша шығарылған анықтамалықтар, басқа типтегі басылым анықтамалары, барлық шығарылған анықтамалықтар) көрсетіледі;</w:t>
      </w:r>
    </w:p>
    <w:bookmarkEnd w:id="127"/>
    <w:bookmarkStart w:name="z389" w:id="128"/>
    <w:p>
      <w:pPr>
        <w:spacing w:after="0"/>
        <w:ind w:left="0"/>
        <w:jc w:val="both"/>
      </w:pPr>
      <w:r>
        <w:rPr>
          <w:rFonts w:ascii="Times New Roman"/>
          <w:b w:val="false"/>
          <w:i w:val="false"/>
          <w:color w:val="000000"/>
          <w:sz w:val="28"/>
        </w:rPr>
        <w:t>
      3-бағанда анықтамалық-ақпараттық басылымдардың саны көрсетіледі.</w:t>
      </w:r>
    </w:p>
    <w:bookmarkEnd w:id="128"/>
    <w:bookmarkStart w:name="z390" w:id="129"/>
    <w:p>
      <w:pPr>
        <w:spacing w:after="0"/>
        <w:ind w:left="0"/>
        <w:jc w:val="both"/>
      </w:pPr>
      <w:r>
        <w:rPr>
          <w:rFonts w:ascii="Times New Roman"/>
          <w:b w:val="false"/>
          <w:i w:val="false"/>
          <w:color w:val="000000"/>
          <w:sz w:val="28"/>
        </w:rPr>
        <w:t>
      6-кестеде "Ғылыми-анықтамалық кітапхананың құрамы мен көлемі":</w:t>
      </w:r>
    </w:p>
    <w:bookmarkEnd w:id="129"/>
    <w:bookmarkStart w:name="z391" w:id="130"/>
    <w:p>
      <w:pPr>
        <w:spacing w:after="0"/>
        <w:ind w:left="0"/>
        <w:jc w:val="both"/>
      </w:pPr>
      <w:r>
        <w:rPr>
          <w:rFonts w:ascii="Times New Roman"/>
          <w:b w:val="false"/>
          <w:i w:val="false"/>
          <w:color w:val="000000"/>
          <w:sz w:val="28"/>
        </w:rPr>
        <w:t>
      2-бағанда ғылыми-анықтамалық кітапхананың көрсеткіштері (кітаптар мен брошюралар, газеттер, журналдар, баспа өнімінің басқа да түрлері) көрсетіледі;</w:t>
      </w:r>
    </w:p>
    <w:bookmarkEnd w:id="130"/>
    <w:bookmarkStart w:name="z392" w:id="131"/>
    <w:p>
      <w:pPr>
        <w:spacing w:after="0"/>
        <w:ind w:left="0"/>
        <w:jc w:val="both"/>
      </w:pPr>
      <w:r>
        <w:rPr>
          <w:rFonts w:ascii="Times New Roman"/>
          <w:b w:val="false"/>
          <w:i w:val="false"/>
          <w:color w:val="000000"/>
          <w:sz w:val="28"/>
        </w:rPr>
        <w:t>
      3-бағанда ғылыми-анықтамалық кітапхананың саны көрсетіледі.</w:t>
      </w:r>
    </w:p>
    <w:bookmarkEnd w:id="131"/>
    <w:bookmarkStart w:name="z393" w:id="132"/>
    <w:p>
      <w:pPr>
        <w:spacing w:after="0"/>
        <w:ind w:left="0"/>
        <w:jc w:val="both"/>
      </w:pPr>
      <w:r>
        <w:rPr>
          <w:rFonts w:ascii="Times New Roman"/>
          <w:b w:val="false"/>
          <w:i w:val="false"/>
          <w:color w:val="000000"/>
          <w:sz w:val="28"/>
        </w:rPr>
        <w:t>
      7 кестеде "Құжаттарды сақтау шарттары":</w:t>
      </w:r>
    </w:p>
    <w:bookmarkEnd w:id="132"/>
    <w:bookmarkStart w:name="z394" w:id="133"/>
    <w:p>
      <w:pPr>
        <w:spacing w:after="0"/>
        <w:ind w:left="0"/>
        <w:jc w:val="both"/>
      </w:pPr>
      <w:r>
        <w:rPr>
          <w:rFonts w:ascii="Times New Roman"/>
          <w:b w:val="false"/>
          <w:i w:val="false"/>
          <w:color w:val="000000"/>
          <w:sz w:val="28"/>
        </w:rPr>
        <w:t>
      2-бағанда құжаттарды сақтау көрсеткіштері (архив ғимараты, арнайы үй-жайлар, бейімделген үй-жайлар, архив қоймаларының жүктелу дәрежесі (пайызбен), ғимараттардың күзет сигнализациясымен жарақталуы (пайызбен), ғимараттардың өрт сигнализациясымен жарақталуы (пайызбен), металл стеллаждардың ұзындығы (қума метрмен), құжаттардың картондалуы (сақтау бірлігімен), ағаш стеллаждардың ұзындығы (қума метрмен) көрсетіледі</w:t>
      </w:r>
    </w:p>
    <w:bookmarkEnd w:id="133"/>
    <w:bookmarkStart w:name="z395" w:id="134"/>
    <w:p>
      <w:pPr>
        <w:spacing w:after="0"/>
        <w:ind w:left="0"/>
        <w:jc w:val="both"/>
      </w:pPr>
      <w:r>
        <w:rPr>
          <w:rFonts w:ascii="Times New Roman"/>
          <w:b w:val="false"/>
          <w:i w:val="false"/>
          <w:color w:val="000000"/>
          <w:sz w:val="28"/>
        </w:rPr>
        <w:t>
      3-бағанда құжаттарды сақтау шарттарының саны көрсетіледі.</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98" w:id="135"/>
    <w:p>
      <w:pPr>
        <w:spacing w:after="0"/>
        <w:ind w:left="0"/>
        <w:jc w:val="left"/>
      </w:pPr>
      <w:r>
        <w:rPr>
          <w:rFonts w:ascii="Times New Roman"/>
          <w:b/>
          <w:i w:val="false"/>
          <w:color w:val="000000"/>
        </w:rPr>
        <w:t xml:space="preserve"> "Қор карточкасы" нысан әкімшілік деректер жинауға арналған</w:t>
      </w:r>
    </w:p>
    <w:bookmarkEnd w:id="135"/>
    <w:bookmarkStart w:name="z399" w:id="136"/>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bookmarkEnd w:id="136"/>
    <w:bookmarkStart w:name="z400" w:id="137"/>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bookmarkEnd w:id="137"/>
    <w:bookmarkStart w:name="z401" w:id="138"/>
    <w:p>
      <w:pPr>
        <w:spacing w:after="0"/>
        <w:ind w:left="0"/>
        <w:jc w:val="both"/>
      </w:pPr>
      <w:r>
        <w:rPr>
          <w:rFonts w:ascii="Times New Roman"/>
          <w:b w:val="false"/>
          <w:i w:val="false"/>
          <w:color w:val="000000"/>
          <w:sz w:val="28"/>
        </w:rPr>
        <w:t>
      Әкімшілік деректер нысанының атауы: "Қор карточкасы".</w:t>
      </w:r>
    </w:p>
    <w:bookmarkEnd w:id="138"/>
    <w:bookmarkStart w:name="z402" w:id="139"/>
    <w:p>
      <w:pPr>
        <w:spacing w:after="0"/>
        <w:ind w:left="0"/>
        <w:jc w:val="both"/>
      </w:pPr>
      <w:r>
        <w:rPr>
          <w:rFonts w:ascii="Times New Roman"/>
          <w:b w:val="false"/>
          <w:i w:val="false"/>
          <w:color w:val="000000"/>
          <w:sz w:val="28"/>
        </w:rPr>
        <w:t>
      Әкімшілік деректер нысанының индексі: ҚК-1.</w:t>
      </w:r>
    </w:p>
    <w:bookmarkEnd w:id="139"/>
    <w:bookmarkStart w:name="z403" w:id="140"/>
    <w:p>
      <w:pPr>
        <w:spacing w:after="0"/>
        <w:ind w:left="0"/>
        <w:jc w:val="both"/>
      </w:pPr>
      <w:r>
        <w:rPr>
          <w:rFonts w:ascii="Times New Roman"/>
          <w:b w:val="false"/>
          <w:i w:val="false"/>
          <w:color w:val="000000"/>
          <w:sz w:val="28"/>
        </w:rPr>
        <w:t>
      Кезеңділігі: жылдық.</w:t>
      </w:r>
    </w:p>
    <w:bookmarkEnd w:id="140"/>
    <w:bookmarkStart w:name="z404" w:id="141"/>
    <w:p>
      <w:pPr>
        <w:spacing w:after="0"/>
        <w:ind w:left="0"/>
        <w:jc w:val="both"/>
      </w:pPr>
      <w:r>
        <w:rPr>
          <w:rFonts w:ascii="Times New Roman"/>
          <w:b w:val="false"/>
          <w:i w:val="false"/>
          <w:color w:val="000000"/>
          <w:sz w:val="28"/>
        </w:rPr>
        <w:t>
      Есепті кезең: 20__ жыл.</w:t>
      </w:r>
    </w:p>
    <w:bookmarkEnd w:id="141"/>
    <w:bookmarkStart w:name="z405" w:id="142"/>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bookmarkEnd w:id="142"/>
    <w:bookmarkStart w:name="z406" w:id="143"/>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bookmarkEnd w:id="143"/>
    <w:bookmarkStart w:name="z407" w:id="144"/>
    <w:p>
      <w:pPr>
        <w:spacing w:after="0"/>
        <w:ind w:left="0"/>
        <w:jc w:val="both"/>
      </w:pPr>
      <w:r>
        <w:rPr>
          <w:rFonts w:ascii="Times New Roman"/>
          <w:b w:val="false"/>
          <w:i w:val="false"/>
          <w:color w:val="000000"/>
          <w:sz w:val="28"/>
        </w:rPr>
        <w:t>
      1-кесте</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бірінші түскен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карточкасын 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сақталған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 / Санаты/ Меншік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әр атауының шеткі даталары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1 қаңтардағы қордың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сипатталмаған сақтау бірліктері/құжаттар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сақтандыру көшірмелері барлары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2-кесте </w:t>
      </w:r>
    </w:p>
    <w:bookmarkStart w:name="z410" w:id="145"/>
    <w:p>
      <w:pPr>
        <w:spacing w:after="0"/>
        <w:ind w:left="0"/>
        <w:jc w:val="both"/>
      </w:pPr>
      <w:r>
        <w:rPr>
          <w:rFonts w:ascii="Times New Roman"/>
          <w:b w:val="false"/>
          <w:i w:val="false"/>
          <w:color w:val="000000"/>
          <w:sz w:val="28"/>
        </w:rPr>
        <w:t>
      Қор карточкасының артқы жағы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Қордың бұрынғы № 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 карточкасы"</w:t>
            </w:r>
            <w:r>
              <w:br/>
            </w:r>
            <w:r>
              <w:rPr>
                <w:rFonts w:ascii="Times New Roman"/>
                <w:b w:val="false"/>
                <w:i w:val="false"/>
                <w:color w:val="000000"/>
                <w:sz w:val="20"/>
              </w:rPr>
              <w:t>Әкімшілік деректерді</w:t>
            </w:r>
            <w:r>
              <w:br/>
            </w:r>
            <w:r>
              <w:rPr>
                <w:rFonts w:ascii="Times New Roman"/>
                <w:b w:val="false"/>
                <w:i w:val="false"/>
                <w:color w:val="000000"/>
                <w:sz w:val="20"/>
              </w:rPr>
              <w:t xml:space="preserve">Жинауға арналған нысанға </w:t>
            </w:r>
            <w:r>
              <w:br/>
            </w:r>
            <w:r>
              <w:rPr>
                <w:rFonts w:ascii="Times New Roman"/>
                <w:b w:val="false"/>
                <w:i w:val="false"/>
                <w:color w:val="000000"/>
                <w:sz w:val="20"/>
              </w:rPr>
              <w:t>қосымша</w:t>
            </w:r>
          </w:p>
        </w:tc>
      </w:tr>
    </w:tbl>
    <w:bookmarkStart w:name="z429" w:id="146"/>
    <w:p>
      <w:pPr>
        <w:spacing w:after="0"/>
        <w:ind w:left="0"/>
        <w:jc w:val="left"/>
      </w:pPr>
      <w:r>
        <w:rPr>
          <w:rFonts w:ascii="Times New Roman"/>
          <w:b/>
          <w:i w:val="false"/>
          <w:color w:val="000000"/>
        </w:rPr>
        <w:t xml:space="preserve">  "Қор карточкасын" жүргізу бойынша нысанын толтыру түсіндірме әкімшілік деректерді жинауға арналған нысан</w:t>
      </w:r>
    </w:p>
    <w:bookmarkEnd w:id="146"/>
    <w:bookmarkStart w:name="z430" w:id="147"/>
    <w:p>
      <w:pPr>
        <w:spacing w:after="0"/>
        <w:ind w:left="0"/>
        <w:jc w:val="both"/>
      </w:pPr>
      <w:r>
        <w:rPr>
          <w:rFonts w:ascii="Times New Roman"/>
          <w:b w:val="false"/>
          <w:i w:val="false"/>
          <w:color w:val="000000"/>
          <w:sz w:val="28"/>
        </w:rPr>
        <w:t>
      1-кестеде "Қор карточкасы":</w:t>
      </w:r>
    </w:p>
    <w:bookmarkEnd w:id="147"/>
    <w:bookmarkStart w:name="z431" w:id="148"/>
    <w:p>
      <w:pPr>
        <w:spacing w:after="0"/>
        <w:ind w:left="0"/>
        <w:jc w:val="both"/>
      </w:pPr>
      <w:r>
        <w:rPr>
          <w:rFonts w:ascii="Times New Roman"/>
          <w:b w:val="false"/>
          <w:i w:val="false"/>
          <w:color w:val="000000"/>
          <w:sz w:val="28"/>
        </w:rPr>
        <w:t>
      1-бағанда қордың бірінші келіп түскен күні көрсетіледі;</w:t>
      </w:r>
    </w:p>
    <w:bookmarkEnd w:id="148"/>
    <w:bookmarkStart w:name="z432" w:id="149"/>
    <w:p>
      <w:pPr>
        <w:spacing w:after="0"/>
        <w:ind w:left="0"/>
        <w:jc w:val="both"/>
      </w:pPr>
      <w:r>
        <w:rPr>
          <w:rFonts w:ascii="Times New Roman"/>
          <w:b w:val="false"/>
          <w:i w:val="false"/>
          <w:color w:val="000000"/>
          <w:sz w:val="28"/>
        </w:rPr>
        <w:t>
      2-бағанда қор карточкасын алған күн көрсетіледі;</w:t>
      </w:r>
    </w:p>
    <w:bookmarkEnd w:id="149"/>
    <w:bookmarkStart w:name="z433" w:id="150"/>
    <w:p>
      <w:pPr>
        <w:spacing w:after="0"/>
        <w:ind w:left="0"/>
        <w:jc w:val="both"/>
      </w:pPr>
      <w:r>
        <w:rPr>
          <w:rFonts w:ascii="Times New Roman"/>
          <w:b w:val="false"/>
          <w:i w:val="false"/>
          <w:color w:val="000000"/>
          <w:sz w:val="28"/>
        </w:rPr>
        <w:t>
      3-бағанда қордың сақтау орны көрсетіледі;</w:t>
      </w:r>
    </w:p>
    <w:bookmarkEnd w:id="150"/>
    <w:bookmarkStart w:name="z434" w:id="151"/>
    <w:p>
      <w:pPr>
        <w:spacing w:after="0"/>
        <w:ind w:left="0"/>
        <w:jc w:val="both"/>
      </w:pPr>
      <w:r>
        <w:rPr>
          <w:rFonts w:ascii="Times New Roman"/>
          <w:b w:val="false"/>
          <w:i w:val="false"/>
          <w:color w:val="000000"/>
          <w:sz w:val="28"/>
        </w:rPr>
        <w:t>
      4-бағанда қордың № /санаты / меншік нысаны көрсетіледі.</w:t>
      </w:r>
    </w:p>
    <w:bookmarkEnd w:id="151"/>
    <w:bookmarkStart w:name="z435" w:id="152"/>
    <w:p>
      <w:pPr>
        <w:spacing w:after="0"/>
        <w:ind w:left="0"/>
        <w:jc w:val="both"/>
      </w:pPr>
      <w:r>
        <w:rPr>
          <w:rFonts w:ascii="Times New Roman"/>
          <w:b w:val="false"/>
          <w:i w:val="false"/>
          <w:color w:val="000000"/>
          <w:sz w:val="28"/>
        </w:rPr>
        <w:t>
      5- бағанда қордың әрбір атауының соңғы күндері көрсетіледі;</w:t>
      </w:r>
    </w:p>
    <w:bookmarkEnd w:id="152"/>
    <w:bookmarkStart w:name="z436" w:id="153"/>
    <w:p>
      <w:pPr>
        <w:spacing w:after="0"/>
        <w:ind w:left="0"/>
        <w:jc w:val="both"/>
      </w:pPr>
      <w:r>
        <w:rPr>
          <w:rFonts w:ascii="Times New Roman"/>
          <w:b w:val="false"/>
          <w:i w:val="false"/>
          <w:color w:val="000000"/>
          <w:sz w:val="28"/>
        </w:rPr>
        <w:t>
      6- бағанда қордың атауы көрсетіледі;</w:t>
      </w:r>
    </w:p>
    <w:bookmarkEnd w:id="153"/>
    <w:bookmarkStart w:name="z437" w:id="154"/>
    <w:p>
      <w:pPr>
        <w:spacing w:after="0"/>
        <w:ind w:left="0"/>
        <w:jc w:val="both"/>
      </w:pPr>
      <w:r>
        <w:rPr>
          <w:rFonts w:ascii="Times New Roman"/>
          <w:b w:val="false"/>
          <w:i w:val="false"/>
          <w:color w:val="000000"/>
          <w:sz w:val="28"/>
        </w:rPr>
        <w:t>
      7, 8 және 9-бағандарда 20__жылғы 1 қаңтардағы қордың көлемі (7-баған – жылдар, 8-баған – сақтау бірліктерінің/құжаттардың саны, 9-баған – оның ішінде сақтау бірліктерінің сақтандыру көшірмелері бар жазылмаған сақтау бірліктері/құжаттар) көрсетіледі.</w:t>
      </w:r>
    </w:p>
    <w:bookmarkEnd w:id="154"/>
    <w:bookmarkStart w:name="z438" w:id="155"/>
    <w:p>
      <w:pPr>
        <w:spacing w:after="0"/>
        <w:ind w:left="0"/>
        <w:jc w:val="both"/>
      </w:pPr>
      <w:r>
        <w:rPr>
          <w:rFonts w:ascii="Times New Roman"/>
          <w:b w:val="false"/>
          <w:i w:val="false"/>
          <w:color w:val="000000"/>
          <w:sz w:val="28"/>
        </w:rPr>
        <w:t>
      2-кестеде "Қор карточкасының сыртқы жағы":</w:t>
      </w:r>
    </w:p>
    <w:bookmarkEnd w:id="155"/>
    <w:bookmarkStart w:name="z439" w:id="156"/>
    <w:p>
      <w:pPr>
        <w:spacing w:after="0"/>
        <w:ind w:left="0"/>
        <w:jc w:val="both"/>
      </w:pPr>
      <w:r>
        <w:rPr>
          <w:rFonts w:ascii="Times New Roman"/>
          <w:b w:val="false"/>
          <w:i w:val="false"/>
          <w:color w:val="000000"/>
          <w:sz w:val="28"/>
        </w:rPr>
        <w:t>
      1 және 4-бағандарда тізімдеменің атауы, құжаттардың аннотациясы көрсетіледі;</w:t>
      </w:r>
    </w:p>
    <w:bookmarkEnd w:id="156"/>
    <w:bookmarkStart w:name="z440" w:id="157"/>
    <w:p>
      <w:pPr>
        <w:spacing w:after="0"/>
        <w:ind w:left="0"/>
        <w:jc w:val="both"/>
      </w:pPr>
      <w:r>
        <w:rPr>
          <w:rFonts w:ascii="Times New Roman"/>
          <w:b w:val="false"/>
          <w:i w:val="false"/>
          <w:color w:val="000000"/>
          <w:sz w:val="28"/>
        </w:rPr>
        <w:t>
      2 және 5-бағандарда жылдың басы көрсетіледі;</w:t>
      </w:r>
    </w:p>
    <w:bookmarkEnd w:id="157"/>
    <w:bookmarkStart w:name="z441" w:id="158"/>
    <w:p>
      <w:pPr>
        <w:spacing w:after="0"/>
        <w:ind w:left="0"/>
        <w:jc w:val="both"/>
      </w:pPr>
      <w:r>
        <w:rPr>
          <w:rFonts w:ascii="Times New Roman"/>
          <w:b w:val="false"/>
          <w:i w:val="false"/>
          <w:color w:val="000000"/>
          <w:sz w:val="28"/>
        </w:rPr>
        <w:t>
      3 және 6-бағандарда жылдың соңы көрсетіледі;</w:t>
      </w:r>
    </w:p>
    <w:bookmarkEnd w:id="158"/>
    <w:bookmarkStart w:name="z442" w:id="159"/>
    <w:p>
      <w:pPr>
        <w:spacing w:after="0"/>
        <w:ind w:left="0"/>
        <w:jc w:val="both"/>
      </w:pPr>
      <w:r>
        <w:rPr>
          <w:rFonts w:ascii="Times New Roman"/>
          <w:b w:val="false"/>
          <w:i w:val="false"/>
          <w:color w:val="000000"/>
          <w:sz w:val="28"/>
        </w:rPr>
        <w:t>
      "Ескертпе" бағаны есеп беруді толтырған кезде ғана толтырылады.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445" w:id="160"/>
    <w:p>
      <w:pPr>
        <w:spacing w:after="0"/>
        <w:ind w:left="0"/>
        <w:jc w:val="left"/>
      </w:pPr>
      <w:r>
        <w:rPr>
          <w:rFonts w:ascii="Times New Roman"/>
          <w:b/>
          <w:i w:val="false"/>
          <w:color w:val="000000"/>
        </w:rPr>
        <w:t xml:space="preserve"> "Қорлардың құрамындағы және көлеміндегі өзгерістер туралы мәліметтер" әкімшілік деректерді жинауға арналған нысан</w:t>
      </w:r>
    </w:p>
    <w:bookmarkEnd w:id="160"/>
    <w:bookmarkStart w:name="z446" w:id="161"/>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bookmarkEnd w:id="161"/>
    <w:bookmarkStart w:name="z447" w:id="162"/>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bookmarkEnd w:id="162"/>
    <w:bookmarkStart w:name="z448" w:id="163"/>
    <w:p>
      <w:pPr>
        <w:spacing w:after="0"/>
        <w:ind w:left="0"/>
        <w:jc w:val="both"/>
      </w:pPr>
      <w:r>
        <w:rPr>
          <w:rFonts w:ascii="Times New Roman"/>
          <w:b w:val="false"/>
          <w:i w:val="false"/>
          <w:color w:val="000000"/>
          <w:sz w:val="28"/>
        </w:rPr>
        <w:t>
      Әкімшілік деректер нысанының атауы: қорлардың құрамындағы және көлеміндегі өзгерістер туралы мәліметтер.</w:t>
      </w:r>
    </w:p>
    <w:bookmarkEnd w:id="163"/>
    <w:bookmarkStart w:name="z449" w:id="164"/>
    <w:p>
      <w:pPr>
        <w:spacing w:after="0"/>
        <w:ind w:left="0"/>
        <w:jc w:val="both"/>
      </w:pPr>
      <w:r>
        <w:rPr>
          <w:rFonts w:ascii="Times New Roman"/>
          <w:b w:val="false"/>
          <w:i w:val="false"/>
          <w:color w:val="000000"/>
          <w:sz w:val="28"/>
        </w:rPr>
        <w:t>
      Әкімшілік деректер нысанының индексі: ҚҚКӨМ-1.</w:t>
      </w:r>
    </w:p>
    <w:bookmarkEnd w:id="164"/>
    <w:bookmarkStart w:name="z450" w:id="165"/>
    <w:p>
      <w:pPr>
        <w:spacing w:after="0"/>
        <w:ind w:left="0"/>
        <w:jc w:val="both"/>
      </w:pPr>
      <w:r>
        <w:rPr>
          <w:rFonts w:ascii="Times New Roman"/>
          <w:b w:val="false"/>
          <w:i w:val="false"/>
          <w:color w:val="000000"/>
          <w:sz w:val="28"/>
        </w:rPr>
        <w:t>
      Кезеңділігі: жылдық.</w:t>
      </w:r>
    </w:p>
    <w:bookmarkEnd w:id="165"/>
    <w:bookmarkStart w:name="z451" w:id="166"/>
    <w:p>
      <w:pPr>
        <w:spacing w:after="0"/>
        <w:ind w:left="0"/>
        <w:jc w:val="both"/>
      </w:pPr>
      <w:r>
        <w:rPr>
          <w:rFonts w:ascii="Times New Roman"/>
          <w:b w:val="false"/>
          <w:i w:val="false"/>
          <w:color w:val="000000"/>
          <w:sz w:val="28"/>
        </w:rPr>
        <w:t>
      Есепті кезең: 20__жыл.</w:t>
      </w:r>
    </w:p>
    <w:bookmarkEnd w:id="166"/>
    <w:bookmarkStart w:name="z452" w:id="167"/>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bookmarkEnd w:id="167"/>
    <w:bookmarkStart w:name="z453" w:id="168"/>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bookmarkEnd w:id="168"/>
    <w:bookmarkStart w:name="z454" w:id="169"/>
    <w:p>
      <w:pPr>
        <w:spacing w:after="0"/>
        <w:ind w:left="0"/>
        <w:jc w:val="both"/>
      </w:pPr>
      <w:r>
        <w:rPr>
          <w:rFonts w:ascii="Times New Roman"/>
          <w:b w:val="false"/>
          <w:i w:val="false"/>
          <w:color w:val="000000"/>
          <w:sz w:val="28"/>
        </w:rPr>
        <w:t xml:space="preserve">
      Кесте </w:t>
      </w:r>
    </w:p>
    <w:bookmarkEnd w:id="169"/>
    <w:bookmarkStart w:name="z455" w:id="170"/>
    <w:p>
      <w:pPr>
        <w:spacing w:after="0"/>
        <w:ind w:left="0"/>
        <w:jc w:val="both"/>
      </w:pPr>
      <w:r>
        <w:rPr>
          <w:rFonts w:ascii="Times New Roman"/>
          <w:b w:val="false"/>
          <w:i w:val="false"/>
          <w:color w:val="000000"/>
          <w:sz w:val="28"/>
        </w:rPr>
        <w:t>
      20__жылғы 1 қаңтардағы қорлардың құрамы мен көлеміндегі өзгерістер туралы мәліметтер</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1 қаңтардағы қордағы сақтау бірліктерінің жалпы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атауы, құжаттардың аннотациясы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 сақтау бірліктері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Енгізілмеген сақтау бірліктері/ 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сақтау көшірмелері барлары</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Барлығы:____ ішінде____ қор,_______________ сақтау бірлігі/құжат түсті;</w:t>
      </w:r>
    </w:p>
    <w:p>
      <w:pPr>
        <w:spacing w:after="0"/>
        <w:ind w:left="0"/>
        <w:jc w:val="both"/>
      </w:pPr>
      <w:r>
        <w:rPr>
          <w:rFonts w:ascii="Times New Roman"/>
          <w:b w:val="false"/>
          <w:i w:val="false"/>
          <w:color w:val="000000"/>
          <w:sz w:val="28"/>
        </w:rPr>
        <w:t>
      ____ қор, _______________ сақтау бірлігі/құжат шықты;</w:t>
      </w:r>
    </w:p>
    <w:p>
      <w:pPr>
        <w:spacing w:after="0"/>
        <w:ind w:left="0"/>
        <w:jc w:val="both"/>
      </w:pPr>
      <w:r>
        <w:rPr>
          <w:rFonts w:ascii="Times New Roman"/>
          <w:b w:val="false"/>
          <w:i w:val="false"/>
          <w:color w:val="000000"/>
          <w:sz w:val="28"/>
        </w:rPr>
        <w:t>
      _______________ сақтау бірлігіне сақтандыру көшірмелері жасалды.</w:t>
      </w:r>
    </w:p>
    <w:p>
      <w:pPr>
        <w:spacing w:after="0"/>
        <w:ind w:left="0"/>
        <w:jc w:val="both"/>
      </w:pPr>
      <w:r>
        <w:rPr>
          <w:rFonts w:ascii="Times New Roman"/>
          <w:b w:val="false"/>
          <w:i w:val="false"/>
          <w:color w:val="000000"/>
          <w:sz w:val="28"/>
        </w:rPr>
        <w:t>
      _____ жылғы 1 қаңтарда архивте қорлардың тізімі бойынша № ___ден бастап № ____дейінгі қорлардың нөмірлері бар, соның ішінде бар болып есептелетін _______қор,____________ сақтау бірлігінің қор, тапсырылған және біріктірілген (істері пайдаланылған және нөмірін алуға болмайтын) қорлардың нөмірлері__________, жойылған қорлар_______________, бос нөмірлер___________________.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 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"Қорлардың құрамындағы және</w:t>
            </w:r>
            <w:r>
              <w:br/>
            </w:r>
            <w:r>
              <w:rPr>
                <w:rFonts w:ascii="Times New Roman"/>
                <w:b w:val="false"/>
                <w:i w:val="false"/>
                <w:color w:val="000000"/>
                <w:sz w:val="20"/>
              </w:rPr>
              <w:t>көлеміндегі өзгерістер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75" w:id="171"/>
    <w:p>
      <w:pPr>
        <w:spacing w:after="0"/>
        <w:ind w:left="0"/>
        <w:jc w:val="left"/>
      </w:pPr>
      <w:r>
        <w:rPr>
          <w:rFonts w:ascii="Times New Roman"/>
          <w:b/>
          <w:i w:val="false"/>
          <w:color w:val="000000"/>
        </w:rPr>
        <w:t xml:space="preserve"> "Қорлардың құрамындағы және көлеміндегі өзгерістер туралы мәліметтер" әкімшілік деректерді жинауға арналған нысанды толтыру бойынша түсініктеме</w:t>
      </w:r>
    </w:p>
    <w:bookmarkEnd w:id="171"/>
    <w:bookmarkStart w:name="z476" w:id="172"/>
    <w:p>
      <w:pPr>
        <w:spacing w:after="0"/>
        <w:ind w:left="0"/>
        <w:jc w:val="both"/>
      </w:pPr>
      <w:r>
        <w:rPr>
          <w:rFonts w:ascii="Times New Roman"/>
          <w:b w:val="false"/>
          <w:i w:val="false"/>
          <w:color w:val="000000"/>
          <w:sz w:val="28"/>
        </w:rPr>
        <w:t>
      Кестеде "Қорлардың құрамы мен көлеміндегі өзгерістер туралы мәліметтер":</w:t>
      </w:r>
    </w:p>
    <w:bookmarkEnd w:id="172"/>
    <w:bookmarkStart w:name="z477" w:id="173"/>
    <w:p>
      <w:pPr>
        <w:spacing w:after="0"/>
        <w:ind w:left="0"/>
        <w:jc w:val="both"/>
      </w:pPr>
      <w:r>
        <w:rPr>
          <w:rFonts w:ascii="Times New Roman"/>
          <w:b w:val="false"/>
          <w:i w:val="false"/>
          <w:color w:val="000000"/>
          <w:sz w:val="28"/>
        </w:rPr>
        <w:t>
      1-бағанда нөмір "№" реті бойынша толтырылады;</w:t>
      </w:r>
    </w:p>
    <w:bookmarkEnd w:id="173"/>
    <w:bookmarkStart w:name="z478" w:id="174"/>
    <w:p>
      <w:pPr>
        <w:spacing w:after="0"/>
        <w:ind w:left="0"/>
        <w:jc w:val="both"/>
      </w:pPr>
      <w:r>
        <w:rPr>
          <w:rFonts w:ascii="Times New Roman"/>
          <w:b w:val="false"/>
          <w:i w:val="false"/>
          <w:color w:val="000000"/>
          <w:sz w:val="28"/>
        </w:rPr>
        <w:t>
      2-бағанда қордың № көрсетіледі;</w:t>
      </w:r>
    </w:p>
    <w:bookmarkEnd w:id="174"/>
    <w:bookmarkStart w:name="z479" w:id="175"/>
    <w:p>
      <w:pPr>
        <w:spacing w:after="0"/>
        <w:ind w:left="0"/>
        <w:jc w:val="both"/>
      </w:pPr>
      <w:r>
        <w:rPr>
          <w:rFonts w:ascii="Times New Roman"/>
          <w:b w:val="false"/>
          <w:i w:val="false"/>
          <w:color w:val="000000"/>
          <w:sz w:val="28"/>
        </w:rPr>
        <w:t>
      3-бағанда санаты көрсетіледі;</w:t>
      </w:r>
    </w:p>
    <w:bookmarkEnd w:id="175"/>
    <w:bookmarkStart w:name="z480" w:id="176"/>
    <w:p>
      <w:pPr>
        <w:spacing w:after="0"/>
        <w:ind w:left="0"/>
        <w:jc w:val="both"/>
      </w:pPr>
      <w:r>
        <w:rPr>
          <w:rFonts w:ascii="Times New Roman"/>
          <w:b w:val="false"/>
          <w:i w:val="false"/>
          <w:color w:val="000000"/>
          <w:sz w:val="28"/>
        </w:rPr>
        <w:t>
      4-бағанда қорлардың атауы көрсетіледі;</w:t>
      </w:r>
    </w:p>
    <w:bookmarkEnd w:id="176"/>
    <w:bookmarkStart w:name="z481" w:id="177"/>
    <w:p>
      <w:pPr>
        <w:spacing w:after="0"/>
        <w:ind w:left="0"/>
        <w:jc w:val="both"/>
      </w:pPr>
      <w:r>
        <w:rPr>
          <w:rFonts w:ascii="Times New Roman"/>
          <w:b w:val="false"/>
          <w:i w:val="false"/>
          <w:color w:val="000000"/>
          <w:sz w:val="28"/>
        </w:rPr>
        <w:t>
      5 және 6-бағандарда келіп түскен құжаттар туралы (5-баған – тізімдеменің атауы, құжаттардың аннотациясы, 6-баған – жылдар) көрсетіледі;</w:t>
      </w:r>
    </w:p>
    <w:bookmarkEnd w:id="177"/>
    <w:bookmarkStart w:name="z482" w:id="178"/>
    <w:p>
      <w:pPr>
        <w:spacing w:after="0"/>
        <w:ind w:left="0"/>
        <w:jc w:val="both"/>
      </w:pPr>
      <w:r>
        <w:rPr>
          <w:rFonts w:ascii="Times New Roman"/>
          <w:b w:val="false"/>
          <w:i w:val="false"/>
          <w:color w:val="000000"/>
          <w:sz w:val="28"/>
        </w:rPr>
        <w:t>
      7 және 8-бағандарда істен шыққан құжаттар туралы (7-баған – тізімдеменің атауы, құжаттардың аннотациясы, 8-баған – жылдар) көрсетіледі;</w:t>
      </w:r>
    </w:p>
    <w:bookmarkEnd w:id="178"/>
    <w:bookmarkStart w:name="z483" w:id="179"/>
    <w:p>
      <w:pPr>
        <w:spacing w:after="0"/>
        <w:ind w:left="0"/>
        <w:jc w:val="both"/>
      </w:pPr>
      <w:r>
        <w:rPr>
          <w:rFonts w:ascii="Times New Roman"/>
          <w:b w:val="false"/>
          <w:i w:val="false"/>
          <w:color w:val="000000"/>
          <w:sz w:val="28"/>
        </w:rPr>
        <w:t>
      9, 10 және 11-бағандарда қордағы сақтау бірліктерінің жалпы саны (9-баған – сақтау бірліктерінің тізімдемесіне енгізілген, 10-баған – енгізілмеген сақтау бірліктері/құжаттары, 11-баған – сақтау бірліктерінің сақтандыру көшірмелері бар) көрсетіледі;</w:t>
      </w:r>
    </w:p>
    <w:bookmarkEnd w:id="179"/>
    <w:bookmarkStart w:name="z484" w:id="180"/>
    <w:p>
      <w:pPr>
        <w:spacing w:after="0"/>
        <w:ind w:left="0"/>
        <w:jc w:val="both"/>
      </w:pPr>
      <w:r>
        <w:rPr>
          <w:rFonts w:ascii="Times New Roman"/>
          <w:b w:val="false"/>
          <w:i w:val="false"/>
          <w:color w:val="000000"/>
          <w:sz w:val="28"/>
        </w:rPr>
        <w:t>
      12-бағанда ескертпе көрсетіледі (егер жаңа қор көрсетілсе – қор карточкасын қараңыз, егер жалғасы қалыптастырылса қор карточкасы – қор карточкасының жалғасын қараңыз, сақтау бірліктері келіп түскен немесе шығып қалған жағдайда жыл ішінде келіп түскен сақтау бірліктерінің саны істердің келіп түскен немесе шығып қалған актісінің № мен күнін көрсете отырып көрсетіледі).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487" w:id="181"/>
    <w:p>
      <w:pPr>
        <w:spacing w:after="0"/>
        <w:ind w:left="0"/>
        <w:jc w:val="left"/>
      </w:pPr>
      <w:r>
        <w:rPr>
          <w:rFonts w:ascii="Times New Roman"/>
          <w:b/>
          <w:i w:val="false"/>
          <w:color w:val="000000"/>
        </w:rPr>
        <w:t xml:space="preserve"> "Қор каталогы бойынша есепке алу мәліметтері" әкімшілік деректерді жинауға арналған нысан</w:t>
      </w:r>
    </w:p>
    <w:bookmarkEnd w:id="181"/>
    <w:bookmarkStart w:name="z488" w:id="182"/>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bookmarkEnd w:id="182"/>
    <w:bookmarkStart w:name="z489" w:id="183"/>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bookmarkEnd w:id="183"/>
    <w:bookmarkStart w:name="z490" w:id="184"/>
    <w:p>
      <w:pPr>
        <w:spacing w:after="0"/>
        <w:ind w:left="0"/>
        <w:jc w:val="both"/>
      </w:pPr>
      <w:r>
        <w:rPr>
          <w:rFonts w:ascii="Times New Roman"/>
          <w:b w:val="false"/>
          <w:i w:val="false"/>
          <w:color w:val="000000"/>
          <w:sz w:val="28"/>
        </w:rPr>
        <w:t>
      Әкімшілік деректер нысанының атауы: қор каталогы бойынша есепке алу мәліметтері.</w:t>
      </w:r>
    </w:p>
    <w:bookmarkEnd w:id="184"/>
    <w:bookmarkStart w:name="z491" w:id="185"/>
    <w:p>
      <w:pPr>
        <w:spacing w:after="0"/>
        <w:ind w:left="0"/>
        <w:jc w:val="both"/>
      </w:pPr>
      <w:r>
        <w:rPr>
          <w:rFonts w:ascii="Times New Roman"/>
          <w:b w:val="false"/>
          <w:i w:val="false"/>
          <w:color w:val="000000"/>
          <w:sz w:val="28"/>
        </w:rPr>
        <w:t>
      Әкімшілік деректер нысанының индексі: ҚКЕМ-1.</w:t>
      </w:r>
    </w:p>
    <w:bookmarkEnd w:id="185"/>
    <w:bookmarkStart w:name="z492" w:id="186"/>
    <w:p>
      <w:pPr>
        <w:spacing w:after="0"/>
        <w:ind w:left="0"/>
        <w:jc w:val="both"/>
      </w:pPr>
      <w:r>
        <w:rPr>
          <w:rFonts w:ascii="Times New Roman"/>
          <w:b w:val="false"/>
          <w:i w:val="false"/>
          <w:color w:val="000000"/>
          <w:sz w:val="28"/>
        </w:rPr>
        <w:t>
      Кезеңділігі: жылдық.</w:t>
      </w:r>
    </w:p>
    <w:bookmarkEnd w:id="186"/>
    <w:bookmarkStart w:name="z493" w:id="187"/>
    <w:p>
      <w:pPr>
        <w:spacing w:after="0"/>
        <w:ind w:left="0"/>
        <w:jc w:val="both"/>
      </w:pPr>
      <w:r>
        <w:rPr>
          <w:rFonts w:ascii="Times New Roman"/>
          <w:b w:val="false"/>
          <w:i w:val="false"/>
          <w:color w:val="000000"/>
          <w:sz w:val="28"/>
        </w:rPr>
        <w:t>
      Есепті кезең: 20__ жыл.</w:t>
      </w:r>
    </w:p>
    <w:bookmarkEnd w:id="187"/>
    <w:bookmarkStart w:name="z494" w:id="188"/>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w:t>
      </w:r>
    </w:p>
    <w:bookmarkEnd w:id="188"/>
    <w:bookmarkStart w:name="z495" w:id="189"/>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5 қаңтарға дейін.</w:t>
      </w:r>
    </w:p>
    <w:bookmarkEnd w:id="189"/>
    <w:bookmarkStart w:name="z496" w:id="190"/>
    <w:p>
      <w:pPr>
        <w:spacing w:after="0"/>
        <w:ind w:left="0"/>
        <w:jc w:val="both"/>
      </w:pPr>
      <w:r>
        <w:rPr>
          <w:rFonts w:ascii="Times New Roman"/>
          <w:b w:val="false"/>
          <w:i w:val="false"/>
          <w:color w:val="000000"/>
          <w:sz w:val="28"/>
        </w:rPr>
        <w:t>
      Кесте</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20__жылғы 1 қаңтардағы Қорлар каталогы бойынша есептік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тізімі бойынша қорлардың бірінші және соңғы нөмірлері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1 қаңтардағы паспорт бойынша қорлардың саны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каталогындағы карточкалар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бос нөмірлерінің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Архивте сақталатын қорларға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архив қорының құрамына енгізілген (бұрын пайдаланылған) қорларға және тапсырылған қорлар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қорларға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 каталогы бойынша есепке </w:t>
            </w:r>
            <w:r>
              <w:br/>
            </w:r>
            <w:r>
              <w:rPr>
                <w:rFonts w:ascii="Times New Roman"/>
                <w:b w:val="false"/>
                <w:i w:val="false"/>
                <w:color w:val="000000"/>
                <w:sz w:val="20"/>
              </w:rPr>
              <w:t xml:space="preserve">алу мәліметтері" әкімшілік </w:t>
            </w:r>
            <w:r>
              <w:br/>
            </w:r>
            <w:r>
              <w:rPr>
                <w:rFonts w:ascii="Times New Roman"/>
                <w:b w:val="false"/>
                <w:i w:val="false"/>
                <w:color w:val="000000"/>
                <w:sz w:val="20"/>
              </w:rPr>
              <w:t xml:space="preserve">деректерді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12" w:id="191"/>
    <w:p>
      <w:pPr>
        <w:spacing w:after="0"/>
        <w:ind w:left="0"/>
        <w:jc w:val="left"/>
      </w:pPr>
      <w:r>
        <w:rPr>
          <w:rFonts w:ascii="Times New Roman"/>
          <w:b/>
          <w:i w:val="false"/>
          <w:color w:val="000000"/>
        </w:rPr>
        <w:t xml:space="preserve"> "Қор каталогы бойынша есепке алу мәліметтері" әкімшілік деректерді жинауға арналған нысанды толтыру бойынша түсіндірме </w:t>
      </w:r>
    </w:p>
    <w:bookmarkEnd w:id="191"/>
    <w:bookmarkStart w:name="z513" w:id="192"/>
    <w:p>
      <w:pPr>
        <w:spacing w:after="0"/>
        <w:ind w:left="0"/>
        <w:jc w:val="both"/>
      </w:pPr>
      <w:r>
        <w:rPr>
          <w:rFonts w:ascii="Times New Roman"/>
          <w:b w:val="false"/>
          <w:i w:val="false"/>
          <w:color w:val="000000"/>
          <w:sz w:val="28"/>
        </w:rPr>
        <w:t xml:space="preserve">
      "20__жылғы 1 қаңтардағы Қорлар каталогы бойынша есептік мәліметтер" кестеде: </w:t>
      </w:r>
    </w:p>
    <w:bookmarkEnd w:id="192"/>
    <w:bookmarkStart w:name="z514" w:id="193"/>
    <w:p>
      <w:pPr>
        <w:spacing w:after="0"/>
        <w:ind w:left="0"/>
        <w:jc w:val="both"/>
      </w:pPr>
      <w:r>
        <w:rPr>
          <w:rFonts w:ascii="Times New Roman"/>
          <w:b w:val="false"/>
          <w:i w:val="false"/>
          <w:color w:val="000000"/>
          <w:sz w:val="28"/>
        </w:rPr>
        <w:t>
      1-бағанда нөмір "№" реті бойынша толтырылады;</w:t>
      </w:r>
    </w:p>
    <w:bookmarkEnd w:id="193"/>
    <w:bookmarkStart w:name="z515" w:id="194"/>
    <w:p>
      <w:pPr>
        <w:spacing w:after="0"/>
        <w:ind w:left="0"/>
        <w:jc w:val="both"/>
      </w:pPr>
      <w:r>
        <w:rPr>
          <w:rFonts w:ascii="Times New Roman"/>
          <w:b w:val="false"/>
          <w:i w:val="false"/>
          <w:color w:val="000000"/>
          <w:sz w:val="28"/>
        </w:rPr>
        <w:t>
      2-бағанда архивтің атауы көрсетіледі;</w:t>
      </w:r>
    </w:p>
    <w:bookmarkEnd w:id="194"/>
    <w:bookmarkStart w:name="z516" w:id="195"/>
    <w:p>
      <w:pPr>
        <w:spacing w:after="0"/>
        <w:ind w:left="0"/>
        <w:jc w:val="both"/>
      </w:pPr>
      <w:r>
        <w:rPr>
          <w:rFonts w:ascii="Times New Roman"/>
          <w:b w:val="false"/>
          <w:i w:val="false"/>
          <w:color w:val="000000"/>
          <w:sz w:val="28"/>
        </w:rPr>
        <w:t>
      3-бағанда Қорлар тізімі бойынша қорлардың бірінші және соңғы нөмірлері көрсетіледі;</w:t>
      </w:r>
    </w:p>
    <w:bookmarkEnd w:id="195"/>
    <w:bookmarkStart w:name="z517" w:id="196"/>
    <w:p>
      <w:pPr>
        <w:spacing w:after="0"/>
        <w:ind w:left="0"/>
        <w:jc w:val="both"/>
      </w:pPr>
      <w:r>
        <w:rPr>
          <w:rFonts w:ascii="Times New Roman"/>
          <w:b w:val="false"/>
          <w:i w:val="false"/>
          <w:color w:val="000000"/>
          <w:sz w:val="28"/>
        </w:rPr>
        <w:t>
      4-бағанда 20__жылғы 1 қаңтарға паспорт бойынша қорлардың саны көрсетіледі;</w:t>
      </w:r>
    </w:p>
    <w:bookmarkEnd w:id="196"/>
    <w:bookmarkStart w:name="z518" w:id="197"/>
    <w:p>
      <w:pPr>
        <w:spacing w:after="0"/>
        <w:ind w:left="0"/>
        <w:jc w:val="both"/>
      </w:pPr>
      <w:r>
        <w:rPr>
          <w:rFonts w:ascii="Times New Roman"/>
          <w:b w:val="false"/>
          <w:i w:val="false"/>
          <w:color w:val="000000"/>
          <w:sz w:val="28"/>
        </w:rPr>
        <w:t>
      5, 6, 7 және 8-бағандарда қор каталогындағы карточкалардың саны (5-баған – барлығы, 6-баған – архивте сақталатын қорларға, 7-баған – біріккен архив қорының құрамына енгізілген қорларға (бұрын пайдаланылған) және берілген қорларға, 8-баған – жоғалған қорларға) көрсетіледі;</w:t>
      </w:r>
    </w:p>
    <w:bookmarkEnd w:id="197"/>
    <w:bookmarkStart w:name="z519" w:id="198"/>
    <w:p>
      <w:pPr>
        <w:spacing w:after="0"/>
        <w:ind w:left="0"/>
        <w:jc w:val="both"/>
      </w:pPr>
      <w:r>
        <w:rPr>
          <w:rFonts w:ascii="Times New Roman"/>
          <w:b w:val="false"/>
          <w:i w:val="false"/>
          <w:color w:val="000000"/>
          <w:sz w:val="28"/>
        </w:rPr>
        <w:t>
      9-бағанда қорлардың бос нөмірлерінің саны көрсетіледі;</w:t>
      </w:r>
    </w:p>
    <w:bookmarkEnd w:id="198"/>
    <w:bookmarkStart w:name="z520" w:id="199"/>
    <w:p>
      <w:pPr>
        <w:spacing w:after="0"/>
        <w:ind w:left="0"/>
        <w:jc w:val="both"/>
      </w:pPr>
      <w:r>
        <w:rPr>
          <w:rFonts w:ascii="Times New Roman"/>
          <w:b w:val="false"/>
          <w:i w:val="false"/>
          <w:color w:val="000000"/>
          <w:sz w:val="28"/>
        </w:rPr>
        <w:t>
      10-бағанда ескертпе көрсетіледі (ескертпеде бос қорлардың нөмірлерін көрсету қажет).</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кейбір бұйрықтардың</w:t>
            </w:r>
            <w:r>
              <w:br/>
            </w:r>
            <w:r>
              <w:rPr>
                <w:rFonts w:ascii="Times New Roman"/>
                <w:b w:val="false"/>
                <w:i w:val="false"/>
                <w:color w:val="000000"/>
                <w:sz w:val="20"/>
              </w:rPr>
              <w:t xml:space="preserve">Тізбесіне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архив қорының </w:t>
            </w:r>
            <w:r>
              <w:br/>
            </w:r>
            <w:r>
              <w:rPr>
                <w:rFonts w:ascii="Times New Roman"/>
                <w:b w:val="false"/>
                <w:i w:val="false"/>
                <w:color w:val="000000"/>
                <w:sz w:val="20"/>
              </w:rPr>
              <w:t xml:space="preserve">құжаттарын </w:t>
            </w:r>
            <w:r>
              <w:br/>
            </w:r>
            <w:r>
              <w:rPr>
                <w:rFonts w:ascii="Times New Roman"/>
                <w:b w:val="false"/>
                <w:i w:val="false"/>
                <w:color w:val="000000"/>
                <w:sz w:val="20"/>
              </w:rPr>
              <w:t>орталықтандырылған</w:t>
            </w:r>
            <w:r>
              <w:br/>
            </w:r>
            <w:r>
              <w:rPr>
                <w:rFonts w:ascii="Times New Roman"/>
                <w:b w:val="false"/>
                <w:i w:val="false"/>
                <w:color w:val="000000"/>
                <w:sz w:val="20"/>
              </w:rPr>
              <w:t>мемлекеттік есепке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523" w:id="200"/>
    <w:p>
      <w:pPr>
        <w:spacing w:after="0"/>
        <w:ind w:left="0"/>
        <w:jc w:val="left"/>
      </w:pPr>
      <w:r>
        <w:rPr>
          <w:rFonts w:ascii="Times New Roman"/>
          <w:b/>
          <w:i w:val="false"/>
          <w:color w:val="000000"/>
        </w:rPr>
        <w:t xml:space="preserve"> "Қазақстан Республикасының Мемлекеттік архивтерінің жинақтау көздерінің жиынтық паспорты" әкімшілік деректерді жинауға арналған нысан</w:t>
      </w:r>
    </w:p>
    <w:bookmarkEnd w:id="200"/>
    <w:bookmarkStart w:name="z524" w:id="201"/>
    <w:p>
      <w:pPr>
        <w:spacing w:after="0"/>
        <w:ind w:left="0"/>
        <w:jc w:val="both"/>
      </w:pPr>
      <w:r>
        <w:rPr>
          <w:rFonts w:ascii="Times New Roman"/>
          <w:b w:val="false"/>
          <w:i w:val="false"/>
          <w:color w:val="000000"/>
          <w:sz w:val="28"/>
        </w:rPr>
        <w:t>
      Ұсынылады: Қазақстан Республикасының Мәдениет және ақпарат министрлігі.</w:t>
      </w:r>
    </w:p>
    <w:bookmarkEnd w:id="201"/>
    <w:bookmarkStart w:name="z525" w:id="202"/>
    <w:p>
      <w:pPr>
        <w:spacing w:after="0"/>
        <w:ind w:left="0"/>
        <w:jc w:val="both"/>
      </w:pPr>
      <w:r>
        <w:rPr>
          <w:rFonts w:ascii="Times New Roman"/>
          <w:b w:val="false"/>
          <w:i w:val="false"/>
          <w:color w:val="000000"/>
          <w:sz w:val="28"/>
        </w:rPr>
        <w:t>
      Әкімшілік деректер нысаны орналастырылған интернет – ресурс: www.mam.gov.kz.</w:t>
      </w:r>
    </w:p>
    <w:bookmarkEnd w:id="202"/>
    <w:bookmarkStart w:name="z526" w:id="203"/>
    <w:p>
      <w:pPr>
        <w:spacing w:after="0"/>
        <w:ind w:left="0"/>
        <w:jc w:val="both"/>
      </w:pPr>
      <w:r>
        <w:rPr>
          <w:rFonts w:ascii="Times New Roman"/>
          <w:b w:val="false"/>
          <w:i w:val="false"/>
          <w:color w:val="000000"/>
          <w:sz w:val="28"/>
        </w:rPr>
        <w:t>
      Әкімшілік деректер нысанының атауы: "Қазақстан Республикасының Мемлекеттік архивтерінің жинақтау көздерінің жиынтық паспорты".</w:t>
      </w:r>
    </w:p>
    <w:bookmarkEnd w:id="203"/>
    <w:bookmarkStart w:name="z527" w:id="204"/>
    <w:p>
      <w:pPr>
        <w:spacing w:after="0"/>
        <w:ind w:left="0"/>
        <w:jc w:val="both"/>
      </w:pPr>
      <w:r>
        <w:rPr>
          <w:rFonts w:ascii="Times New Roman"/>
          <w:b w:val="false"/>
          <w:i w:val="false"/>
          <w:color w:val="000000"/>
          <w:sz w:val="28"/>
        </w:rPr>
        <w:t>
      Әкімшілік деректер нысанының индексі: ҚР МА ТКЖП-1.</w:t>
      </w:r>
    </w:p>
    <w:bookmarkEnd w:id="204"/>
    <w:bookmarkStart w:name="z528" w:id="205"/>
    <w:p>
      <w:pPr>
        <w:spacing w:after="0"/>
        <w:ind w:left="0"/>
        <w:jc w:val="both"/>
      </w:pPr>
      <w:r>
        <w:rPr>
          <w:rFonts w:ascii="Times New Roman"/>
          <w:b w:val="false"/>
          <w:i w:val="false"/>
          <w:color w:val="000000"/>
          <w:sz w:val="28"/>
        </w:rPr>
        <w:t>
      Кезеңділігі: үш жылда бір рет.</w:t>
      </w:r>
    </w:p>
    <w:bookmarkEnd w:id="205"/>
    <w:bookmarkStart w:name="z529" w:id="206"/>
    <w:p>
      <w:pPr>
        <w:spacing w:after="0"/>
        <w:ind w:left="0"/>
        <w:jc w:val="both"/>
      </w:pPr>
      <w:r>
        <w:rPr>
          <w:rFonts w:ascii="Times New Roman"/>
          <w:b w:val="false"/>
          <w:i w:val="false"/>
          <w:color w:val="000000"/>
          <w:sz w:val="28"/>
        </w:rPr>
        <w:t>
      Есепті кезең: 20__ жыл.</w:t>
      </w:r>
    </w:p>
    <w:bookmarkEnd w:id="206"/>
    <w:bookmarkStart w:name="z530" w:id="207"/>
    <w:p>
      <w:pPr>
        <w:spacing w:after="0"/>
        <w:ind w:left="0"/>
        <w:jc w:val="both"/>
      </w:pPr>
      <w:r>
        <w:rPr>
          <w:rFonts w:ascii="Times New Roman"/>
          <w:b w:val="false"/>
          <w:i w:val="false"/>
          <w:color w:val="000000"/>
          <w:sz w:val="28"/>
        </w:rPr>
        <w:t>
      Ақпаратты ұсынатын тұлғалар тобы: Қазақстан Республикасының Ұлттық архиві, орталық мемлекеттік архивтер, Қазақстан Республикасы Президентінің Архиві және жергілікті атқарушы органдар.</w:t>
      </w:r>
    </w:p>
    <w:bookmarkEnd w:id="207"/>
    <w:bookmarkStart w:name="z531" w:id="208"/>
    <w:p>
      <w:pPr>
        <w:spacing w:after="0"/>
        <w:ind w:left="0"/>
        <w:jc w:val="both"/>
      </w:pPr>
      <w:r>
        <w:rPr>
          <w:rFonts w:ascii="Times New Roman"/>
          <w:b w:val="false"/>
          <w:i w:val="false"/>
          <w:color w:val="000000"/>
          <w:sz w:val="28"/>
        </w:rPr>
        <w:t>
       Әкімшілік деректер нысанын ұсыну мерзімі: есепті жылдан кейінгі 20___жылғы 5 қаңтарға дейін үш жылда бір рет.</w:t>
      </w:r>
    </w:p>
    <w:bookmarkEnd w:id="208"/>
    <w:bookmarkStart w:name="z532" w:id="209"/>
    <w:p>
      <w:pPr>
        <w:spacing w:after="0"/>
        <w:ind w:left="0"/>
        <w:jc w:val="both"/>
      </w:pPr>
      <w:r>
        <w:rPr>
          <w:rFonts w:ascii="Times New Roman"/>
          <w:b w:val="false"/>
          <w:i w:val="false"/>
          <w:color w:val="000000"/>
          <w:sz w:val="28"/>
        </w:rPr>
        <w:t>
      20__жылғы 1 желтоқсандағы Қазақстан Республикасы мемлекеттік архивтерінің жинақтау көздерінің жиынтық паспорты</w:t>
      </w:r>
    </w:p>
    <w:bookmarkEnd w:id="209"/>
    <w:bookmarkStart w:name="z533" w:id="210"/>
    <w:p>
      <w:pPr>
        <w:spacing w:after="0"/>
        <w:ind w:left="0"/>
        <w:jc w:val="both"/>
      </w:pPr>
      <w:r>
        <w:rPr>
          <w:rFonts w:ascii="Times New Roman"/>
          <w:b w:val="false"/>
          <w:i w:val="false"/>
          <w:color w:val="000000"/>
          <w:sz w:val="28"/>
        </w:rPr>
        <w:t>
      1-кесте</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архивтерге басқару құжаттамаларын тапсыратын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жұмыскерлер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мекемелерімен келісілгендер саны (дана)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үй-жайлардың саны (дана)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тұрақты сақтауға тапсыруға толық дайындаған ұйымдардың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бойынша нұсқаулықтар, ережелер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бейіні бойынша толықтыратын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бейіні бойынша толықтыратын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бейіні бойынша толықтыратын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ведомстволық архивтер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5" w:id="211"/>
    <w:p>
      <w:pPr>
        <w:spacing w:after="0"/>
        <w:ind w:left="0"/>
        <w:jc w:val="both"/>
      </w:pPr>
      <w:r>
        <w:rPr>
          <w:rFonts w:ascii="Times New Roman"/>
          <w:b w:val="false"/>
          <w:i w:val="false"/>
          <w:color w:val="000000"/>
          <w:sz w:val="28"/>
        </w:rPr>
        <w:t>
      2-кесте</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Басқару құжаттамасы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 құжаттардың саны (сақтау бірлігімен)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құжаттардың саны (сақтау бірлігімен)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тұрақты сақталатын істердің саны (сақтау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толықтыру бейіні бойынша басқару құжаттамасын сақтайтын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архивтерді толықтыру бейіні бойынша басқару құжаттамасын сақтайтын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архивтерді толықтыру бейіні бойынша басқару құжаттамасын сақтайтын мемлекеттік емес ұйымдар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ведомстволық архивтерде сақталатын басқару құжаттамасы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7" w:id="212"/>
    <w:p>
      <w:pPr>
        <w:spacing w:after="0"/>
        <w:ind w:left="0"/>
        <w:jc w:val="both"/>
      </w:pPr>
      <w:r>
        <w:rPr>
          <w:rFonts w:ascii="Times New Roman"/>
          <w:b w:val="false"/>
          <w:i w:val="false"/>
          <w:color w:val="000000"/>
          <w:sz w:val="28"/>
        </w:rPr>
        <w:t>
      3-кесте</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Ғылыми-техникалық құжаттаманы сақтайтын мемлекеттік, қалалық, аудандық архивтердің жинақтау көздері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үй-жайдың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Тізімдемелерге енгізілген сақтау бірліктерінің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 w:id="213"/>
    <w:p>
      <w:pPr>
        <w:spacing w:after="0"/>
        <w:ind w:left="0"/>
        <w:jc w:val="both"/>
      </w:pPr>
      <w:r>
        <w:rPr>
          <w:rFonts w:ascii="Times New Roman"/>
          <w:b w:val="false"/>
          <w:i w:val="false"/>
          <w:color w:val="000000"/>
          <w:sz w:val="28"/>
        </w:rPr>
        <w:t>
      4-кесте</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Кино-, фото-, дыбыстық-, бейнеқұжаттар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түрлері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мекемесінде тіркеуде тұратын ұйымдардың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сақтауға арналған үй-жайдың саны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 тізімдемелерге енгізілгені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сақталған құжаттар саны (сақтау бірлігімен)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мекемесінің сараптау-тексеру комиссиясымен бекітілгендері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Бейнеқұжаттарды сақтайтын мемлекеттік емес ұйымдар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tc>
      </w:tr>
    </w:tbl>
    <w:p>
      <w:pPr>
        <w:spacing w:after="0"/>
        <w:ind w:left="0"/>
        <w:jc w:val="both"/>
      </w:pPr>
      <w:r>
        <w:rPr>
          <w:rFonts w:ascii="Times New Roman"/>
          <w:b w:val="false"/>
          <w:i w:val="false"/>
          <w:color w:val="000000"/>
          <w:sz w:val="28"/>
        </w:rPr>
        <w:t xml:space="preserve">
      Телефоны______________________________________________________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 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_______________________________________________________ 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p>
      <w:pPr>
        <w:spacing w:after="0"/>
        <w:ind w:left="0"/>
        <w:jc w:val="both"/>
      </w:pPr>
      <w:r>
        <w:rPr>
          <w:rFonts w:ascii="Times New Roman"/>
          <w:b w:val="false"/>
          <w:i w:val="false"/>
          <w:color w:val="000000"/>
          <w:sz w:val="28"/>
        </w:rPr>
        <w:t>
      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архивтерінің</w:t>
            </w:r>
            <w:r>
              <w:br/>
            </w:r>
            <w:r>
              <w:rPr>
                <w:rFonts w:ascii="Times New Roman"/>
                <w:b w:val="false"/>
                <w:i w:val="false"/>
                <w:color w:val="000000"/>
                <w:sz w:val="20"/>
              </w:rPr>
              <w:t>жинақтау көздерінің</w:t>
            </w:r>
            <w:r>
              <w:br/>
            </w:r>
            <w:r>
              <w:rPr>
                <w:rFonts w:ascii="Times New Roman"/>
                <w:b w:val="false"/>
                <w:i w:val="false"/>
                <w:color w:val="000000"/>
                <w:sz w:val="20"/>
              </w:rPr>
              <w:t>жиынтық паспорты"</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556" w:id="214"/>
    <w:p>
      <w:pPr>
        <w:spacing w:after="0"/>
        <w:ind w:left="0"/>
        <w:jc w:val="left"/>
      </w:pPr>
      <w:r>
        <w:rPr>
          <w:rFonts w:ascii="Times New Roman"/>
          <w:b/>
          <w:i w:val="false"/>
          <w:color w:val="000000"/>
        </w:rPr>
        <w:t xml:space="preserve"> "Қазақстан Республикасының Мемлекеттік архивтерінің жинақтау көздерінің жиынтық паспорты" әкімшілік деректерді жинауға арналған нысанды толтыру бойынша түсіндірме </w:t>
      </w:r>
    </w:p>
    <w:bookmarkEnd w:id="214"/>
    <w:bookmarkStart w:name="z557" w:id="215"/>
    <w:p>
      <w:pPr>
        <w:spacing w:after="0"/>
        <w:ind w:left="0"/>
        <w:jc w:val="both"/>
      </w:pPr>
      <w:r>
        <w:rPr>
          <w:rFonts w:ascii="Times New Roman"/>
          <w:b w:val="false"/>
          <w:i w:val="false"/>
          <w:color w:val="000000"/>
          <w:sz w:val="28"/>
        </w:rPr>
        <w:t>
      1-бағанның 1-кестесінде "Мемлекеттік архивтерге басқару құжаттамасын беретін ұйымдар туралы мәліметтер", 2-кестесінде "Басқару құжаттамасы туралы мәліметтер," 3-кестесінде "Ғылыми-техникалық құжаттаманы сақтайтын мемлекеттік, қалалық, аудандық архивтердің жинақтау көздері туралы мәліметтер", 4-кестесінде "Кино -, фото -, фоно -, бейне құжаттары туралы мәліметтер" "№" реті бойынша толтырылады.</w:t>
      </w:r>
    </w:p>
    <w:bookmarkEnd w:id="215"/>
    <w:bookmarkStart w:name="z558" w:id="216"/>
    <w:p>
      <w:pPr>
        <w:spacing w:after="0"/>
        <w:ind w:left="0"/>
        <w:jc w:val="both"/>
      </w:pPr>
      <w:r>
        <w:rPr>
          <w:rFonts w:ascii="Times New Roman"/>
          <w:b w:val="false"/>
          <w:i w:val="false"/>
          <w:color w:val="000000"/>
          <w:sz w:val="28"/>
        </w:rPr>
        <w:t>
      1 кестеде "Мемлекеттік архивтерге басқару құжаттамасын беретін ұйымдар туралы мәліметтер":</w:t>
      </w:r>
    </w:p>
    <w:bookmarkEnd w:id="216"/>
    <w:bookmarkStart w:name="z559" w:id="217"/>
    <w:p>
      <w:pPr>
        <w:spacing w:after="0"/>
        <w:ind w:left="0"/>
        <w:jc w:val="both"/>
      </w:pPr>
      <w:r>
        <w:rPr>
          <w:rFonts w:ascii="Times New Roman"/>
          <w:b w:val="false"/>
          <w:i w:val="false"/>
          <w:color w:val="000000"/>
          <w:sz w:val="28"/>
        </w:rPr>
        <w:t>
      2-бағанда (мемлекеттік архивтерді жинақтау бейініндегі мемлекеттік ұйымдар, мемлекеттік архивтерді жинақтау бейініндегі мемлекеттік ұйымдар, аудандық, қалалық архивтерді жинақтау бейініндегі мемлекеттік ұйымдар, аудандық, қалалық архивтерді толықтыру бейініндегі мемлекеттік емес ұйымдар, біріктірілген ведомстволық архивтер) көрсеткіштердің атауы көрсетіледі;</w:t>
      </w:r>
    </w:p>
    <w:bookmarkEnd w:id="217"/>
    <w:bookmarkStart w:name="z560" w:id="218"/>
    <w:p>
      <w:pPr>
        <w:spacing w:after="0"/>
        <w:ind w:left="0"/>
        <w:jc w:val="both"/>
      </w:pPr>
      <w:r>
        <w:rPr>
          <w:rFonts w:ascii="Times New Roman"/>
          <w:b w:val="false"/>
          <w:i w:val="false"/>
          <w:color w:val="000000"/>
          <w:sz w:val="28"/>
        </w:rPr>
        <w:t>
      3-бағанда саны көрсетіледі;</w:t>
      </w:r>
    </w:p>
    <w:bookmarkEnd w:id="218"/>
    <w:bookmarkStart w:name="z561" w:id="219"/>
    <w:p>
      <w:pPr>
        <w:spacing w:after="0"/>
        <w:ind w:left="0"/>
        <w:jc w:val="both"/>
      </w:pPr>
      <w:r>
        <w:rPr>
          <w:rFonts w:ascii="Times New Roman"/>
          <w:b w:val="false"/>
          <w:i w:val="false"/>
          <w:color w:val="000000"/>
          <w:sz w:val="28"/>
        </w:rPr>
        <w:t>
      4-бағанда штаттық қызметкерлердің саны көрсетіледі;</w:t>
      </w:r>
    </w:p>
    <w:bookmarkEnd w:id="219"/>
    <w:bookmarkStart w:name="z562" w:id="220"/>
    <w:p>
      <w:pPr>
        <w:spacing w:after="0"/>
        <w:ind w:left="0"/>
        <w:jc w:val="both"/>
      </w:pPr>
      <w:r>
        <w:rPr>
          <w:rFonts w:ascii="Times New Roman"/>
          <w:b w:val="false"/>
          <w:i w:val="false"/>
          <w:color w:val="000000"/>
          <w:sz w:val="28"/>
        </w:rPr>
        <w:t>
      5 және 6-бағандарда архив мекемелерімен келісілгендердің саны (5-баған – істер номенклатурасы, 6-баған – нұсқаулықтар, іс жүргізу ережелері) көрсетіледі;</w:t>
      </w:r>
    </w:p>
    <w:bookmarkEnd w:id="220"/>
    <w:bookmarkStart w:name="z563" w:id="221"/>
    <w:p>
      <w:pPr>
        <w:spacing w:after="0"/>
        <w:ind w:left="0"/>
        <w:jc w:val="both"/>
      </w:pPr>
      <w:r>
        <w:rPr>
          <w:rFonts w:ascii="Times New Roman"/>
          <w:b w:val="false"/>
          <w:i w:val="false"/>
          <w:color w:val="000000"/>
          <w:sz w:val="28"/>
        </w:rPr>
        <w:t>
      7-бағанда құжаттарды сақтауға арналған үй-жайлардың саны көрсетіледі;</w:t>
      </w:r>
    </w:p>
    <w:bookmarkEnd w:id="221"/>
    <w:bookmarkStart w:name="z564" w:id="222"/>
    <w:p>
      <w:pPr>
        <w:spacing w:after="0"/>
        <w:ind w:left="0"/>
        <w:jc w:val="both"/>
      </w:pPr>
      <w:r>
        <w:rPr>
          <w:rFonts w:ascii="Times New Roman"/>
          <w:b w:val="false"/>
          <w:i w:val="false"/>
          <w:color w:val="000000"/>
          <w:sz w:val="28"/>
        </w:rPr>
        <w:t>
      8-бағанда құжаттарды тұрақты сақтауға беруге толық дайындаған ұйымдардың саны көрсетіледі.</w:t>
      </w:r>
    </w:p>
    <w:bookmarkEnd w:id="222"/>
    <w:bookmarkStart w:name="z565" w:id="223"/>
    <w:p>
      <w:pPr>
        <w:spacing w:after="0"/>
        <w:ind w:left="0"/>
        <w:jc w:val="both"/>
      </w:pPr>
      <w:r>
        <w:rPr>
          <w:rFonts w:ascii="Times New Roman"/>
          <w:b w:val="false"/>
          <w:i w:val="false"/>
          <w:color w:val="000000"/>
          <w:sz w:val="28"/>
        </w:rPr>
        <w:t>
      2 кестеде "Басқару құжаттамасы туралы мәліметтер":</w:t>
      </w:r>
    </w:p>
    <w:bookmarkEnd w:id="223"/>
    <w:bookmarkStart w:name="z566" w:id="224"/>
    <w:p>
      <w:pPr>
        <w:spacing w:after="0"/>
        <w:ind w:left="0"/>
        <w:jc w:val="both"/>
      </w:pPr>
      <w:r>
        <w:rPr>
          <w:rFonts w:ascii="Times New Roman"/>
          <w:b w:val="false"/>
          <w:i w:val="false"/>
          <w:color w:val="000000"/>
          <w:sz w:val="28"/>
        </w:rPr>
        <w:t>
      2-бағанда көрсеткіштердің атауы (мемлекеттік архивтерді жинақтау бейініндегі мемлекеттік ұйымдар, мемлекеттік архивтерді бейіндегі толықтырудың мемлекеттік емес ұйымдары, аудандық, қалалық архивтерді бейінді толықтырудың мемлекеттік ұйымдары, аудандық, қалалық архивтерді бейіндік жинақтаудың мемлекеттік емес ұйымдары, біріктірілген ведомстволық архивтер) көрсетіледі;</w:t>
      </w:r>
    </w:p>
    <w:bookmarkEnd w:id="224"/>
    <w:bookmarkStart w:name="z567" w:id="225"/>
    <w:p>
      <w:pPr>
        <w:spacing w:after="0"/>
        <w:ind w:left="0"/>
        <w:jc w:val="both"/>
      </w:pPr>
      <w:r>
        <w:rPr>
          <w:rFonts w:ascii="Times New Roman"/>
          <w:b w:val="false"/>
          <w:i w:val="false"/>
          <w:color w:val="000000"/>
          <w:sz w:val="28"/>
        </w:rPr>
        <w:t>
      3-бағанда барлық сақтау бірліктері көрсетіледі;</w:t>
      </w:r>
    </w:p>
    <w:bookmarkEnd w:id="225"/>
    <w:bookmarkStart w:name="z568" w:id="226"/>
    <w:p>
      <w:pPr>
        <w:spacing w:after="0"/>
        <w:ind w:left="0"/>
        <w:jc w:val="both"/>
      </w:pPr>
      <w:r>
        <w:rPr>
          <w:rFonts w:ascii="Times New Roman"/>
          <w:b w:val="false"/>
          <w:i w:val="false"/>
          <w:color w:val="000000"/>
          <w:sz w:val="28"/>
        </w:rPr>
        <w:t>
      4 және 5-бағандарда тұрақты сақтау мерзімі бар құжаттардың саны (сақтау бірліктерінде (4-баған – архив мекемесінің сараптау - тексеру комиссиясы бекіткен тізімдемелерге енгізілген, 5-баған – белгіленген мерзімнен артық сақталатын) көрсетіледі;</w:t>
      </w:r>
    </w:p>
    <w:bookmarkEnd w:id="226"/>
    <w:bookmarkStart w:name="z569" w:id="227"/>
    <w:p>
      <w:pPr>
        <w:spacing w:after="0"/>
        <w:ind w:left="0"/>
        <w:jc w:val="both"/>
      </w:pPr>
      <w:r>
        <w:rPr>
          <w:rFonts w:ascii="Times New Roman"/>
          <w:b w:val="false"/>
          <w:i w:val="false"/>
          <w:color w:val="000000"/>
          <w:sz w:val="28"/>
        </w:rPr>
        <w:t>
      6 және 7-бағандарда жеке құрам бойынша құжаттардың саны (сақтау бірліктерінде (6-баған – барлығы, 7-баған – архив мекемесінің сараптау-тексеру комиссиясы бекіткен тізімдемелерге енгізілген) көрсетіледі;</w:t>
      </w:r>
    </w:p>
    <w:bookmarkEnd w:id="227"/>
    <w:bookmarkStart w:name="z570" w:id="228"/>
    <w:p>
      <w:pPr>
        <w:spacing w:after="0"/>
        <w:ind w:left="0"/>
        <w:jc w:val="both"/>
      </w:pPr>
      <w:r>
        <w:rPr>
          <w:rFonts w:ascii="Times New Roman"/>
          <w:b w:val="false"/>
          <w:i w:val="false"/>
          <w:color w:val="000000"/>
          <w:sz w:val="28"/>
        </w:rPr>
        <w:t>
      8-бағанда жыл ішінде тұрақты сақтау мерзімі қалыптасқан істердің саны (сақтау бірліктерінде) көрсетіледі.</w:t>
      </w:r>
    </w:p>
    <w:bookmarkEnd w:id="228"/>
    <w:bookmarkStart w:name="z571" w:id="229"/>
    <w:p>
      <w:pPr>
        <w:spacing w:after="0"/>
        <w:ind w:left="0"/>
        <w:jc w:val="both"/>
      </w:pPr>
      <w:r>
        <w:rPr>
          <w:rFonts w:ascii="Times New Roman"/>
          <w:b w:val="false"/>
          <w:i w:val="false"/>
          <w:color w:val="000000"/>
          <w:sz w:val="28"/>
        </w:rPr>
        <w:t>
      3-кестеде "Ғылыми-техникалық құжаттаманы сақтайтын Мемлекеттік, қалалық, аудандық архивтерді жинақтау көздері туралы мәліметтер":</w:t>
      </w:r>
    </w:p>
    <w:bookmarkEnd w:id="229"/>
    <w:bookmarkStart w:name="z572" w:id="230"/>
    <w:p>
      <w:pPr>
        <w:spacing w:after="0"/>
        <w:ind w:left="0"/>
        <w:jc w:val="both"/>
      </w:pPr>
      <w:r>
        <w:rPr>
          <w:rFonts w:ascii="Times New Roman"/>
          <w:b w:val="false"/>
          <w:i w:val="false"/>
          <w:color w:val="000000"/>
          <w:sz w:val="28"/>
        </w:rPr>
        <w:t>
      2-бағанда ұйымдардың түрлері (мемлекеттік ұйымдар, мемлекеттік емес ұйымдар) көрсетіледі;</w:t>
      </w:r>
    </w:p>
    <w:bookmarkEnd w:id="230"/>
    <w:bookmarkStart w:name="z573" w:id="231"/>
    <w:p>
      <w:pPr>
        <w:spacing w:after="0"/>
        <w:ind w:left="0"/>
        <w:jc w:val="both"/>
      </w:pPr>
      <w:r>
        <w:rPr>
          <w:rFonts w:ascii="Times New Roman"/>
          <w:b w:val="false"/>
          <w:i w:val="false"/>
          <w:color w:val="000000"/>
          <w:sz w:val="28"/>
        </w:rPr>
        <w:t>
      3-бағанда құжаттарды сақтауға арналған үй-жайлардың саны көрсетіледі;</w:t>
      </w:r>
    </w:p>
    <w:bookmarkEnd w:id="231"/>
    <w:bookmarkStart w:name="z574" w:id="232"/>
    <w:p>
      <w:pPr>
        <w:spacing w:after="0"/>
        <w:ind w:left="0"/>
        <w:jc w:val="both"/>
      </w:pPr>
      <w:r>
        <w:rPr>
          <w:rFonts w:ascii="Times New Roman"/>
          <w:b w:val="false"/>
          <w:i w:val="false"/>
          <w:color w:val="000000"/>
          <w:sz w:val="28"/>
        </w:rPr>
        <w:t>
      4-бағанда штаттық қызметкерлердің саны көрсетіледі;</w:t>
      </w:r>
    </w:p>
    <w:bookmarkEnd w:id="232"/>
    <w:bookmarkStart w:name="z575" w:id="233"/>
    <w:p>
      <w:pPr>
        <w:spacing w:after="0"/>
        <w:ind w:left="0"/>
        <w:jc w:val="both"/>
      </w:pPr>
      <w:r>
        <w:rPr>
          <w:rFonts w:ascii="Times New Roman"/>
          <w:b w:val="false"/>
          <w:i w:val="false"/>
          <w:color w:val="000000"/>
          <w:sz w:val="28"/>
        </w:rPr>
        <w:t>
      5-бағанда архив мекемесінің сараптау-тексеру комиссиясы бекіткен тізімдемеге енгізілген сақтау бірліктерінің саны көрсетіледі;</w:t>
      </w:r>
    </w:p>
    <w:bookmarkEnd w:id="233"/>
    <w:bookmarkStart w:name="z576" w:id="234"/>
    <w:p>
      <w:pPr>
        <w:spacing w:after="0"/>
        <w:ind w:left="0"/>
        <w:jc w:val="both"/>
      </w:pPr>
      <w:r>
        <w:rPr>
          <w:rFonts w:ascii="Times New Roman"/>
          <w:b w:val="false"/>
          <w:i w:val="false"/>
          <w:color w:val="000000"/>
          <w:sz w:val="28"/>
        </w:rPr>
        <w:t>
      6-бағанда белгіленген мерзімнен артық сақталатын құжаттардың саны көрсетіледі (сақтау бірлігінде);</w:t>
      </w:r>
    </w:p>
    <w:bookmarkEnd w:id="234"/>
    <w:bookmarkStart w:name="z577" w:id="235"/>
    <w:p>
      <w:pPr>
        <w:spacing w:after="0"/>
        <w:ind w:left="0"/>
        <w:jc w:val="both"/>
      </w:pPr>
      <w:r>
        <w:rPr>
          <w:rFonts w:ascii="Times New Roman"/>
          <w:b w:val="false"/>
          <w:i w:val="false"/>
          <w:color w:val="000000"/>
          <w:sz w:val="28"/>
        </w:rPr>
        <w:t>
      7-бағанда барлық сақтау бірліктері көрсетіледі.</w:t>
      </w:r>
    </w:p>
    <w:bookmarkEnd w:id="235"/>
    <w:bookmarkStart w:name="z578" w:id="236"/>
    <w:p>
      <w:pPr>
        <w:spacing w:after="0"/>
        <w:ind w:left="0"/>
        <w:jc w:val="both"/>
      </w:pPr>
      <w:r>
        <w:rPr>
          <w:rFonts w:ascii="Times New Roman"/>
          <w:b w:val="false"/>
          <w:i w:val="false"/>
          <w:color w:val="000000"/>
          <w:sz w:val="28"/>
        </w:rPr>
        <w:t>
      4-кестеде "Кино -, фото -, фоно -, бейне құжаттар туралы мәліметтер":</w:t>
      </w:r>
    </w:p>
    <w:bookmarkEnd w:id="236"/>
    <w:bookmarkStart w:name="z579" w:id="237"/>
    <w:p>
      <w:pPr>
        <w:spacing w:after="0"/>
        <w:ind w:left="0"/>
        <w:jc w:val="both"/>
      </w:pPr>
      <w:r>
        <w:rPr>
          <w:rFonts w:ascii="Times New Roman"/>
          <w:b w:val="false"/>
          <w:i w:val="false"/>
          <w:color w:val="000000"/>
          <w:sz w:val="28"/>
        </w:rPr>
        <w:t>
      2-бағанда ұйымдардың түрлері (киноқұжаттарды сақтайтын мемлекеттік ұйымдар, киноқұжаттарды сақтайтын мемлекеттік емес ұйымдар, фотоқұжаттарды сақтайтын мемлекеттік ұйымдар, фотоқұжаттарды сақтайтын мемлекеттік емес ұйымдар, фоноқұжаттарды сақтайтын мемлекеттік ұйымдар, фоноқұжаттарды сақтайтын мемлекеттік емес ұйымдар, бейнеқұжаттарды сақтайтын мемлекеттік ұйымдар) көрсетіледі;</w:t>
      </w:r>
    </w:p>
    <w:bookmarkEnd w:id="237"/>
    <w:bookmarkStart w:name="z580" w:id="238"/>
    <w:p>
      <w:pPr>
        <w:spacing w:after="0"/>
        <w:ind w:left="0"/>
        <w:jc w:val="both"/>
      </w:pPr>
      <w:r>
        <w:rPr>
          <w:rFonts w:ascii="Times New Roman"/>
          <w:b w:val="false"/>
          <w:i w:val="false"/>
          <w:color w:val="000000"/>
          <w:sz w:val="28"/>
        </w:rPr>
        <w:t>
      3-бағанда архивтік мекемеде есепте тұрған ұйымдардың саны көрсетіледі;</w:t>
      </w:r>
    </w:p>
    <w:bookmarkEnd w:id="238"/>
    <w:bookmarkStart w:name="z581" w:id="239"/>
    <w:p>
      <w:pPr>
        <w:spacing w:after="0"/>
        <w:ind w:left="0"/>
        <w:jc w:val="both"/>
      </w:pPr>
      <w:r>
        <w:rPr>
          <w:rFonts w:ascii="Times New Roman"/>
          <w:b w:val="false"/>
          <w:i w:val="false"/>
          <w:color w:val="000000"/>
          <w:sz w:val="28"/>
        </w:rPr>
        <w:t>
      4-бағанда құжаттарды сақтауға арналған үй-жайлардың саны көрсетіледі;</w:t>
      </w:r>
    </w:p>
    <w:bookmarkEnd w:id="239"/>
    <w:bookmarkStart w:name="z582" w:id="240"/>
    <w:p>
      <w:pPr>
        <w:spacing w:after="0"/>
        <w:ind w:left="0"/>
        <w:jc w:val="both"/>
      </w:pPr>
      <w:r>
        <w:rPr>
          <w:rFonts w:ascii="Times New Roman"/>
          <w:b w:val="false"/>
          <w:i w:val="false"/>
          <w:color w:val="000000"/>
          <w:sz w:val="28"/>
        </w:rPr>
        <w:t>
      5-бағанда штаттық қызметкерлердің саны көрсетіледі;</w:t>
      </w:r>
    </w:p>
    <w:bookmarkEnd w:id="240"/>
    <w:bookmarkStart w:name="z583" w:id="241"/>
    <w:p>
      <w:pPr>
        <w:spacing w:after="0"/>
        <w:ind w:left="0"/>
        <w:jc w:val="both"/>
      </w:pPr>
      <w:r>
        <w:rPr>
          <w:rFonts w:ascii="Times New Roman"/>
          <w:b w:val="false"/>
          <w:i w:val="false"/>
          <w:color w:val="000000"/>
          <w:sz w:val="28"/>
        </w:rPr>
        <w:t>
      6-бағанда архив мекемесінің сараптау-тексеру комиссиясы бекіткен тізімдемеге енгізілген сақтау бірліктерінің саны көрсетіледі;</w:t>
      </w:r>
    </w:p>
    <w:bookmarkEnd w:id="241"/>
    <w:bookmarkStart w:name="z584" w:id="242"/>
    <w:p>
      <w:pPr>
        <w:spacing w:after="0"/>
        <w:ind w:left="0"/>
        <w:jc w:val="both"/>
      </w:pPr>
      <w:r>
        <w:rPr>
          <w:rFonts w:ascii="Times New Roman"/>
          <w:b w:val="false"/>
          <w:i w:val="false"/>
          <w:color w:val="000000"/>
          <w:sz w:val="28"/>
        </w:rPr>
        <w:t>
      7-бағанда белгіленген мерзімнен артық сақталғандардың саны (сақтау бірліктерінде) көрсетіледі.</w:t>
      </w:r>
    </w:p>
    <w:bookmarkEnd w:id="2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