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53c8" w14:textId="27b5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қылмыстық құқық бұзушылықты күш қолдана отырып жасаған адамдарға денсаулық сақтау ұйымдарында психологиялық көмек көрсетудің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2024 жылғы 29 маусымдағы № 48 бұйрығы. Қазақстан Республикасының Әділет министрлігінде 2024 жылғы 29 маусымда № 34678 болып тіркелді</w:t>
      </w:r>
    </w:p>
    <w:p>
      <w:pPr>
        <w:spacing w:after="0"/>
        <w:ind w:left="0"/>
        <w:jc w:val="left"/>
      </w:pP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 (бұдан әрі – Кодекс) 7-бабының </w:t>
      </w:r>
      <w:r>
        <w:rPr>
          <w:rFonts w:ascii="Times New Roman"/>
          <w:b w:val="false"/>
          <w:i w:val="false"/>
          <w:color w:val="000000"/>
          <w:sz w:val="28"/>
        </w:rPr>
        <w:t>59-7)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Әкімшілік, қылмыстық құқық бұзушылықты күш қолдана отырып жасаған адамдарға денсаулық сақтау ұйымдарында психологиялық көмек көрсетудің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6" w:id="0"/>
    <w:p>
      <w:pPr>
        <w:spacing w:after="0"/>
        <w:ind w:left="0"/>
        <w:jc w:val="both"/>
      </w:pPr>
      <w:r>
        <w:rPr>
          <w:rFonts w:ascii="Times New Roman"/>
          <w:b w:val="false"/>
          <w:i w:val="false"/>
          <w:color w:val="000000"/>
          <w:sz w:val="28"/>
        </w:rPr>
        <w:t>
      2. Қазақстан Республикасы Денсаулық сақтау министрлігінің Стратегия және даму департаменті Қазақстан Республикасының заңнамасында белгіленген тәртіппен:</w:t>
      </w:r>
    </w:p>
    <w:bookmarkEnd w:id="0"/>
    <w:bookmarkStart w:name="z7"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8" w:id="2"/>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2"/>
    <w:bookmarkStart w:name="z9" w:id="3"/>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10"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11"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Альназарова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29 маусымдағы</w:t>
            </w:r>
            <w:r>
              <w:br/>
            </w:r>
            <w:r>
              <w:rPr>
                <w:rFonts w:ascii="Times New Roman"/>
                <w:b w:val="false"/>
                <w:i w:val="false"/>
                <w:color w:val="000000"/>
                <w:sz w:val="20"/>
              </w:rPr>
              <w:t>№ 48 Бұйрыққа</w:t>
            </w:r>
            <w:r>
              <w:br/>
            </w:r>
            <w:r>
              <w:rPr>
                <w:rFonts w:ascii="Times New Roman"/>
                <w:b w:val="false"/>
                <w:i w:val="false"/>
                <w:color w:val="000000"/>
                <w:sz w:val="20"/>
              </w:rPr>
              <w:t>қосымша</w:t>
            </w:r>
          </w:p>
        </w:tc>
      </w:tr>
    </w:tbl>
    <w:bookmarkStart w:name="z14" w:id="6"/>
    <w:p>
      <w:pPr>
        <w:spacing w:after="0"/>
        <w:ind w:left="0"/>
        <w:jc w:val="left"/>
      </w:pPr>
      <w:r>
        <w:rPr>
          <w:rFonts w:ascii="Times New Roman"/>
          <w:b/>
          <w:i w:val="false"/>
          <w:color w:val="000000"/>
        </w:rPr>
        <w:t xml:space="preserve"> Әкімшілік, қылмыстық құқық бұзушылықты күш қолдана отырып жасаған адамдарға денсаулық сақтау ұйымдарында психологиялық көмек көрсетудің қағидалары</w:t>
      </w:r>
    </w:p>
    <w:bookmarkEnd w:id="6"/>
    <w:p>
      <w:pPr>
        <w:spacing w:after="0"/>
        <w:ind w:left="0"/>
        <w:jc w:val="left"/>
      </w:pPr>
    </w:p>
    <w:p>
      <w:pPr>
        <w:spacing w:after="0"/>
        <w:ind w:left="0"/>
        <w:jc w:val="both"/>
      </w:pPr>
      <w:r>
        <w:rPr>
          <w:rFonts w:ascii="Times New Roman"/>
          <w:b w:val="false"/>
          <w:i w:val="false"/>
          <w:color w:val="000000"/>
          <w:sz w:val="28"/>
        </w:rPr>
        <w:t xml:space="preserve">
      1. Осы Әкімшілік, қылмыстық құқық бұзушылықты күш қолдана отырып жасаған адамдарға денсаулық сақтау ұйымдарында психологиялық көмек көрсету қағидалары (бұдан әрі – Қағидалар) "Халық денсаулығы және денсаулық сақтау жүйесі туралы" Қазақстан Республикасы Кодексінің (бұдан әрі – Кодекс) 7-бабының </w:t>
      </w:r>
      <w:r>
        <w:rPr>
          <w:rFonts w:ascii="Times New Roman"/>
          <w:b w:val="false"/>
          <w:i w:val="false"/>
          <w:color w:val="000000"/>
          <w:sz w:val="28"/>
        </w:rPr>
        <w:t>59-7) тармақшасына</w:t>
      </w:r>
      <w:r>
        <w:rPr>
          <w:rFonts w:ascii="Times New Roman"/>
          <w:b w:val="false"/>
          <w:i w:val="false"/>
          <w:color w:val="000000"/>
          <w:sz w:val="28"/>
        </w:rPr>
        <w:t xml:space="preserve"> сәйкес әзірленді.</w:t>
      </w:r>
    </w:p>
    <w:bookmarkStart w:name="z16" w:id="7"/>
    <w:p>
      <w:pPr>
        <w:spacing w:after="0"/>
        <w:ind w:left="0"/>
        <w:jc w:val="both"/>
      </w:pPr>
      <w:r>
        <w:rPr>
          <w:rFonts w:ascii="Times New Roman"/>
          <w:b w:val="false"/>
          <w:i w:val="false"/>
          <w:color w:val="000000"/>
          <w:sz w:val="28"/>
        </w:rPr>
        <w:t>
      2. Осы Қағидаларда пайдаланылатын терминдер мен анықтамалар:</w:t>
      </w:r>
    </w:p>
    <w:bookmarkEnd w:id="7"/>
    <w:bookmarkStart w:name="z17" w:id="8"/>
    <w:p>
      <w:pPr>
        <w:spacing w:after="0"/>
        <w:ind w:left="0"/>
        <w:jc w:val="both"/>
      </w:pPr>
      <w:r>
        <w:rPr>
          <w:rFonts w:ascii="Times New Roman"/>
          <w:b w:val="false"/>
          <w:i w:val="false"/>
          <w:color w:val="000000"/>
          <w:sz w:val="28"/>
        </w:rPr>
        <w:t>
      1) психологиялық көмек – мыналарға: 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 адамдарға психологиялық проблемалардың себептері, олардың алдын алу және оларды шешу тәсілдері туралы ақпарат беруге; тұлғаны дамытуға, оның өзін-өзі жетілдіруіне және өзін-өзі танытуына бағытталған іс-шаралар кешені;</w:t>
      </w:r>
    </w:p>
    <w:bookmarkEnd w:id="8"/>
    <w:bookmarkStart w:name="z18" w:id="9"/>
    <w:p>
      <w:pPr>
        <w:spacing w:after="0"/>
        <w:ind w:left="0"/>
        <w:jc w:val="both"/>
      </w:pPr>
      <w:r>
        <w:rPr>
          <w:rFonts w:ascii="Times New Roman"/>
          <w:b w:val="false"/>
          <w:i w:val="false"/>
          <w:color w:val="000000"/>
          <w:sz w:val="28"/>
        </w:rPr>
        <w:t>
      2)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bookmarkEnd w:id="9"/>
    <w:bookmarkStart w:name="z19" w:id="10"/>
    <w:p>
      <w:pPr>
        <w:spacing w:after="0"/>
        <w:ind w:left="0"/>
        <w:jc w:val="both"/>
      </w:pPr>
      <w:r>
        <w:rPr>
          <w:rFonts w:ascii="Times New Roman"/>
          <w:b w:val="false"/>
          <w:i w:val="false"/>
          <w:color w:val="000000"/>
          <w:sz w:val="28"/>
        </w:rPr>
        <w:t>
      3. Психологиялық көмек денсаулық сақтау ұйымдарында әкімшілік, қылмыстық құқық бұзушылықты күш қолдана отырып жасаған адамдардың (бұдан әрі – ӘҚҚБКЖ) мінез-құлқын түзету және профилактикалау мақсатында көрсетiледi.</w:t>
      </w:r>
    </w:p>
    <w:bookmarkEnd w:id="10"/>
    <w:bookmarkStart w:name="z20" w:id="11"/>
    <w:p>
      <w:pPr>
        <w:spacing w:after="0"/>
        <w:ind w:left="0"/>
        <w:jc w:val="both"/>
      </w:pPr>
      <w:r>
        <w:rPr>
          <w:rFonts w:ascii="Times New Roman"/>
          <w:b w:val="false"/>
          <w:i w:val="false"/>
          <w:color w:val="000000"/>
          <w:sz w:val="28"/>
        </w:rPr>
        <w:t>
      4. ӘҚҚБКЖ адамдарға психологиялық көмек көрсету мынадай міндеттерді қамтамасыз етеді:</w:t>
      </w:r>
    </w:p>
    <w:bookmarkEnd w:id="11"/>
    <w:bookmarkStart w:name="z21" w:id="12"/>
    <w:p>
      <w:pPr>
        <w:spacing w:after="0"/>
        <w:ind w:left="0"/>
        <w:jc w:val="both"/>
      </w:pPr>
      <w:r>
        <w:rPr>
          <w:rFonts w:ascii="Times New Roman"/>
          <w:b w:val="false"/>
          <w:i w:val="false"/>
          <w:color w:val="000000"/>
          <w:sz w:val="28"/>
        </w:rPr>
        <w:t>
      1) деструктивтік (күш қолдана отырып) мінез-құлықтың салдарларын түсіну;</w:t>
      </w:r>
    </w:p>
    <w:bookmarkEnd w:id="12"/>
    <w:bookmarkStart w:name="z22" w:id="13"/>
    <w:p>
      <w:pPr>
        <w:spacing w:after="0"/>
        <w:ind w:left="0"/>
        <w:jc w:val="both"/>
      </w:pPr>
      <w:r>
        <w:rPr>
          <w:rFonts w:ascii="Times New Roman"/>
          <w:b w:val="false"/>
          <w:i w:val="false"/>
          <w:color w:val="000000"/>
          <w:sz w:val="28"/>
        </w:rPr>
        <w:t>
      2) деструктивтік (күш қолдана отырып) мінез-құлқын өзгертуге мотивация қалыптастыру;</w:t>
      </w:r>
    </w:p>
    <w:bookmarkEnd w:id="13"/>
    <w:bookmarkStart w:name="z23" w:id="14"/>
    <w:p>
      <w:pPr>
        <w:spacing w:after="0"/>
        <w:ind w:left="0"/>
        <w:jc w:val="both"/>
      </w:pPr>
      <w:r>
        <w:rPr>
          <w:rFonts w:ascii="Times New Roman"/>
          <w:b w:val="false"/>
          <w:i w:val="false"/>
          <w:color w:val="000000"/>
          <w:sz w:val="28"/>
        </w:rPr>
        <w:t>
      3) өзі және айналасындағылар үшін деструктивтік (күш қолдана отырып) мінез-құлық әрекеттерінің әкімшілік, әлеуметтік және экономикалық салдарын түсіну;</w:t>
      </w:r>
    </w:p>
    <w:bookmarkEnd w:id="14"/>
    <w:bookmarkStart w:name="z24" w:id="15"/>
    <w:p>
      <w:pPr>
        <w:spacing w:after="0"/>
        <w:ind w:left="0"/>
        <w:jc w:val="both"/>
      </w:pPr>
      <w:r>
        <w:rPr>
          <w:rFonts w:ascii="Times New Roman"/>
          <w:b w:val="false"/>
          <w:i w:val="false"/>
          <w:color w:val="000000"/>
          <w:sz w:val="28"/>
        </w:rPr>
        <w:t>
      4) деструктивтік (күш қолдана отырып) мінез-құлықты психологиялық түзету. Психологиялық түзету психологиялық әсер етудің арнайы құралдарын қолдану арқылы адамның психологиясындағы немесе мінез-құлқындағы кемшіліктерді түзетуге бағытталған.</w:t>
      </w:r>
    </w:p>
    <w:bookmarkEnd w:id="15"/>
    <w:bookmarkStart w:name="z25" w:id="16"/>
    <w:p>
      <w:pPr>
        <w:spacing w:after="0"/>
        <w:ind w:left="0"/>
        <w:jc w:val="both"/>
      </w:pPr>
      <w:r>
        <w:rPr>
          <w:rFonts w:ascii="Times New Roman"/>
          <w:b w:val="false"/>
          <w:i w:val="false"/>
          <w:color w:val="000000"/>
          <w:sz w:val="28"/>
        </w:rPr>
        <w:t>
      5) күйзелісті еңсерудің психологиялық тәсілдеріне және эмоционалды бақылау дағдыларын дамытуға оқыту;</w:t>
      </w:r>
    </w:p>
    <w:bookmarkEnd w:id="16"/>
    <w:bookmarkStart w:name="z26" w:id="17"/>
    <w:p>
      <w:pPr>
        <w:spacing w:after="0"/>
        <w:ind w:left="0"/>
        <w:jc w:val="both"/>
      </w:pPr>
      <w:r>
        <w:rPr>
          <w:rFonts w:ascii="Times New Roman"/>
          <w:b w:val="false"/>
          <w:i w:val="false"/>
          <w:color w:val="000000"/>
          <w:sz w:val="28"/>
        </w:rPr>
        <w:t>
      6) күш қолдануға жол бермейтін проблемалар мен шиеленістерді баламалы түрде шешу дағдыларын дамыту.</w:t>
      </w:r>
    </w:p>
    <w:bookmarkEnd w:id="17"/>
    <w:bookmarkStart w:name="z27" w:id="18"/>
    <w:p>
      <w:pPr>
        <w:spacing w:after="0"/>
        <w:ind w:left="0"/>
        <w:jc w:val="both"/>
      </w:pPr>
      <w:r>
        <w:rPr>
          <w:rFonts w:ascii="Times New Roman"/>
          <w:b w:val="false"/>
          <w:i w:val="false"/>
          <w:color w:val="000000"/>
          <w:sz w:val="28"/>
        </w:rPr>
        <w:t>
      5. ӘҚҚБКЖ адамдарға психологиялық көмек көрсету шаралары күшіне енген сот актісінің негізінде жүзеге асырылады.</w:t>
      </w:r>
    </w:p>
    <w:bookmarkEnd w:id="18"/>
    <w:bookmarkStart w:name="z28" w:id="19"/>
    <w:p>
      <w:pPr>
        <w:spacing w:after="0"/>
        <w:ind w:left="0"/>
        <w:jc w:val="both"/>
      </w:pPr>
      <w:r>
        <w:rPr>
          <w:rFonts w:ascii="Times New Roman"/>
          <w:b w:val="false"/>
          <w:i w:val="false"/>
          <w:color w:val="000000"/>
          <w:sz w:val="28"/>
        </w:rPr>
        <w:t xml:space="preserve">
      Мыналар: </w:t>
      </w:r>
    </w:p>
    <w:bookmarkEnd w:id="19"/>
    <w:bookmarkStart w:name="z29" w:id="20"/>
    <w:p>
      <w:pPr>
        <w:spacing w:after="0"/>
        <w:ind w:left="0"/>
        <w:jc w:val="both"/>
      </w:pPr>
      <w:r>
        <w:rPr>
          <w:rFonts w:ascii="Times New Roman"/>
          <w:b w:val="false"/>
          <w:i w:val="false"/>
          <w:color w:val="000000"/>
          <w:sz w:val="28"/>
        </w:rPr>
        <w:t>
      1) стационарлық емдеуді қажет ететін аурулардың;</w:t>
      </w:r>
    </w:p>
    <w:bookmarkEnd w:id="20"/>
    <w:bookmarkStart w:name="z30" w:id="21"/>
    <w:p>
      <w:pPr>
        <w:spacing w:after="0"/>
        <w:ind w:left="0"/>
        <w:jc w:val="both"/>
      </w:pPr>
      <w:r>
        <w:rPr>
          <w:rFonts w:ascii="Times New Roman"/>
          <w:b w:val="false"/>
          <w:i w:val="false"/>
          <w:color w:val="000000"/>
          <w:sz w:val="28"/>
        </w:rPr>
        <w:t>
      2) инфекциялық аурулардың болуы ӘҚҚБКЖ адамдарға психологиялық көмек көрсету шараларын жүзеге асыруға қарсы көрсетілімдер болып табылады.</w:t>
      </w:r>
    </w:p>
    <w:bookmarkEnd w:id="21"/>
    <w:bookmarkStart w:name="z31" w:id="22"/>
    <w:p>
      <w:pPr>
        <w:spacing w:after="0"/>
        <w:ind w:left="0"/>
        <w:jc w:val="both"/>
      </w:pPr>
      <w:r>
        <w:rPr>
          <w:rFonts w:ascii="Times New Roman"/>
          <w:b w:val="false"/>
          <w:i w:val="false"/>
          <w:color w:val="000000"/>
          <w:sz w:val="28"/>
        </w:rPr>
        <w:t>
      6. Облыстардың, республикалық маңызы бар қалалардың және астананың денсаулық сақтауды мемлекеттiк басқарудың жергiлiктi органдары (бұдан әрi – денсаулық сақтау басқармалары) ӘҚҚБКЖ адамдарға психологиялық көмек көрсету жөнiндегi iс-шараларды жүзеге асыруды қамтамасыз ету мақсатында мынадай iс-шараларды жүзеге асырады:</w:t>
      </w:r>
    </w:p>
    <w:bookmarkEnd w:id="22"/>
    <w:bookmarkStart w:name="z32" w:id="23"/>
    <w:p>
      <w:pPr>
        <w:spacing w:after="0"/>
        <w:ind w:left="0"/>
        <w:jc w:val="both"/>
      </w:pPr>
      <w:r>
        <w:rPr>
          <w:rFonts w:ascii="Times New Roman"/>
          <w:b w:val="false"/>
          <w:i w:val="false"/>
          <w:color w:val="000000"/>
          <w:sz w:val="28"/>
        </w:rPr>
        <w:t>
      1) жыл сайын ӘҚҚБКЖ адамдарға психологиялық көмек көрсету үшін халыққа амбулаториялық-емханалық көмек көрсететін (бұдан әрі – АЕК ұйымдары) және олардың штатында ӘҚҚБКЖ адамдарға психологиялық көмек көрсету жөніндегі оқудан өткен психологы бар медициналық ұйымдардың ішінен денсаулық сақтау ұйымдарының тізбесін (бұдан әрі – тізбе) бекітеді;</w:t>
      </w:r>
    </w:p>
    <w:bookmarkEnd w:id="23"/>
    <w:bookmarkStart w:name="z33" w:id="24"/>
    <w:p>
      <w:pPr>
        <w:spacing w:after="0"/>
        <w:ind w:left="0"/>
        <w:jc w:val="both"/>
      </w:pPr>
      <w:r>
        <w:rPr>
          <w:rFonts w:ascii="Times New Roman"/>
          <w:b w:val="false"/>
          <w:i w:val="false"/>
          <w:color w:val="000000"/>
          <w:sz w:val="28"/>
        </w:rPr>
        <w:t>
      2) денсаулық сақтау ұйымдарының психологтарын ӘҚҚБКЖ адамдарға психологиялық көмек көрсету мәселелері жөнінде оқытуды ұйымдастырады.</w:t>
      </w:r>
    </w:p>
    <w:bookmarkEnd w:id="24"/>
    <w:bookmarkStart w:name="z34" w:id="25"/>
    <w:p>
      <w:pPr>
        <w:spacing w:after="0"/>
        <w:ind w:left="0"/>
        <w:jc w:val="both"/>
      </w:pPr>
      <w:r>
        <w:rPr>
          <w:rFonts w:ascii="Times New Roman"/>
          <w:b w:val="false"/>
          <w:i w:val="false"/>
          <w:color w:val="000000"/>
          <w:sz w:val="28"/>
        </w:rPr>
        <w:t>
      7. ӘҚҚБКЖ адамдарға психологиялық көмек көрсету мақсатында амбулаториялық-емханалық көмек көрсететін денсаулық сақтау ұйымының басшысы ӘҚҚБКЖ адамдарға психологиялық көмек көрсету мәселелері жөнінде психолог(тар)ды тұрақты (кемінде 5 жылда бір рет) оқытуды қамтамасыз етеді (кем дегенде 60 сағат).</w:t>
      </w:r>
    </w:p>
    <w:bookmarkEnd w:id="25"/>
    <w:bookmarkStart w:name="z35" w:id="26"/>
    <w:p>
      <w:pPr>
        <w:spacing w:after="0"/>
        <w:ind w:left="0"/>
        <w:jc w:val="both"/>
      </w:pPr>
      <w:r>
        <w:rPr>
          <w:rFonts w:ascii="Times New Roman"/>
          <w:b w:val="false"/>
          <w:i w:val="false"/>
          <w:color w:val="000000"/>
          <w:sz w:val="28"/>
        </w:rPr>
        <w:t>
      8. Денсаулық сақтау ұйымының ӘҚҚБКЖ адамдарға психологиялық көмек көрсету жөніндегі басшысы ӘҚҚБКЖ адамдарға психологиялық көмек көрсетуге жауапты психолог(тар)ды айқындайды.</w:t>
      </w:r>
    </w:p>
    <w:bookmarkEnd w:id="26"/>
    <w:bookmarkStart w:name="z36" w:id="27"/>
    <w:p>
      <w:pPr>
        <w:spacing w:after="0"/>
        <w:ind w:left="0"/>
        <w:jc w:val="left"/>
      </w:pPr>
      <w:r>
        <w:rPr>
          <w:rFonts w:ascii="Times New Roman"/>
          <w:b/>
          <w:i w:val="false"/>
          <w:color w:val="000000"/>
        </w:rPr>
        <w:t xml:space="preserve"> 2-тарау. Әкімшілік, қылмыстық құқық бұзушылықты күш қолдана отырып жасаған адамдарға психологиялық көмек көрсететін субъектілер</w:t>
      </w:r>
    </w:p>
    <w:bookmarkEnd w:id="27"/>
    <w:bookmarkStart w:name="z37" w:id="28"/>
    <w:p>
      <w:pPr>
        <w:spacing w:after="0"/>
        <w:ind w:left="0"/>
        <w:jc w:val="both"/>
      </w:pPr>
      <w:r>
        <w:rPr>
          <w:rFonts w:ascii="Times New Roman"/>
          <w:b w:val="false"/>
          <w:i w:val="false"/>
          <w:color w:val="000000"/>
          <w:sz w:val="28"/>
        </w:rPr>
        <w:t>
      9. ӘҚҚБКЖ адамдарға психологиялық көмекті АЕК ұйымдары көрсетеді.</w:t>
      </w:r>
    </w:p>
    <w:bookmarkEnd w:id="28"/>
    <w:bookmarkStart w:name="z38" w:id="29"/>
    <w:p>
      <w:pPr>
        <w:spacing w:after="0"/>
        <w:ind w:left="0"/>
        <w:jc w:val="both"/>
      </w:pPr>
      <w:r>
        <w:rPr>
          <w:rFonts w:ascii="Times New Roman"/>
          <w:b w:val="false"/>
          <w:i w:val="false"/>
          <w:color w:val="000000"/>
          <w:sz w:val="28"/>
        </w:rPr>
        <w:t>
      Пациенттерді қабылдау психологтың жеке кабинетінде жүзеге асырылады.</w:t>
      </w:r>
    </w:p>
    <w:bookmarkEnd w:id="29"/>
    <w:bookmarkStart w:name="z39" w:id="30"/>
    <w:p>
      <w:pPr>
        <w:spacing w:after="0"/>
        <w:ind w:left="0"/>
        <w:jc w:val="both"/>
      </w:pPr>
      <w:r>
        <w:rPr>
          <w:rFonts w:ascii="Times New Roman"/>
          <w:b w:val="false"/>
          <w:i w:val="false"/>
          <w:color w:val="000000"/>
          <w:sz w:val="28"/>
        </w:rPr>
        <w:t>
      10. Қылмыстық-атқару жүйесі мекемелерінде жазасын өтеп жатқан ӘҚҚБКЖ адамдарға психологиялық көмекті жазасын өтеу орны бойынша бекітілген АЕК ұйымы көрсетеді.</w:t>
      </w:r>
    </w:p>
    <w:bookmarkEnd w:id="30"/>
    <w:bookmarkStart w:name="z40" w:id="31"/>
    <w:p>
      <w:pPr>
        <w:spacing w:after="0"/>
        <w:ind w:left="0"/>
        <w:jc w:val="both"/>
      </w:pPr>
      <w:r>
        <w:rPr>
          <w:rFonts w:ascii="Times New Roman"/>
          <w:b w:val="false"/>
          <w:i w:val="false"/>
          <w:color w:val="000000"/>
          <w:sz w:val="28"/>
        </w:rPr>
        <w:t>
      АЕК ұйымдарының штатында психолог болмаған жағдайда, бірлесіп орындау шарты негізінде психологтар тартылады.</w:t>
      </w:r>
    </w:p>
    <w:bookmarkEnd w:id="31"/>
    <w:bookmarkStart w:name="z41" w:id="32"/>
    <w:p>
      <w:pPr>
        <w:spacing w:after="0"/>
        <w:ind w:left="0"/>
        <w:jc w:val="both"/>
      </w:pPr>
      <w:r>
        <w:rPr>
          <w:rFonts w:ascii="Times New Roman"/>
          <w:b w:val="false"/>
          <w:i w:val="false"/>
          <w:color w:val="000000"/>
          <w:sz w:val="28"/>
        </w:rPr>
        <w:t>
      11. ӘҚҚБКЖ адамдарға психологиялық көмек көрсетуге ӘҚҚБКЖ адамдарға психологиялық көмек көрсету мәселелері жөнінде оқудан өткен денсаулық сақтау ұйымдарының психологтары тартылады.</w:t>
      </w:r>
    </w:p>
    <w:bookmarkEnd w:id="32"/>
    <w:bookmarkStart w:name="z42" w:id="33"/>
    <w:p>
      <w:pPr>
        <w:spacing w:after="0"/>
        <w:ind w:left="0"/>
        <w:jc w:val="left"/>
      </w:pPr>
      <w:r>
        <w:rPr>
          <w:rFonts w:ascii="Times New Roman"/>
          <w:b/>
          <w:i w:val="false"/>
          <w:color w:val="000000"/>
        </w:rPr>
        <w:t xml:space="preserve"> 3-тарау. Әкімшілік, қылмыстық құқық бұзушылықты күш қолдана отырып жасаған адамдарға денсаулық сақтау ұйымдарында психологиялық көмек көрсетудің талаптары</w:t>
      </w:r>
    </w:p>
    <w:bookmarkEnd w:id="33"/>
    <w:bookmarkStart w:name="z43" w:id="34"/>
    <w:p>
      <w:pPr>
        <w:spacing w:after="0"/>
        <w:ind w:left="0"/>
        <w:jc w:val="both"/>
      </w:pPr>
      <w:r>
        <w:rPr>
          <w:rFonts w:ascii="Times New Roman"/>
          <w:b w:val="false"/>
          <w:i w:val="false"/>
          <w:color w:val="000000"/>
          <w:sz w:val="28"/>
        </w:rPr>
        <w:t>
      12. АЕК ұйымдарының басшысы психологиялық көмек көрсету шараларын орындау туралы сот қаулысын алғаннан кейін мыналарды қамтамасыз етеді:</w:t>
      </w:r>
    </w:p>
    <w:bookmarkEnd w:id="34"/>
    <w:bookmarkStart w:name="z44" w:id="35"/>
    <w:p>
      <w:pPr>
        <w:spacing w:after="0"/>
        <w:ind w:left="0"/>
        <w:jc w:val="both"/>
      </w:pPr>
      <w:r>
        <w:rPr>
          <w:rFonts w:ascii="Times New Roman"/>
          <w:b w:val="false"/>
          <w:i w:val="false"/>
          <w:color w:val="000000"/>
          <w:sz w:val="28"/>
        </w:rPr>
        <w:t>
      1) психологтың психологиялық көмек шараларын жүзеге асыруы;</w:t>
      </w:r>
    </w:p>
    <w:bookmarkEnd w:id="35"/>
    <w:bookmarkStart w:name="z45" w:id="36"/>
    <w:p>
      <w:pPr>
        <w:spacing w:after="0"/>
        <w:ind w:left="0"/>
        <w:jc w:val="both"/>
      </w:pPr>
      <w:r>
        <w:rPr>
          <w:rFonts w:ascii="Times New Roman"/>
          <w:b w:val="false"/>
          <w:i w:val="false"/>
          <w:color w:val="000000"/>
          <w:sz w:val="28"/>
        </w:rPr>
        <w:t>
      2) медициналық көрсетілімдері бойынша мамандандырылған көмек көрсету үшін дәрігерлерді тарту;</w:t>
      </w:r>
    </w:p>
    <w:bookmarkEnd w:id="36"/>
    <w:bookmarkStart w:name="z46" w:id="37"/>
    <w:p>
      <w:pPr>
        <w:spacing w:after="0"/>
        <w:ind w:left="0"/>
        <w:jc w:val="both"/>
      </w:pPr>
      <w:r>
        <w:rPr>
          <w:rFonts w:ascii="Times New Roman"/>
          <w:b w:val="false"/>
          <w:i w:val="false"/>
          <w:color w:val="000000"/>
          <w:sz w:val="28"/>
        </w:rPr>
        <w:t>
      3) мынадай:</w:t>
      </w:r>
    </w:p>
    <w:bookmarkEnd w:id="37"/>
    <w:bookmarkStart w:name="z47" w:id="38"/>
    <w:p>
      <w:pPr>
        <w:spacing w:after="0"/>
        <w:ind w:left="0"/>
        <w:jc w:val="both"/>
      </w:pPr>
      <w:r>
        <w:rPr>
          <w:rFonts w:ascii="Times New Roman"/>
          <w:b w:val="false"/>
          <w:i w:val="false"/>
          <w:color w:val="000000"/>
          <w:sz w:val="28"/>
        </w:rPr>
        <w:t>
      психологиялық көмек шараларынан өтуден бас тарту;</w:t>
      </w:r>
    </w:p>
    <w:bookmarkEnd w:id="38"/>
    <w:bookmarkStart w:name="z48" w:id="39"/>
    <w:p>
      <w:pPr>
        <w:spacing w:after="0"/>
        <w:ind w:left="0"/>
        <w:jc w:val="both"/>
      </w:pPr>
      <w:r>
        <w:rPr>
          <w:rFonts w:ascii="Times New Roman"/>
          <w:b w:val="false"/>
          <w:i w:val="false"/>
          <w:color w:val="000000"/>
          <w:sz w:val="28"/>
        </w:rPr>
        <w:t>
      психологиялық көмект шараларының тиімсіздігі;</w:t>
      </w:r>
    </w:p>
    <w:bookmarkEnd w:id="39"/>
    <w:bookmarkStart w:name="z49" w:id="40"/>
    <w:p>
      <w:pPr>
        <w:spacing w:after="0"/>
        <w:ind w:left="0"/>
        <w:jc w:val="both"/>
      </w:pPr>
      <w:r>
        <w:rPr>
          <w:rFonts w:ascii="Times New Roman"/>
          <w:b w:val="false"/>
          <w:i w:val="false"/>
          <w:color w:val="000000"/>
          <w:sz w:val="28"/>
        </w:rPr>
        <w:t>
      психологиялық көмек шараларының аяқталу фактісі анықталғаннан кейін 3 жұмыс күні ішінде ішкі істер органдарының аумақтық бөлімшелеріне ақпарат беру.</w:t>
      </w:r>
    </w:p>
    <w:bookmarkEnd w:id="40"/>
    <w:bookmarkStart w:name="z50" w:id="41"/>
    <w:p>
      <w:pPr>
        <w:spacing w:after="0"/>
        <w:ind w:left="0"/>
        <w:jc w:val="both"/>
      </w:pPr>
      <w:r>
        <w:rPr>
          <w:rFonts w:ascii="Times New Roman"/>
          <w:b w:val="false"/>
          <w:i w:val="false"/>
          <w:color w:val="000000"/>
          <w:sz w:val="28"/>
        </w:rPr>
        <w:t>
      13. АЕК ұйымдарының психологы ӘҚҚБКЖ адамдарға психологиялық көмек көрсету жөніндегі іс-шаралардың орындалуын қамтамасыз ету бойынша жұмыс шеңберінде мыналарды жүзеге асырады:</w:t>
      </w:r>
    </w:p>
    <w:bookmarkEnd w:id="41"/>
    <w:bookmarkStart w:name="z51" w:id="42"/>
    <w:p>
      <w:pPr>
        <w:spacing w:after="0"/>
        <w:ind w:left="0"/>
        <w:jc w:val="both"/>
      </w:pPr>
      <w:r>
        <w:rPr>
          <w:rFonts w:ascii="Times New Roman"/>
          <w:b w:val="false"/>
          <w:i w:val="false"/>
          <w:color w:val="000000"/>
          <w:sz w:val="28"/>
        </w:rPr>
        <w:t>
      1) ӘҚҚБКЖ адамды сәйкестендіру;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психологиялық көмек көрсетуге ақпараттандырылған келісімді ала отырып, ӘҚҚБКЖ адамы психологиялық көмектің мақсаттары, одан өту шарттары туралы хабардар ету;</w:t>
      </w:r>
    </w:p>
    <w:bookmarkStart w:name="z53" w:id="43"/>
    <w:p>
      <w:pPr>
        <w:spacing w:after="0"/>
        <w:ind w:left="0"/>
        <w:jc w:val="both"/>
      </w:pPr>
      <w:r>
        <w:rPr>
          <w:rFonts w:ascii="Times New Roman"/>
          <w:b w:val="false"/>
          <w:i w:val="false"/>
          <w:color w:val="000000"/>
          <w:sz w:val="28"/>
        </w:rPr>
        <w:t>
      3) мыналарды:</w:t>
      </w:r>
    </w:p>
    <w:bookmarkEnd w:id="43"/>
    <w:bookmarkStart w:name="z54" w:id="44"/>
    <w:p>
      <w:pPr>
        <w:spacing w:after="0"/>
        <w:ind w:left="0"/>
        <w:jc w:val="both"/>
      </w:pPr>
      <w:r>
        <w:rPr>
          <w:rFonts w:ascii="Times New Roman"/>
          <w:b w:val="false"/>
          <w:i w:val="false"/>
          <w:color w:val="000000"/>
          <w:sz w:val="28"/>
        </w:rPr>
        <w:t>
      медициналық құжаттамалардың деректері бойынша (бар болса) анамнездік мәліметтерді зерделеуді;</w:t>
      </w:r>
    </w:p>
    <w:bookmarkEnd w:id="44"/>
    <w:bookmarkStart w:name="z55" w:id="45"/>
    <w:p>
      <w:pPr>
        <w:spacing w:after="0"/>
        <w:ind w:left="0"/>
        <w:jc w:val="both"/>
      </w:pPr>
      <w:r>
        <w:rPr>
          <w:rFonts w:ascii="Times New Roman"/>
          <w:b w:val="false"/>
          <w:i w:val="false"/>
          <w:color w:val="000000"/>
          <w:sz w:val="28"/>
        </w:rPr>
        <w:t>
      психологиялық сұхбатты (танысу, шағымдарды жинау, микроәлеуметтік ортасындағы әлеуметтік-психологиялық атмосфераны қоса алғандағы анамнездік мәлімет);</w:t>
      </w:r>
    </w:p>
    <w:bookmarkEnd w:id="45"/>
    <w:bookmarkStart w:name="z56" w:id="46"/>
    <w:p>
      <w:pPr>
        <w:spacing w:after="0"/>
        <w:ind w:left="0"/>
        <w:jc w:val="both"/>
      </w:pPr>
      <w:r>
        <w:rPr>
          <w:rFonts w:ascii="Times New Roman"/>
          <w:b w:val="false"/>
          <w:i w:val="false"/>
          <w:color w:val="000000"/>
          <w:sz w:val="28"/>
        </w:rPr>
        <w:t>
      жыныстық жас және әлеуметтік-мәдени ерекшеліктерін ескере отырып, психологиялық тестілеуді (стандартталған және стандартталмаған әдістер);</w:t>
      </w:r>
    </w:p>
    <w:bookmarkEnd w:id="46"/>
    <w:bookmarkStart w:name="z57" w:id="47"/>
    <w:p>
      <w:pPr>
        <w:spacing w:after="0"/>
        <w:ind w:left="0"/>
        <w:jc w:val="both"/>
      </w:pPr>
      <w:r>
        <w:rPr>
          <w:rFonts w:ascii="Times New Roman"/>
          <w:b w:val="false"/>
          <w:i w:val="false"/>
          <w:color w:val="000000"/>
          <w:sz w:val="28"/>
        </w:rPr>
        <w:t>
      деструктивтік (күш қолдана отырып) мінез-құлыққа қайта оралуға қауіп факторларын қоса алғанда, диагностикалық нәтижелер бойынша қорытынды жасауды, сондай-ақ психологиялық түзету бағдарламасын жасау бойынша ұсынымдарды;</w:t>
      </w:r>
    </w:p>
    <w:bookmarkEnd w:id="47"/>
    <w:bookmarkStart w:name="z58" w:id="48"/>
    <w:p>
      <w:pPr>
        <w:spacing w:after="0"/>
        <w:ind w:left="0"/>
        <w:jc w:val="both"/>
      </w:pPr>
      <w:r>
        <w:rPr>
          <w:rFonts w:ascii="Times New Roman"/>
          <w:b w:val="false"/>
          <w:i w:val="false"/>
          <w:color w:val="000000"/>
          <w:sz w:val="28"/>
        </w:rPr>
        <w:t>
      психологиялық диагностика нәтижелері туралы ӘҚҚБКЖ адамды хабардар етуді қамтитын ӘҚҚБКЖ адамдардың психологиялық диагностикасын;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қағидаттарға сәйкес ӘҚҚБКЖ адамға деструктивтік (күш қолдана отырып) мінез-құлықты психологиялық түзету жүргізу үшін психологиялық көмек көрсетудің жеке бағдарламасын әзірлеу.</w:t>
      </w:r>
    </w:p>
    <w:bookmarkStart w:name="z60" w:id="49"/>
    <w:p>
      <w:pPr>
        <w:spacing w:after="0"/>
        <w:ind w:left="0"/>
        <w:jc w:val="both"/>
      </w:pPr>
      <w:r>
        <w:rPr>
          <w:rFonts w:ascii="Times New Roman"/>
          <w:b w:val="false"/>
          <w:i w:val="false"/>
          <w:color w:val="000000"/>
          <w:sz w:val="28"/>
        </w:rPr>
        <w:t>
      Психологиялық түзету жеке және/немесе топта жүзеге асырылады;</w:t>
      </w:r>
    </w:p>
    <w:bookmarkEnd w:id="49"/>
    <w:bookmarkStart w:name="z61" w:id="50"/>
    <w:p>
      <w:pPr>
        <w:spacing w:after="0"/>
        <w:ind w:left="0"/>
        <w:jc w:val="both"/>
      </w:pPr>
      <w:r>
        <w:rPr>
          <w:rFonts w:ascii="Times New Roman"/>
          <w:b w:val="false"/>
          <w:i w:val="false"/>
          <w:color w:val="000000"/>
          <w:sz w:val="28"/>
        </w:rPr>
        <w:t>
      5) психологиялық түзетуге кедергі келтіретін және оның құзыретінің шегінен тыс психикалық қызметтің бұзылыстары анықталған жағдайда психиатр дәрігердің консультациясына жіберу;</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медициналық құжаттаманы есепке алу және есептілік жүргізу (Нормативтік құқықтық актілерді тіркеу тізілімінде № 21579 болып тіркелген);</w:t>
      </w:r>
    </w:p>
    <w:bookmarkStart w:name="z63" w:id="51"/>
    <w:p>
      <w:pPr>
        <w:spacing w:after="0"/>
        <w:ind w:left="0"/>
        <w:jc w:val="both"/>
      </w:pPr>
      <w:r>
        <w:rPr>
          <w:rFonts w:ascii="Times New Roman"/>
          <w:b w:val="false"/>
          <w:i w:val="false"/>
          <w:color w:val="000000"/>
          <w:sz w:val="28"/>
        </w:rPr>
        <w:t>
      7) мынадай:</w:t>
      </w:r>
    </w:p>
    <w:bookmarkEnd w:id="51"/>
    <w:bookmarkStart w:name="z64" w:id="52"/>
    <w:p>
      <w:pPr>
        <w:spacing w:after="0"/>
        <w:ind w:left="0"/>
        <w:jc w:val="both"/>
      </w:pPr>
      <w:r>
        <w:rPr>
          <w:rFonts w:ascii="Times New Roman"/>
          <w:b w:val="false"/>
          <w:i w:val="false"/>
          <w:color w:val="000000"/>
          <w:sz w:val="28"/>
        </w:rPr>
        <w:t>
      психологиялық көмек шараларынан өтуден бас тарту;</w:t>
      </w:r>
    </w:p>
    <w:bookmarkEnd w:id="52"/>
    <w:bookmarkStart w:name="z65" w:id="53"/>
    <w:p>
      <w:pPr>
        <w:spacing w:after="0"/>
        <w:ind w:left="0"/>
        <w:jc w:val="both"/>
      </w:pPr>
      <w:r>
        <w:rPr>
          <w:rFonts w:ascii="Times New Roman"/>
          <w:b w:val="false"/>
          <w:i w:val="false"/>
          <w:color w:val="000000"/>
          <w:sz w:val="28"/>
        </w:rPr>
        <w:t>
      психологиялық көмект шараларының тиімсіздігі;</w:t>
      </w:r>
    </w:p>
    <w:bookmarkEnd w:id="53"/>
    <w:bookmarkStart w:name="z66" w:id="54"/>
    <w:p>
      <w:pPr>
        <w:spacing w:after="0"/>
        <w:ind w:left="0"/>
        <w:jc w:val="both"/>
      </w:pPr>
      <w:r>
        <w:rPr>
          <w:rFonts w:ascii="Times New Roman"/>
          <w:b w:val="false"/>
          <w:i w:val="false"/>
          <w:color w:val="000000"/>
          <w:sz w:val="28"/>
        </w:rPr>
        <w:t>
      психологиялық көмек шараларының аяқталу фактісі анықталғаннан кейін 3 жұмыс күні ішінде ішкі істер органдарының аумақтық бөлімшелеріне ақпарат беру үшін негіздемесі бар ақпаратты дайындау.</w:t>
      </w:r>
    </w:p>
    <w:bookmarkEnd w:id="54"/>
    <w:bookmarkStart w:name="z67" w:id="55"/>
    <w:p>
      <w:pPr>
        <w:spacing w:after="0"/>
        <w:ind w:left="0"/>
        <w:jc w:val="both"/>
      </w:pPr>
      <w:r>
        <w:rPr>
          <w:rFonts w:ascii="Times New Roman"/>
          <w:b w:val="false"/>
          <w:i w:val="false"/>
          <w:color w:val="000000"/>
          <w:sz w:val="28"/>
        </w:rPr>
        <w:t>
      14. Психологиялық түзету үш негізгі блокты қамтиды:</w:t>
      </w:r>
    </w:p>
    <w:bookmarkEnd w:id="55"/>
    <w:bookmarkStart w:name="z68" w:id="56"/>
    <w:p>
      <w:pPr>
        <w:spacing w:after="0"/>
        <w:ind w:left="0"/>
        <w:jc w:val="both"/>
      </w:pPr>
      <w:r>
        <w:rPr>
          <w:rFonts w:ascii="Times New Roman"/>
          <w:b w:val="false"/>
          <w:i w:val="false"/>
          <w:color w:val="000000"/>
          <w:sz w:val="28"/>
        </w:rPr>
        <w:t>
      1) ұстаным – өзара іс-қимыл жасауға, бойындағы қобалжуды басуға, сенімділікті арттыруға ұмытылысын ояту, психологпен жұмыс істеу және өз өміріне қандай да бір өзгеріс енгізу ниетін қалыптастыру;</w:t>
      </w:r>
    </w:p>
    <w:bookmarkEnd w:id="56"/>
    <w:bookmarkStart w:name="z69" w:id="57"/>
    <w:p>
      <w:pPr>
        <w:spacing w:after="0"/>
        <w:ind w:left="0"/>
        <w:jc w:val="both"/>
      </w:pPr>
      <w:r>
        <w:rPr>
          <w:rFonts w:ascii="Times New Roman"/>
          <w:b w:val="false"/>
          <w:i w:val="false"/>
          <w:color w:val="000000"/>
          <w:sz w:val="28"/>
        </w:rPr>
        <w:t>
      2) түзету – тұлғаның үйлесімділігі мен оңтайлануы, қоғаммен және өз-өзімен өзара іс-қимыл жасаудың жаңа (күш қолданбайтын) тәсілдерін меңгеру, психологиялық проблемаларды шешу;</w:t>
      </w:r>
    </w:p>
    <w:bookmarkEnd w:id="57"/>
    <w:bookmarkStart w:name="z70" w:id="58"/>
    <w:p>
      <w:pPr>
        <w:spacing w:after="0"/>
        <w:ind w:left="0"/>
        <w:jc w:val="both"/>
      </w:pPr>
      <w:r>
        <w:rPr>
          <w:rFonts w:ascii="Times New Roman"/>
          <w:b w:val="false"/>
          <w:i w:val="false"/>
          <w:color w:val="000000"/>
          <w:sz w:val="28"/>
        </w:rPr>
        <w:t>
      3) түзету әсерінің тиімділігін бағалау – психологиялық жай-күй динамикасын өлшеу (тесттер, әдістемелер), мінез-құлықтың позитивті (күш қолданбайтын) ұстанымының, реакциясы мен уайымының пайда болуы, психоэмоционалдық жай-күйінің тұрақтануы.</w:t>
      </w:r>
    </w:p>
    <w:bookmarkEnd w:id="5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қылмыстық</w:t>
            </w:r>
            <w:r>
              <w:br/>
            </w:r>
            <w:r>
              <w:rPr>
                <w:rFonts w:ascii="Times New Roman"/>
                <w:b w:val="false"/>
                <w:i w:val="false"/>
                <w:color w:val="000000"/>
                <w:sz w:val="20"/>
              </w:rPr>
              <w:t>құқық бұзушылықты күш</w:t>
            </w:r>
            <w:r>
              <w:br/>
            </w:r>
            <w:r>
              <w:rPr>
                <w:rFonts w:ascii="Times New Roman"/>
                <w:b w:val="false"/>
                <w:i w:val="false"/>
                <w:color w:val="000000"/>
                <w:sz w:val="20"/>
              </w:rPr>
              <w:t>қолдана отырып жасаған</w:t>
            </w:r>
            <w:r>
              <w:br/>
            </w:r>
            <w:r>
              <w:rPr>
                <w:rFonts w:ascii="Times New Roman"/>
                <w:b w:val="false"/>
                <w:i w:val="false"/>
                <w:color w:val="000000"/>
                <w:sz w:val="20"/>
              </w:rPr>
              <w:t>адамдарға денсаулық сақтау</w:t>
            </w:r>
            <w:r>
              <w:br/>
            </w:r>
            <w:r>
              <w:rPr>
                <w:rFonts w:ascii="Times New Roman"/>
                <w:b w:val="false"/>
                <w:i w:val="false"/>
                <w:color w:val="000000"/>
                <w:sz w:val="20"/>
              </w:rPr>
              <w:t>ұйымдарында психологиялық</w:t>
            </w:r>
            <w:r>
              <w:br/>
            </w:r>
            <w:r>
              <w:rPr>
                <w:rFonts w:ascii="Times New Roman"/>
                <w:b w:val="false"/>
                <w:i w:val="false"/>
                <w:color w:val="000000"/>
                <w:sz w:val="20"/>
              </w:rPr>
              <w:t>көмек көрсетудің қағидаларына</w:t>
            </w:r>
            <w:r>
              <w:br/>
            </w:r>
            <w:r>
              <w:rPr>
                <w:rFonts w:ascii="Times New Roman"/>
                <w:b w:val="false"/>
                <w:i w:val="false"/>
                <w:color w:val="000000"/>
                <w:sz w:val="20"/>
              </w:rPr>
              <w:t>1-қосымша</w:t>
            </w:r>
          </w:p>
        </w:tc>
      </w:tr>
    </w:tbl>
    <w:bookmarkStart w:name="z72" w:id="59"/>
    <w:p>
      <w:pPr>
        <w:spacing w:after="0"/>
        <w:ind w:left="0"/>
        <w:jc w:val="left"/>
      </w:pPr>
      <w:r>
        <w:rPr>
          <w:rFonts w:ascii="Times New Roman"/>
          <w:b/>
          <w:i w:val="false"/>
          <w:color w:val="000000"/>
        </w:rPr>
        <w:t xml:space="preserve"> Әкімшілік қылмыстық құқық бұзушылықты күш қолдана отырып жасаған адамдарға денсаулық сақтау ұйымдарында психологиялық көмек көрсетуге ақпараттандырылған келісім</w:t>
      </w:r>
    </w:p>
    <w:bookmarkEnd w:id="59"/>
    <w:bookmarkStart w:name="z73" w:id="60"/>
    <w:p>
      <w:pPr>
        <w:spacing w:after="0"/>
        <w:ind w:left="0"/>
        <w:jc w:val="both"/>
      </w:pPr>
      <w:r>
        <w:rPr>
          <w:rFonts w:ascii="Times New Roman"/>
          <w:b w:val="false"/>
          <w:i w:val="false"/>
          <w:color w:val="000000"/>
          <w:sz w:val="28"/>
        </w:rPr>
        <w:t>
      Жеке сәйкестендіру нөмірі________________________________________</w:t>
      </w:r>
    </w:p>
    <w:bookmarkEnd w:id="60"/>
    <w:bookmarkStart w:name="z74" w:id="61"/>
    <w:p>
      <w:pPr>
        <w:spacing w:after="0"/>
        <w:ind w:left="0"/>
        <w:jc w:val="both"/>
      </w:pPr>
      <w:r>
        <w:rPr>
          <w:rFonts w:ascii="Times New Roman"/>
          <w:b w:val="false"/>
          <w:i w:val="false"/>
          <w:color w:val="000000"/>
          <w:sz w:val="28"/>
        </w:rPr>
        <w:t>
      Тегі, аты, әкесінің аты (бар болған жағдайда) (толық) __________________</w:t>
      </w:r>
    </w:p>
    <w:bookmarkEnd w:id="61"/>
    <w:bookmarkStart w:name="z75" w:id="62"/>
    <w:p>
      <w:pPr>
        <w:spacing w:after="0"/>
        <w:ind w:left="0"/>
        <w:jc w:val="both"/>
      </w:pPr>
      <w:r>
        <w:rPr>
          <w:rFonts w:ascii="Times New Roman"/>
          <w:b w:val="false"/>
          <w:i w:val="false"/>
          <w:color w:val="000000"/>
          <w:sz w:val="28"/>
        </w:rPr>
        <w:t>
      Туған күні "____" _________________ ____________________________ж.</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ұйымда бола отырып (медициналық ұйымның</w:t>
      </w:r>
    </w:p>
    <w:bookmarkStart w:name="z77" w:id="63"/>
    <w:p>
      <w:pPr>
        <w:spacing w:after="0"/>
        <w:ind w:left="0"/>
        <w:jc w:val="both"/>
      </w:pPr>
      <w:r>
        <w:rPr>
          <w:rFonts w:ascii="Times New Roman"/>
          <w:b w:val="false"/>
          <w:i w:val="false"/>
          <w:color w:val="000000"/>
          <w:sz w:val="28"/>
        </w:rPr>
        <w:t>
      атауы)______________________________________________________________</w:t>
      </w:r>
    </w:p>
    <w:bookmarkEnd w:id="63"/>
    <w:bookmarkStart w:name="z78" w:id="64"/>
    <w:p>
      <w:pPr>
        <w:spacing w:after="0"/>
        <w:ind w:left="0"/>
        <w:jc w:val="both"/>
      </w:pPr>
      <w:r>
        <w:rPr>
          <w:rFonts w:ascii="Times New Roman"/>
          <w:b w:val="false"/>
          <w:i w:val="false"/>
          <w:color w:val="000000"/>
          <w:sz w:val="28"/>
        </w:rPr>
        <w:t>
      психологиялық көмекті жүзеге асыруға ерікті түрде келісім беремін және мына қағидаларды сақтауға міндеттенемін:</w:t>
      </w:r>
    </w:p>
    <w:bookmarkEnd w:id="64"/>
    <w:bookmarkStart w:name="z79" w:id="65"/>
    <w:p>
      <w:pPr>
        <w:spacing w:after="0"/>
        <w:ind w:left="0"/>
        <w:jc w:val="both"/>
      </w:pPr>
      <w:r>
        <w:rPr>
          <w:rFonts w:ascii="Times New Roman"/>
          <w:b w:val="false"/>
          <w:i w:val="false"/>
          <w:color w:val="000000"/>
          <w:sz w:val="28"/>
        </w:rPr>
        <w:t>
      1) мыналарға:</w:t>
      </w:r>
    </w:p>
    <w:bookmarkEnd w:id="65"/>
    <w:bookmarkStart w:name="z80" w:id="66"/>
    <w:p>
      <w:pPr>
        <w:spacing w:after="0"/>
        <w:ind w:left="0"/>
        <w:jc w:val="both"/>
      </w:pPr>
      <w:r>
        <w:rPr>
          <w:rFonts w:ascii="Times New Roman"/>
          <w:b w:val="false"/>
          <w:i w:val="false"/>
          <w:color w:val="000000"/>
          <w:sz w:val="28"/>
        </w:rPr>
        <w:t>
      психологиялық түзетуге қатысуға;</w:t>
      </w:r>
    </w:p>
    <w:bookmarkEnd w:id="66"/>
    <w:bookmarkStart w:name="z81" w:id="67"/>
    <w:p>
      <w:pPr>
        <w:spacing w:after="0"/>
        <w:ind w:left="0"/>
        <w:jc w:val="both"/>
      </w:pPr>
      <w:r>
        <w:rPr>
          <w:rFonts w:ascii="Times New Roman"/>
          <w:b w:val="false"/>
          <w:i w:val="false"/>
          <w:color w:val="000000"/>
          <w:sz w:val="28"/>
        </w:rPr>
        <w:t>
      сессияларға тұрақты қатысу және уақтылы келуге;</w:t>
      </w:r>
    </w:p>
    <w:bookmarkEnd w:id="67"/>
    <w:bookmarkStart w:name="z82" w:id="68"/>
    <w:p>
      <w:pPr>
        <w:spacing w:after="0"/>
        <w:ind w:left="0"/>
        <w:jc w:val="both"/>
      </w:pPr>
      <w:r>
        <w:rPr>
          <w:rFonts w:ascii="Times New Roman"/>
          <w:b w:val="false"/>
          <w:i w:val="false"/>
          <w:color w:val="000000"/>
          <w:sz w:val="28"/>
        </w:rPr>
        <w:t>
      өзімді әдепті ұстауға (егер, топта немесе қызметкердің айтқандарымен келіспеген немесе ұнамаған жағдайда, айқайламау, балағаттамау, қорқыту немесе күш қолдануға жүгінбеу);</w:t>
      </w:r>
    </w:p>
    <w:bookmarkEnd w:id="68"/>
    <w:bookmarkStart w:name="z83" w:id="69"/>
    <w:p>
      <w:pPr>
        <w:spacing w:after="0"/>
        <w:ind w:left="0"/>
        <w:jc w:val="both"/>
      </w:pPr>
      <w:r>
        <w:rPr>
          <w:rFonts w:ascii="Times New Roman"/>
          <w:b w:val="false"/>
          <w:i w:val="false"/>
          <w:color w:val="000000"/>
          <w:sz w:val="28"/>
        </w:rPr>
        <w:t>
      басқалардың сөзін бөлмеуге;</w:t>
      </w:r>
    </w:p>
    <w:bookmarkEnd w:id="69"/>
    <w:bookmarkStart w:name="z84" w:id="70"/>
    <w:p>
      <w:pPr>
        <w:spacing w:after="0"/>
        <w:ind w:left="0"/>
        <w:jc w:val="both"/>
      </w:pPr>
      <w:r>
        <w:rPr>
          <w:rFonts w:ascii="Times New Roman"/>
          <w:b w:val="false"/>
          <w:i w:val="false"/>
          <w:color w:val="000000"/>
          <w:sz w:val="28"/>
        </w:rPr>
        <w:t>
      сессияларға қатысқанға дейін 24 сағат ішінде психикаға белсенді әсер ететін заттарды қолданбауға;</w:t>
      </w:r>
    </w:p>
    <w:bookmarkEnd w:id="70"/>
    <w:bookmarkStart w:name="z85" w:id="71"/>
    <w:p>
      <w:pPr>
        <w:spacing w:after="0"/>
        <w:ind w:left="0"/>
        <w:jc w:val="both"/>
      </w:pPr>
      <w:r>
        <w:rPr>
          <w:rFonts w:ascii="Times New Roman"/>
          <w:b w:val="false"/>
          <w:i w:val="false"/>
          <w:color w:val="000000"/>
          <w:sz w:val="28"/>
        </w:rPr>
        <w:t>
      психологиялық түзетуге қатысатын басқа адамдардан алынған ақпараттың құпиялығын сақтауға келісемін;</w:t>
      </w:r>
    </w:p>
    <w:bookmarkEnd w:id="71"/>
    <w:bookmarkStart w:name="z86" w:id="72"/>
    <w:p>
      <w:pPr>
        <w:spacing w:after="0"/>
        <w:ind w:left="0"/>
        <w:jc w:val="both"/>
      </w:pPr>
      <w:r>
        <w:rPr>
          <w:rFonts w:ascii="Times New Roman"/>
          <w:b w:val="false"/>
          <w:i w:val="false"/>
          <w:color w:val="000000"/>
          <w:sz w:val="28"/>
        </w:rPr>
        <w:t>
      2) мыналарды:</w:t>
      </w:r>
    </w:p>
    <w:bookmarkEnd w:id="72"/>
    <w:bookmarkStart w:name="z87" w:id="73"/>
    <w:p>
      <w:pPr>
        <w:spacing w:after="0"/>
        <w:ind w:left="0"/>
        <w:jc w:val="both"/>
      </w:pPr>
      <w:r>
        <w:rPr>
          <w:rFonts w:ascii="Times New Roman"/>
          <w:b w:val="false"/>
          <w:i w:val="false"/>
          <w:color w:val="000000"/>
          <w:sz w:val="28"/>
        </w:rPr>
        <w:t>
      психологқа барған кезде менен ұстамдылық танытуымды күтетінін;</w:t>
      </w:r>
    </w:p>
    <w:bookmarkEnd w:id="73"/>
    <w:bookmarkStart w:name="z88" w:id="74"/>
    <w:p>
      <w:pPr>
        <w:spacing w:after="0"/>
        <w:ind w:left="0"/>
        <w:jc w:val="both"/>
      </w:pPr>
      <w:r>
        <w:rPr>
          <w:rFonts w:ascii="Times New Roman"/>
          <w:b w:val="false"/>
          <w:i w:val="false"/>
          <w:color w:val="000000"/>
          <w:sz w:val="28"/>
        </w:rPr>
        <w:t>
      менің алға жылжуым менің тарапымнан орын алған барлық жағдайларды толық және шынайы түсінуіме, сондай-ақ үй тапсырмасын орындауыма байланысты екенін;</w:t>
      </w:r>
    </w:p>
    <w:bookmarkEnd w:id="74"/>
    <w:bookmarkStart w:name="z89" w:id="75"/>
    <w:p>
      <w:pPr>
        <w:spacing w:after="0"/>
        <w:ind w:left="0"/>
        <w:jc w:val="both"/>
      </w:pPr>
      <w:r>
        <w:rPr>
          <w:rFonts w:ascii="Times New Roman"/>
          <w:b w:val="false"/>
          <w:i w:val="false"/>
          <w:color w:val="000000"/>
          <w:sz w:val="28"/>
        </w:rPr>
        <w:t>
      топ жетекшілерінің топтық процеске басшылық ету үшін сөйлеп тұрғандардың сөзін бөлу құқығына ие екенін түсінемін.</w:t>
      </w:r>
    </w:p>
    <w:bookmarkEnd w:id="75"/>
    <w:bookmarkStart w:name="z90" w:id="76"/>
    <w:p>
      <w:pPr>
        <w:spacing w:after="0"/>
        <w:ind w:left="0"/>
        <w:jc w:val="both"/>
      </w:pPr>
      <w:r>
        <w:rPr>
          <w:rFonts w:ascii="Times New Roman"/>
          <w:b w:val="false"/>
          <w:i w:val="false"/>
          <w:color w:val="000000"/>
          <w:sz w:val="28"/>
        </w:rPr>
        <w:t>
      3) егер, мен белгіленген уақытта сабақты қалдырған болсам, ол туралы құқық қорғау органдарына хабарланатыны туралы хабардармын.</w:t>
      </w:r>
    </w:p>
    <w:bookmarkEnd w:id="76"/>
    <w:bookmarkStart w:name="z91" w:id="77"/>
    <w:p>
      <w:pPr>
        <w:spacing w:after="0"/>
        <w:ind w:left="0"/>
        <w:jc w:val="both"/>
      </w:pPr>
      <w:r>
        <w:rPr>
          <w:rFonts w:ascii="Times New Roman"/>
          <w:b w:val="false"/>
          <w:i w:val="false"/>
          <w:color w:val="000000"/>
          <w:sz w:val="28"/>
        </w:rPr>
        <w:t>
      Ұсынылатын құжаттардың дұрыстығын растау үшін талап етілетін өзге де мәліметтерді қамтитын қолжетімділігі шектеулі дербес деректерге қол жеткізуге келісемін.</w:t>
      </w:r>
    </w:p>
    <w:bookmarkEnd w:id="77"/>
    <w:bookmarkStart w:name="z92" w:id="78"/>
    <w:p>
      <w:pPr>
        <w:spacing w:after="0"/>
        <w:ind w:left="0"/>
        <w:jc w:val="both"/>
      </w:pPr>
      <w:r>
        <w:rPr>
          <w:rFonts w:ascii="Times New Roman"/>
          <w:b w:val="false"/>
          <w:i w:val="false"/>
          <w:color w:val="000000"/>
          <w:sz w:val="28"/>
        </w:rPr>
        <w:t>
      Маған кез келген сұрақ қою мүмкіндігі берілді және барлық сұрақтарға қолжетімді түрде толық жауап алдым.</w:t>
      </w:r>
    </w:p>
    <w:bookmarkEnd w:id="78"/>
    <w:bookmarkStart w:name="z93" w:id="79"/>
    <w:p>
      <w:pPr>
        <w:spacing w:after="0"/>
        <w:ind w:left="0"/>
        <w:jc w:val="both"/>
      </w:pPr>
      <w:r>
        <w:rPr>
          <w:rFonts w:ascii="Times New Roman"/>
          <w:b w:val="false"/>
          <w:i w:val="false"/>
          <w:color w:val="000000"/>
          <w:sz w:val="28"/>
        </w:rPr>
        <w:t>
      Қолы: __________ Күні мен уақыты "____" ___________ 20 __ ж.</w:t>
      </w:r>
    </w:p>
    <w:bookmarkEnd w:id="7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қылмыстық</w:t>
            </w:r>
            <w:r>
              <w:br/>
            </w:r>
            <w:r>
              <w:rPr>
                <w:rFonts w:ascii="Times New Roman"/>
                <w:b w:val="false"/>
                <w:i w:val="false"/>
                <w:color w:val="000000"/>
                <w:sz w:val="20"/>
              </w:rPr>
              <w:t>құқық бұзушылықты күш</w:t>
            </w:r>
            <w:r>
              <w:br/>
            </w:r>
            <w:r>
              <w:rPr>
                <w:rFonts w:ascii="Times New Roman"/>
                <w:b w:val="false"/>
                <w:i w:val="false"/>
                <w:color w:val="000000"/>
                <w:sz w:val="20"/>
              </w:rPr>
              <w:t>қолдана отырып жасаған</w:t>
            </w:r>
            <w:r>
              <w:br/>
            </w:r>
            <w:r>
              <w:rPr>
                <w:rFonts w:ascii="Times New Roman"/>
                <w:b w:val="false"/>
                <w:i w:val="false"/>
                <w:color w:val="000000"/>
                <w:sz w:val="20"/>
              </w:rPr>
              <w:t>адамдарға денсаулық сақтау</w:t>
            </w:r>
            <w:r>
              <w:br/>
            </w:r>
            <w:r>
              <w:rPr>
                <w:rFonts w:ascii="Times New Roman"/>
                <w:b w:val="false"/>
                <w:i w:val="false"/>
                <w:color w:val="000000"/>
                <w:sz w:val="20"/>
              </w:rPr>
              <w:t>ұйымдарында психологиялық</w:t>
            </w:r>
            <w:r>
              <w:br/>
            </w:r>
            <w:r>
              <w:rPr>
                <w:rFonts w:ascii="Times New Roman"/>
                <w:b w:val="false"/>
                <w:i w:val="false"/>
                <w:color w:val="000000"/>
                <w:sz w:val="20"/>
              </w:rPr>
              <w:t>көмек көрсетудің қағидаларына</w:t>
            </w:r>
            <w:r>
              <w:br/>
            </w:r>
            <w:r>
              <w:rPr>
                <w:rFonts w:ascii="Times New Roman"/>
                <w:b w:val="false"/>
                <w:i w:val="false"/>
                <w:color w:val="000000"/>
                <w:sz w:val="20"/>
              </w:rPr>
              <w:t>2-қосымша</w:t>
            </w:r>
          </w:p>
        </w:tc>
      </w:tr>
    </w:tbl>
    <w:bookmarkStart w:name="z95" w:id="80"/>
    <w:p>
      <w:pPr>
        <w:spacing w:after="0"/>
        <w:ind w:left="0"/>
        <w:jc w:val="left"/>
      </w:pPr>
      <w:r>
        <w:rPr>
          <w:rFonts w:ascii="Times New Roman"/>
          <w:b/>
          <w:i w:val="false"/>
          <w:color w:val="000000"/>
        </w:rPr>
        <w:t xml:space="preserve"> Деструктивтік (күш қолдана отырып) мінез-құлықты ӘҚҚБКЖ адамдарға психологиялық түзету жүргізу үшін психологиялық көмек көрсету жеке бағдарламасын әзірлеу принциптері</w:t>
      </w:r>
    </w:p>
    <w:bookmarkEnd w:id="80"/>
    <w:bookmarkStart w:name="z96" w:id="81"/>
    <w:p>
      <w:pPr>
        <w:spacing w:after="0"/>
        <w:ind w:left="0"/>
        <w:jc w:val="both"/>
      </w:pPr>
      <w:r>
        <w:rPr>
          <w:rFonts w:ascii="Times New Roman"/>
          <w:b w:val="false"/>
          <w:i w:val="false"/>
          <w:color w:val="000000"/>
          <w:sz w:val="28"/>
        </w:rPr>
        <w:t>
      Психологиялық түзету жүргізу кезінде:</w:t>
      </w:r>
    </w:p>
    <w:bookmarkEnd w:id="81"/>
    <w:bookmarkStart w:name="z97" w:id="82"/>
    <w:p>
      <w:pPr>
        <w:spacing w:after="0"/>
        <w:ind w:left="0"/>
        <w:jc w:val="both"/>
      </w:pPr>
      <w:r>
        <w:rPr>
          <w:rFonts w:ascii="Times New Roman"/>
          <w:b w:val="false"/>
          <w:i w:val="false"/>
          <w:color w:val="000000"/>
          <w:sz w:val="28"/>
        </w:rPr>
        <w:t>
      1) психологиялық түзетудің мақсаттарын қалыптастыру;</w:t>
      </w:r>
    </w:p>
    <w:bookmarkEnd w:id="82"/>
    <w:bookmarkStart w:name="z98" w:id="83"/>
    <w:p>
      <w:pPr>
        <w:spacing w:after="0"/>
        <w:ind w:left="0"/>
        <w:jc w:val="both"/>
      </w:pPr>
      <w:r>
        <w:rPr>
          <w:rFonts w:ascii="Times New Roman"/>
          <w:b w:val="false"/>
          <w:i w:val="false"/>
          <w:color w:val="000000"/>
          <w:sz w:val="28"/>
        </w:rPr>
        <w:t>
      2) психологиялық түзетудің мақсаттарын нақтылайтын міндеттерді айқындау;</w:t>
      </w:r>
    </w:p>
    <w:bookmarkEnd w:id="83"/>
    <w:bookmarkStart w:name="z99" w:id="84"/>
    <w:p>
      <w:pPr>
        <w:spacing w:after="0"/>
        <w:ind w:left="0"/>
        <w:jc w:val="both"/>
      </w:pPr>
      <w:r>
        <w:rPr>
          <w:rFonts w:ascii="Times New Roman"/>
          <w:b w:val="false"/>
          <w:i w:val="false"/>
          <w:color w:val="000000"/>
          <w:sz w:val="28"/>
        </w:rPr>
        <w:t>
      3) психологиялық түзету жүргізу стратегиясы мен тактикасын таңдау;</w:t>
      </w:r>
    </w:p>
    <w:bookmarkEnd w:id="84"/>
    <w:bookmarkStart w:name="z100" w:id="85"/>
    <w:p>
      <w:pPr>
        <w:spacing w:after="0"/>
        <w:ind w:left="0"/>
        <w:jc w:val="both"/>
      </w:pPr>
      <w:r>
        <w:rPr>
          <w:rFonts w:ascii="Times New Roman"/>
          <w:b w:val="false"/>
          <w:i w:val="false"/>
          <w:color w:val="000000"/>
          <w:sz w:val="28"/>
        </w:rPr>
        <w:t>
      4) клиенттермен жұмыс істеу (жеке, топтық немесе аралас) түрін анықтау;</w:t>
      </w:r>
    </w:p>
    <w:bookmarkEnd w:id="85"/>
    <w:bookmarkStart w:name="z101" w:id="86"/>
    <w:p>
      <w:pPr>
        <w:spacing w:after="0"/>
        <w:ind w:left="0"/>
        <w:jc w:val="both"/>
      </w:pPr>
      <w:r>
        <w:rPr>
          <w:rFonts w:ascii="Times New Roman"/>
          <w:b w:val="false"/>
          <w:i w:val="false"/>
          <w:color w:val="000000"/>
          <w:sz w:val="28"/>
        </w:rPr>
        <w:t>
      5) психологиялық түзету әдістемесі мен техникасы;</w:t>
      </w:r>
    </w:p>
    <w:bookmarkEnd w:id="86"/>
    <w:bookmarkStart w:name="z102" w:id="87"/>
    <w:p>
      <w:pPr>
        <w:spacing w:after="0"/>
        <w:ind w:left="0"/>
        <w:jc w:val="both"/>
      </w:pPr>
      <w:r>
        <w:rPr>
          <w:rFonts w:ascii="Times New Roman"/>
          <w:b w:val="false"/>
          <w:i w:val="false"/>
          <w:color w:val="000000"/>
          <w:sz w:val="28"/>
        </w:rPr>
        <w:t>
      6) бүкіл психологиялық түзетуді іске асыру үшін қажетті жалпы уақытты анықтау;</w:t>
      </w:r>
    </w:p>
    <w:bookmarkEnd w:id="87"/>
    <w:bookmarkStart w:name="z103" w:id="88"/>
    <w:p>
      <w:pPr>
        <w:spacing w:after="0"/>
        <w:ind w:left="0"/>
        <w:jc w:val="both"/>
      </w:pPr>
      <w:r>
        <w:rPr>
          <w:rFonts w:ascii="Times New Roman"/>
          <w:b w:val="false"/>
          <w:i w:val="false"/>
          <w:color w:val="000000"/>
          <w:sz w:val="28"/>
        </w:rPr>
        <w:t>
      7) қажетті кездесулердің жиілігін анықтау (күнделікті, аптасына бір рет, аптасына 2 рет, екі аптада 1 рет);</w:t>
      </w:r>
    </w:p>
    <w:bookmarkEnd w:id="88"/>
    <w:bookmarkStart w:name="z104" w:id="89"/>
    <w:p>
      <w:pPr>
        <w:spacing w:after="0"/>
        <w:ind w:left="0"/>
        <w:jc w:val="both"/>
      </w:pPr>
      <w:r>
        <w:rPr>
          <w:rFonts w:ascii="Times New Roman"/>
          <w:b w:val="false"/>
          <w:i w:val="false"/>
          <w:color w:val="000000"/>
          <w:sz w:val="28"/>
        </w:rPr>
        <w:t>
      8) әрбір сабақтың ұзақтығын анықтау (түзету бағдарламасының басында 10-15 минуттан соңғы кезеңде 1,5-2 сағатқа дейін);</w:t>
      </w:r>
    </w:p>
    <w:bookmarkEnd w:id="89"/>
    <w:bookmarkStart w:name="z105" w:id="90"/>
    <w:p>
      <w:pPr>
        <w:spacing w:after="0"/>
        <w:ind w:left="0"/>
        <w:jc w:val="both"/>
      </w:pPr>
      <w:r>
        <w:rPr>
          <w:rFonts w:ascii="Times New Roman"/>
          <w:b w:val="false"/>
          <w:i w:val="false"/>
          <w:color w:val="000000"/>
          <w:sz w:val="28"/>
        </w:rPr>
        <w:t>
      9) басқа адамдардың жұмысқа қатысу түрлерін жоспарлау (отбасымен жұмыс істеу кезінде – туыстарды, маңызды орын алатын ересектерді);</w:t>
      </w:r>
    </w:p>
    <w:bookmarkEnd w:id="90"/>
    <w:bookmarkStart w:name="z106" w:id="91"/>
    <w:p>
      <w:pPr>
        <w:spacing w:after="0"/>
        <w:ind w:left="0"/>
        <w:jc w:val="both"/>
      </w:pPr>
      <w:r>
        <w:rPr>
          <w:rFonts w:ascii="Times New Roman"/>
          <w:b w:val="false"/>
          <w:i w:val="false"/>
          <w:color w:val="000000"/>
          <w:sz w:val="28"/>
        </w:rPr>
        <w:t>
      10) психологиялық түзету бағдарламасын іске асыру (психологиялық түзету бағдарламасы барысының динамикасын бақылауды, толықтырулар мен өзгерістер енгізу мүмкіндігін көздеу қажет);</w:t>
      </w:r>
    </w:p>
    <w:bookmarkEnd w:id="91"/>
    <w:bookmarkStart w:name="z107" w:id="92"/>
    <w:p>
      <w:pPr>
        <w:spacing w:after="0"/>
        <w:ind w:left="0"/>
        <w:jc w:val="both"/>
      </w:pPr>
      <w:r>
        <w:rPr>
          <w:rFonts w:ascii="Times New Roman"/>
          <w:b w:val="false"/>
          <w:i w:val="false"/>
          <w:color w:val="000000"/>
          <w:sz w:val="28"/>
        </w:rPr>
        <w:t>
      11) қажетті материалдар мен жабдықтарды дайындау қажет.</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