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6c9b" w14:textId="f086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2024 жылғы 29 наурыздағы № 169/20-VIII шешімі. Астана қаласының Әділет департаментінде 2024 жылғы 9 сәуірде № 1377-01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 Астана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Астана қаласында шетелдіктер үшін туристерді орналастыру орындарында әрбір тәулік үшін болу құнынан туристік жарна мөлшерлемелері 0 (нөл) пайыз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