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f735a" w14:textId="44f73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тұрғын үй көмегін көрсетудің мөлшері мен тәртібін айқындау туралы" Нұр-Сұлтан қаласы мәслихатының 2021 жылғы 24 қарашадағы № 104/15-VIІ шешіміне өзгерістер енгізу туралы</w:t>
      </w:r>
    </w:p>
    <w:p>
      <w:pPr>
        <w:spacing w:after="0"/>
        <w:ind w:left="0"/>
        <w:jc w:val="both"/>
      </w:pPr>
      <w:r>
        <w:rPr>
          <w:rFonts w:ascii="Times New Roman"/>
          <w:b w:val="false"/>
          <w:i w:val="false"/>
          <w:color w:val="000000"/>
          <w:sz w:val="28"/>
        </w:rPr>
        <w:t>Астана қаласы мәслихатының 2024 жылғы 6 мамырдағы № 176/21-VIII шешімі. Астана қаласының Әділет департаментінде 2024 жылғы 16 мамырда № 1380-01 болып тіркелді</w:t>
      </w:r>
    </w:p>
    <w:p>
      <w:pPr>
        <w:spacing w:after="0"/>
        <w:ind w:left="0"/>
        <w:jc w:val="both"/>
      </w:pPr>
      <w:bookmarkStart w:name="z1" w:id="0"/>
      <w:r>
        <w:rPr>
          <w:rFonts w:ascii="Times New Roman"/>
          <w:b w:val="false"/>
          <w:i w:val="false"/>
          <w:color w:val="000000"/>
          <w:sz w:val="28"/>
        </w:rPr>
        <w:t>
      Астана қаласының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"Астана қаласында тұрғын үй көмегін көрсетудің мөлшері мен тәртібін айқындау туралы" Нұр-Сұлтан қаласы мәслихатының 2021 жылғы 24 қарашадағы № 104/15-VIІ (Нормативтік құқықтық актілерді мемлекеттік тіркеу тізілімінде № 25676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аталған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Астана қаласының мәслихаты </w:t>
      </w:r>
      <w:r>
        <w:rPr>
          <w:rFonts w:ascii="Times New Roman"/>
          <w:b/>
          <w:i w:val="false"/>
          <w:color w:val="000000"/>
          <w:sz w:val="28"/>
        </w:rPr>
        <w:t>ШЕШІМ ҚАБЫЛДАДЫ: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 шешімге </w:t>
      </w:r>
      <w:r>
        <w:rPr>
          <w:rFonts w:ascii="Times New Roman"/>
          <w:b w:val="false"/>
          <w:i w:val="false"/>
          <w:color w:val="000000"/>
          <w:sz w:val="28"/>
        </w:rPr>
        <w:t>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"3.Қызметті алушының жиынтық табысын уәкілетті орган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 - Тұрғын үй көмегін беру қағидалары) айқындалған тәртіппен есептейді.";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жаңа редакцияда жазылсын:</w:t>
      </w:r>
    </w:p>
    <w:bookmarkStart w:name="z9" w:id="1"/>
    <w:p>
      <w:pPr>
        <w:spacing w:after="0"/>
        <w:ind w:left="0"/>
        <w:jc w:val="both"/>
      </w:pPr>
      <w:r>
        <w:rPr>
          <w:rFonts w:ascii="Times New Roman"/>
          <w:b w:val="false"/>
          <w:i w:val="false"/>
          <w:color w:val="000000"/>
          <w:sz w:val="28"/>
        </w:rPr>
        <w:t>
      "8. Табысы аз отбасы (азамат) (немесе оның сенiмхатқа, заңдарға, сот шешiмiне не әкiмшiлiк құжатқа негiзделген өкiлi) тұрғын үй көмегін тағайындау үшін Тұрғын үй көмегін беру қағидаларына сәйкес тоқсанына бір рет "Азаматтарға арналған үкімет" мемлекеттік корпорацияға (бұдан әрі - Мемлекеттік корпорация) немесе "электрондық үкімет" веб-порталына жүгінеді.".</w:t>
      </w:r>
    </w:p>
    <w:bookmarkEnd w:id="1"/>
    <w:bookmarkStart w:name="z10"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