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f317d" w14:textId="72f31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қаласының әлеуметтік маңызы бар қатынастардың тізбесін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2024 жылғы 19 маусымдағы № 185/23-VIII шешімі. Астана қаласының Әділет департаментінде 2024 жылғы 26 маусымда № 1385-01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көлігі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5) тармақшасына сәйкес, Астана қаласының мәслихаты ШЕШІМ ҚАБЫЛДАДЫ: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әлеуметтік маңызы бар қатынастарының тізбесі айқындалсын.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шешімге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 мәслихатының кейбір шешімдерінің күші жойылды деп танылсын.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оның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Астана қаласы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185/23-VIII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қаласының әлеуметтік маңызы бар қатынастарының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көшесі – "Кирпичный"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"Көктал-1" тұрғын алабы – "Нұрлы жол" теміржол вокзалы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"Нұрлы жол" теміржол вокзалы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"Көктал-2" тұрғын алабы – Райымбек батыр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"Оңтүстік-Шығыс" тұрғын алабы – "Көктал-1"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 көшесі – "Кирпичный"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 тас жолы – Жағалау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"Оңтүстік-Шығыс" тұрғын алабы – "Көктал-1"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"Интернациональный"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Нұрсұлтан Назарбаев халықаралық әуежайы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 жол" теміржол вокзалы – "Кирпичный"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Нұрсұлтан Назарбаев халықаралық әуежайы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"Көктал-1" тұрғын алабы – "Оңтүстік-Шығыс"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"Нұрлы жол" теміржол вокзалы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"Железнодорожный" тұрғын алабы – Ұлы дала даңғылы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 көшесі – Ш. Жиенқұлова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"Достық" отбасылық денсаулық орталығы – Жағалау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"Достық" отбасылық денсаулық орталығы – Қабанбай батыр даңғылы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"Тельман"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Агроқалашық – Т. Жүргенов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"Нұрлы жол" теміржол вокзалы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"Железнодорожный"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Манас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"Оңтүстік-Шығыс" тұрғын алабы – "Өндіріс"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І. Жансүгірұлы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Агроқалашық – "Бағыстан" тұрғын үй кешені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– техникалық қамтамасыз ету басқармасы – "Бағыстан" тұрғын үй кешені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"Ақбидай" тұрғын алабы – Ұлы Дала даңғылы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"Интернациональный" тұрғын алабы – Жағалау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"Өндіріс" тұрғын алабы – Green Line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"Оңтүстік-Шығыс"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"Көктал-1" тұрғын алабы – "Нұрлы жол" теміржол вокзалы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Жұмабаев даңғылы – Агроқалашық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 тас жолы – "Көктал-2"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"Үркер" тұрғын алабы – Ұлы дала даңғылы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Есенберлин көшесі – "Үркер"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 көшесі – Қабанбай батыр даңғылы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"Көктал-2" тұрғын алабы – Алаш тас жолы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Хусейн бен Талал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 тас жолы – Т. Жүргенов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 көшесі – Хусейн бен Талал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"Отау" шағын ауданы – Бас мешіт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Жағалау – "Оңтүстік-Шығыс"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 тас жолы – "Үркер"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"Көктал-2" тұрғын алабы – Ұлы Дала даңғылы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"Куршевель" тұрғын үй кешені – "Оңтүстік-Шығыс"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 жол" теміржол вокзалы – Теміржол вокзалы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"Көктал-2" тұрғын алабы – Ұлы Дала даңғылы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"Көктал-1" тұрғын алабы – "Промышленный"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Манас көшесі – "Пригородный"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"Тельман" тұрғын алабы – Ы. Дүкенұлы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Хусейн бен Талал көшесі – Алаш тас жолы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"Көктал-1" тұрғын алабы – Ұлы дала даңғылы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"Промышленный" тұрғын алабы – Жағалау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 жол" теміржол вокзалы – Қазыбек би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батыр даңғылы – Алаш тас жолы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"Оңтүстік-Шығыс" тұрғын алабы – "Нұрлы жол" теміржол вокзалы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Жағалау – І. Жансүгірұлы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 парк – "Көктал-2"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 жол" теміржол вокзалы – "Үркер"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Тілендиев даңғылы – Зират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 Дүкенұлы көшесі – Ұлы Дала даңғылы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"Көктал-2" тұрғын алабы – "Отау"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Рысқұлбеков көшесі – Көктал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"Көктал-1" тұрғын алабы – "Промышленный"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Манас көшесі – "Күйгенжар"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 тас жолы – "Көктал-2"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дала даңғылы – Қ. Рысқұлбеков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"Өндіріс" тұрғын алабы – "Кирпичный"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 тас жолы – "Көктал-1"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"Оңтүстік-Шығыс" тұрғын алабы – "Шұбар"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Тайтөбе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Қосшы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Жібек жолы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Ақмол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Талапкер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Қоянды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Қабанбай батыр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Р. Қошқарбаев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Арайлы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Нұресіл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Ақмол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Қызылсуат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Қызылсуат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Ақбұлақ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Жалтыркөл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Софиевка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Аққайың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Ы. Алтынсарин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Қосшы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Нұрлы саяжай кенті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Жібек жолы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Қосшы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Талапкер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Арнасай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Ынтымақ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Бозайғыр ауылы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185/23-VIII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 мәслихатының күші жойылған кейбір шешімдерінің тізбесі</w:t>
      </w:r>
    </w:p>
    <w:bookmarkEnd w:id="2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"Астана қаласының әлеуметтік маңызды қатынастарының тізбесін бекіту туралы" Астана қаласы мәслихатының 2012 жылғы 6 маусымдағы № 27/4-V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728 болып тіркелді);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"Астана қаласы мәслихатының 2012 жылғы 6 маусымдағы № 27/4-V "Астана қаласының әлеуметтік маңызды бағыттарының тізбесін бекіту туралы" шешіміне өзгерістер енгізу туралы" Астана қаласы мәслихатының 2013 жылғы 13 желтоқсандағы № 197/28-V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796 болып тіркелді);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"Астана қаласы мәслихатының 2012 жылғы 6 маусымдағы № 27/4-V "Астана қаласының әлеуметтік маңызды қатынастарының тізбесін бекіту туралы" шешіміне толықтыру енгізу туралы" Астана қаласы мәслихатының 2014 жылғы 28 мамырдағы № 242/34-V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815 болып тіркелді);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"Астана қаласының әлеуметтік маңызды қатынастарының тізбесін бекіту туралы" Астана қаласы мәслихатының 2012 жылғы 6 маусымдағы № 27/4-V шешіміне толықтыру енгізу туралы" Астана қаласы мәслихатының 2014 жылғы 7 қарашадағы № 295/43-V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856 болып тіркелді);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"Астана қаласының әлеуметтік маңызды қатынастарының тізбесін бекіту туралы" Астана қаласы мәслихатының 2012 жылғы 6 маусымдағы № 27/4-V шешіміне өзгеріс енгізу туралы" Астана қаласы мәслихатының 2014 жылғы 11 желтоқсандағы № 310/45-V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873 болып тіркелді);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"Астана қаласының әлеуметтік маңызды қатынастарының тізбесін бекіту туралы" Астана қаласы мәслихатының 2012 жылғы 6 маусымдағы № 27/4-V шешіміне өзгеріс енгізу туралы" Астана қаласы мәслихатының 2016 жылғы 3 маусымдағы № 22/5-VI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1037 болып тіркелді);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"Астана қаласының әлеуметтік маңызды қатынастарының тізбесін бекіту туралы" Астана қаласы мәслихатының 2012 жылғы 6 маусымдағы № 27/4-V шешіміне өзгеріс енгізу туралы" Астана қаласы мәслихатының 2018 жылғы 28 маусымдағы № 283/34-VI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1182 болып тіркелді);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"Астана қаласының әлеуметтік маңызды қатынастарының тізбесін бекіту туралы" Астана қаласы мәслихатының 2012 жылғы 6 маусымдағы № 27/4-V шешіміне өзгеріс енгізу туралы" Астана қаласы мәслихатының 2022 жылғы 28 желтоқсандағы № 297/37-VII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31625 болып тіркелді).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