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df4b" w14:textId="0b0df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әкімдігінің кейбір қаулылардың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2024 жылғы 27 ақпандағы № 508-524 қаулысы. Астана қаласының Әділет департаментінде 2024 жылғы 29 ақпанда № 1370-01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әкімдігі 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қаулыға қосымшаға сәйкес Астана қаласы әкімдігінің кейбір қаулыларының күші жойылды деп танылсын.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Астана қаласы әкімінің жетекшілік етететін орынбасарына жүктелсін.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Астана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508-524 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әкімдігінің күші жойылған кейбір қаулыларының тізбесі</w:t>
      </w:r>
    </w:p>
    <w:bookmarkEnd w:id="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"Мәдениет саласындағы коммуналдық қазыналық кәсіпорындар өндіретін және өткізетін тауарлардың (жұмыстардың, көрсетілетін қызметтердің) бағаларын белгілеу туралы" Астана қаласы әкімдігінің 2017 жылғы 24 мамырдағы № 105-1016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1108 болып тіркелген).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"Мәдениет саласындағы коммуналдық қазыналық кәсіпорындар өндіретін және өткізетін тауарлардың (жұмыстардың, көрсетілетін қызметтердің) бағаларын белгілеу туралы" Астана қаласы әкімдігінің 2017 жылғы 24 мамырдағы № 105-1016 қаулысына өзгерістер мен толықтырулар енгізу туралы Нұр-Сұлтан қаласы әкімдігінің 2020 жылғы 27 тамыздағы № 508-1773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1286 болып тіркелген).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"Мәдениет саласындағы коммуналдық қазыналық кәсіпорындар өндіретін және өткізетін тауарлардың (жұмыстардың, көрсетілетін қызметтердің) бағаларын белгілеу туралы" Астана қаласы әкімдігінің 2017 жылғы 24 мамырдағы № 105-1016 қаулысына өзгерістер мен толықтырулар енгізу туралы Нұр-Сұлтан қаласы әкімдігінің 2022 жылғы 26 сәуірдегі № 508-1277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27885 болып тіркелген).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