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b7eb9" w14:textId="f5b7e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Ақмола облыстық мәслихатының 2024 жылғы 27 маусымдағы № 8С-11-9 шешімі. Ақмола облысының Әділет департаментінде 2024 жылғы 2 шілдеде № 8778-03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Ақмола облыстық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шешімнің қосымшасына сәйкес, Ақмола облыстық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Ақмола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2024 жылғы 27 маусымдағы</w:t>
            </w:r>
            <w:r>
              <w:br/>
            </w:r>
            <w:r>
              <w:rPr>
                <w:rFonts w:ascii="Times New Roman"/>
                <w:b w:val="false"/>
                <w:i w:val="false"/>
                <w:color w:val="000000"/>
                <w:sz w:val="20"/>
              </w:rPr>
              <w:t>№ 8С-11-9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Ақмола облыстық мәслихатының күші жойылды деп танылған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"Ақмола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Ақмола облыстық мәслихатының 2020 жылғы 7 қазандағы № 6С-50-7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№8073 болып тіркелген).</w:t>
      </w:r>
    </w:p>
    <w:bookmarkEnd w:id="4"/>
    <w:bookmarkStart w:name="z7" w:id="5"/>
    <w:p>
      <w:pPr>
        <w:spacing w:after="0"/>
        <w:ind w:left="0"/>
        <w:jc w:val="both"/>
      </w:pPr>
      <w:r>
        <w:rPr>
          <w:rFonts w:ascii="Times New Roman"/>
          <w:b w:val="false"/>
          <w:i w:val="false"/>
          <w:color w:val="000000"/>
          <w:sz w:val="28"/>
        </w:rPr>
        <w:t xml:space="preserve">
      2. "Ақмола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Ақмола облыстық мәслихатының 2020 жылғы 7 қазандағы № 6С-50-7 шешіміне өзгеріс енгізу туралы" Ақмола облыстық мәслихатының 2021 жылғы 26 сәуірдегі № 7С-3-4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8452 болып тіркелген).</w:t>
      </w:r>
    </w:p>
    <w:bookmarkEnd w:id="5"/>
    <w:bookmarkStart w:name="z8" w:id="6"/>
    <w:p>
      <w:pPr>
        <w:spacing w:after="0"/>
        <w:ind w:left="0"/>
        <w:jc w:val="both"/>
      </w:pPr>
      <w:r>
        <w:rPr>
          <w:rFonts w:ascii="Times New Roman"/>
          <w:b w:val="false"/>
          <w:i w:val="false"/>
          <w:color w:val="000000"/>
          <w:sz w:val="28"/>
        </w:rPr>
        <w:t xml:space="preserve">
      3. "Ақмола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Ақмола облыстық мәслихатының 2020 жылғы 7 қазандағы № 6С-50-7 шешіміне өзгеріс енгізу туралы" Ақмола облыстық мәслихатының 2021 жылғы 27 қазандағы № 7С-9-2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25077 болып тіркелген).</w:t>
      </w:r>
    </w:p>
    <w:bookmarkEnd w:id="6"/>
    <w:bookmarkStart w:name="z9" w:id="7"/>
    <w:p>
      <w:pPr>
        <w:spacing w:after="0"/>
        <w:ind w:left="0"/>
        <w:jc w:val="both"/>
      </w:pPr>
      <w:r>
        <w:rPr>
          <w:rFonts w:ascii="Times New Roman"/>
          <w:b w:val="false"/>
          <w:i w:val="false"/>
          <w:color w:val="000000"/>
          <w:sz w:val="28"/>
        </w:rPr>
        <w:t xml:space="preserve">
      4. "Ақмола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Ақмола облыстық мәслихатының 2020 жылғы 7 қазандағы № 6С-50-7 шешіміне өзгеріс енгізу туралы" Ақмола облыстық мәслихатының 2022 жылғы 27 шілдедегі № 7С-19-4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28964 болып тіркелген).</w:t>
      </w:r>
    </w:p>
    <w:bookmarkEnd w:id="7"/>
    <w:bookmarkStart w:name="z10" w:id="8"/>
    <w:p>
      <w:pPr>
        <w:spacing w:after="0"/>
        <w:ind w:left="0"/>
        <w:jc w:val="both"/>
      </w:pPr>
      <w:r>
        <w:rPr>
          <w:rFonts w:ascii="Times New Roman"/>
          <w:b w:val="false"/>
          <w:i w:val="false"/>
          <w:color w:val="000000"/>
          <w:sz w:val="28"/>
        </w:rPr>
        <w:t xml:space="preserve">
      5. "Ақмола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Ақмола облыстық мәслихатының 2020 жылғы 7 қазандағы № 6С-50-7 шешіміне өзгерістер мен толықтырулар енгізу туралы" Ақмола облыстық мәслихатының 2023 жылғы 27 маусымдағы № 8С-3-9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8601-03 болып тіркелген).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