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e54f6" w14:textId="8fe54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облысының елді мекендер аумағында жер учаскелері жеке меншікке берілген кезде олар үшін төлемақының базалық ставкаларын белгілеу туралы" бірлескен Ақмола облысы әкiмдiгiнiң 2015 жылғы 21 қазандағы № А-10/480 қаулысына және Ақмола облыстық мәслихатының 2015 жылғы 21 қазандағы № 5С-42-3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2024 жылғы 4 шілдедегі № А-7/318 бірлескен қаулысы және Ақмола облысы мәслихатының 2024 жылғы 4 шілдедегі № 8С-11-30 шешімі. Ақмола облысының Әділет департаментінде 2024 жылғы 12 шілдедегі № 8790-03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Ақмола облысының әкімдігі ҚАУЛЫ ЕТЕДІ және Ақмола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"Ақмола облысының елді мекендер аумағында жер учаскелері жеке меншікке берілген кезде олар үшін төлемақының базалық ставкаларын белгілеу туралы" бірлескен Ақмола облысы әкiмдiгiнiң 2015 жылғы 21 қазандағы № А-10/480 қаулысына және Ақмола облыстық мәслихатының 2015 жылғы 21 қазандағы № 5С-42-3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5106 болып тіркелген)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бірлескен әкімдік қаулысының және мәслихат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бірлескен әкімдік қаулысының және мәслихат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әкімдіктің қаулысы және мәслихаттың шешімі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А-7/318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8С-11-30 бірлескен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 мен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Ақмола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А-10/480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5С-42-3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облысының елді мекендер аумағында жер учаскелері жеке меншікке берілген кезде олар үшін төлемақының базалық ставкалары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 үшiн теңгемен төлемақының базалық ставкасы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өңірдің қалған елді мекендері үшін базалық ставкадан пайызы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бор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Молбаза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қалған елді мекендері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Оқжетпес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орман шаруашылығы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Талқара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Жалғызқарағай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Наумовка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Новорыбинка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Урюпинка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ауданының қалған елді мекендері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Қостомар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Елтоқ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разъезд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Бабатай бекеті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ауданының қалған елді мекендері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бекеті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ауданының қалған елді мекендері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суат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Нұресіл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Рақымжан Қошқарбаев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Қажымұқан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Өтеміс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ауданының қалған елді мекендері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