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fb6f" w14:textId="25df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әкімінің 2021 жылғы 02 шілдедегі № 14 "Аршалы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Аршалы ауданы әкімінің 2024 жылғы 28 наурыздағы № 1 шешімі. Ақмола облысының Әділет департаментінде 2024 жылғы 29 наурызда № 8743-03 болып тіркелді</w:t>
      </w:r>
    </w:p>
    <w:p>
      <w:pPr>
        <w:spacing w:after="0"/>
        <w:ind w:left="0"/>
        <w:jc w:val="both"/>
      </w:pPr>
      <w:bookmarkStart w:name="z1" w:id="0"/>
      <w:r>
        <w:rPr>
          <w:rFonts w:ascii="Times New Roman"/>
          <w:b w:val="false"/>
          <w:i w:val="false"/>
          <w:color w:val="000000"/>
          <w:sz w:val="28"/>
        </w:rPr>
        <w:t>
      Аршалы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ауданы әкімінің "Аршалы ауданының аумағында сайлау учаскелерін құру туралы" 2021 жылғы 02 шілдедегі № 14 (Нормативтік құқықтық актілерді мемлекеттік тіркеу тізілімінде № 23254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Аршалы ауданы әкімі аппараты басшысының міндетін атқарушысына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w:t>
            </w:r>
          </w:p>
          <w:p>
            <w:pPr>
              <w:spacing w:after="20"/>
              <w:ind w:left="20"/>
              <w:jc w:val="both"/>
            </w:pP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2024 жылғы 29 наурыздағы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2021 жылғы 02 шілдедегі</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Аршалы ауданының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Республика көшесі 19, "Ақмола облысы білім басқармасының Аршалы ауданы бойынша білім бөлімі Аршалы кентінің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Республика көшесі - 1, 2, 4, 5, 6, 7, 9, 10, 11, 13, 14, 15, 16, 17, 17а, 18, 20, 21, 22, 24, 25, 26, 27, 28, 29, 32, 34, 36, 38, 40, 42, 44, 46, 48, 50, 52, 54, 56; Волков көшесі - 1, 2, 3, 4, 5, 6, 7, 8, 9, 10, 11, 12, 13, 14, 15, 16, 17, 18, 19, 20, 21, 23; Пацаев көшесі - 1, 2, 3, 4, 5, 6, 7, 8, 9, 10, 11, 12, 13, 14, 15, 16, 17, 18, 19, 20, 21; Линейный көшесі - 1, 2, 3, 4, 5, 6, 7, 7/1, 8, 9, 10, 11, 12, 13, 14, 14а, 14б, 15, 16, 17, 18, 19, 20, 21, 22, 23; Добровольский көшесі - 1, 1а/1, 1б/1, 1в, 1г, 2, 2а, 2б, 3, 4, 5, 6, 7, 8, 9, 10, 11, 13, 14, 15, 16, 17, 18, 19, 20, 22, 23, 24, 26, 28, 29; Достық көшесі - 1, 1/6, 2а, 8, 13; Жеңіс көшесі - 1, 2, 3, 5; Родниковский көшесі - 1, 2, 3, 4, 5, 6, 7, 8, 9, 10, 11, 12, 13, 14, 15, 16, 17, 18, 19, 20, 21, 22, 23, 24, 25, 26, 27, 28, 29, 30, 31, 32, 34, 35, 36, 37, 38, 39, 40, 42, 42а, 44; Н. Митченко көшесі - 1, 2, 2д, 2б, 2в, 2г, 3, 4, 4а, 5, 6, 7, 8, 9, 10, 11, 12, 13, 14, 15, 16, 17, 18, 18а, 19, 20, 21, 22, 23, 24, 24а, 26, 28, 30; Жұмабек Тәшенов атындағы көшесі - 1, 1а, 3, 4, 8, 9, 10, 11, 12, 13, 14, 15, 16, 17, 18, 19, 20, 21, 22, 24, 25, 26, 28, 29, 30, 31; Алтын астық көшесі - 1, 4; Северный көшесі - 1, 2, 3, 3а, 4, 5, 6, 7, 8, 9, 10, 11, 12, 13, 14, 15, 16, 17, 17а, 19, 21; Бейбітшілік көшесі - 1, 2, 3, 4, 5, 6, 7, 8.</w:t>
            </w:r>
          </w:p>
          <w:p>
            <w:pPr>
              <w:spacing w:after="20"/>
              <w:ind w:left="20"/>
              <w:jc w:val="both"/>
            </w:pPr>
            <w:r>
              <w:rPr>
                <w:rFonts w:ascii="Times New Roman"/>
                <w:b w:val="false"/>
                <w:i w:val="false"/>
                <w:color w:val="000000"/>
                <w:sz w:val="20"/>
              </w:rPr>
              <w:t>
1 шағын ауданы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Астана көшесі 21, "Ақмола облысы білім басқармасының Аршалы ауданы бойынша білім бөлімі Аршалы кентінің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Жамбыл көшесі - 1, 2, 3, 4, 5, 6, 7, 8, 9, 10, 11, 12, 13, 14, 16, 17, 18, 19, 20, 21, 22, 23, 23а, 24, 26, 27, 28, 29, 30, 31, 32, 33, 34, 35, 36, 37, 38, 38А, 39, 40, 41, 42, 43, 44, 52, 58, 63; М. Мәметова көшесі - 1, 2, 3, 5, 7, 9, 11, 13, 14, 15, 16, 17, 18, 20, 22, 24, 26, 28, 30, 38а; Тналин көшесі - 1, 2, 3, 4, 5, 6, 7, 8, 9, 10, 11, 12, 13, 14, 16, 17, 18, 19, 20, 21, 22, 23, 24, 25, 26, 26а, 27, 28, 29, 30, 31, 32, 34, 36, 38, 40, 42, 44, 46; Астана көшесі - 1, 2, 3, 4, 5, 6, 7, 9, 10, 11, 13, 15, 16, 17, 18, 19, 20, 23, 24, 25, 26, 27, 28, 29, 30, 30б, 31, 33, 35, 37, 37а, 38, 38а, 39, 39а, 40, 40/1, 41, 42, 42а, 43, 43а, 44, 45, 46, 47, 48, 49; А. Иманов көшесі - 1, 2, 3, 4, 5, 6, 7, 10, 10/1, 11, 12, 13, 19, 19/1, 21, 23, 23а, 24, 25, 26, 27, 29, 30; Труд көшесі - 1, 2, 2а, 3, 4, 5, 7, 8, 9, 9а, 10, 11, 12, 13, 14, 15, 16, 17, 18, 19, 20, 21, 22, 23, 24, 25, 26, 27а, 29, 31, 33, 35; Абай көшесі - 1, 2, 3, 4, 5, 6, 6а, 7, 8, 8а, 9, 10, 10а, 11, 12, 14, 16, 18, 19, 20, 21, 22, 23, 24, 25, 25а, 26, 27, 28, 29, 30, 31, 32, 33, 34, 35, 36, 37, 38, 39, 40, 41, 42, 43, 44, 44а, 45, 46, 47, 48, 49, 50, 51, 52, 53, 54, 54а, 55, 56; Жұмабек Тәшенов атындағы көшесі - 32, 35, 36, 37, 38, 39, 40, 41, 44, 46, 48, 48а, 48б, 50, 52, 53, 54, 56, 56в, 57а, 58, 59, 60, 61, 62, 63, 64, 65; Н. Митченко көшесі - 25, 27, 29, 31, 32, 33, 34, 35, 36, 37, 38, 39, 40, 41, 42, 43, 44, 45, 46, 47, 48, 48а, 49, 50, 51, 52, 53, 54, 55, 56, 57, 58, 59, 60, 60а, 61, 62, 63, 64, 65, 66, 67, 68, 69, 70, 71, 72, 73, 74, 75, 76, 77, 78, 79, 80, 81, 82, 83, 85; Писарев көшесі - 1, 2, 3, 4, 4а, 5, 6, 7, 8, 9, 10, 11, 12, 13, 14, 15, 16, 17, 18, 19, 20, 21, 22, 23, 24, 25, 26, 27, 28, 29, 30, 31, 32, 33, 34, 35, 36, 37, 38, 38а, 39, 40, 40а, 41, 41а, 42, 42/2, 43, 44, 45, 46, 47, 48, 48а, 49, 50, 51, 52, 52а, 53, 54, 54а, 55, 56, 56/1, 57, 57/2, 58, 59, 60, 61, 61а, 62, 62а, 63, 64, 64а, 65, 65б, 66, 67, 67а, 68, 69, 70, 71, 72, 73, 73а, 74, 75, 76, 77, 78, 79, 80, 81, 82, 83, 84, 85, 87, 88, 89, 89а, 91, 92, 93, 94, 95, 95а, 96, 97, 98, 99, 99а, 100а, 101, 102, 103, 103а, 105, 105а, 106, 107, 107а, 108, 109, 109а, 110, 111, 112, 113, 115, 117, 119, 119а, 121, 122, 123, 125, 126, 127, 129, 129а, 130, 131, 133, 133в, 139, 140; Т. Бигелдинов көшесі - 3, 4, 7, 9, 11, 13, 14, 15, 16, 17, 18, 19, 20, 21, 22, 23, 27, 29, 31, 32, 33; Речная көшесі - 1, 2, 3, 4, 5, 6, 7, 8, 9, 10, 11, 13, 15, 17, 19, 25; Болашақ көшесі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ПТЛ -14 көшесі 1А, Ақмола облысы білім басқармасының жанындағы "Аршалы кенті, агротехникалык колледжі" мемлекеттік коммуналдық казыналық кәсіпорнының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Заводской көшесі - 2, 3, 4, 5, 6, 7, 8, 9, 10, 11, 12, 14, 15, 16, 18, 20; Ново-автобазовский көшесі - 1, 2, 3, 4, 5, 6, 7, 9, 10, 11, 12, 13, 14, 15, 16, 17, 17а, 18, 19, 20, 21, 22, 23, 24, 25, 26, 27, 28, 29, 30, 31, 32, 33, 34, 35, 36, 38; Зеленый көшесі - 2, 3, 4, 5, 6, 7, 8, 9, 10, 11, 12, 13, 14, 15, 16, 17, 18, 19, 20, 21, 22, 23, 24, 25, 26, 27, 28, 29, 30, 31, 32; Алейников көшесі - 1, 2, 3, 4, 5, 6, 7, 8, 9, 10, 11, 12, 13, 14, 15, 16, 17, 18, 19, 20, 21, 22, 24; Восточный көшесі - 1, 3а, 4, 5, 6, 7, 8, 9, 10, 11, 12, 13, 14, 15, 16, 17, 18, 20, 21, 22, 23; Сазонов көшесі - 1, 2, 3, 4, 5, 6, 7, 8, 9, 10, 11, 12, 13, 15, 17, 19, 21; Промышленный көшесі - 7, 9, 10, 11; ПТЛ - 14 көшесі - 1, 2, 3, 4, 5; М.Жолдаспаев көшесі - 1, 2, 3, 4, 5, 6, 7, 8, 9, 10, 11, 12, 13; Жұмабек Тәшенов атындағы көшесі - 66, 67, 69, 70, 71, 72, 73, 75, 76, 77, 78, 79, 81, 82, 83, 84, 85, 86, 87, 88, 89, 90, 91, 92, 93, 94, 95, 96, 97, 98, 100; Н. Митченко көшесі - 84, 86, 87, 88, 89, 90, 91, 92, 93, 94, 95, 96, 97, 98, 99, 100, 101, 102, 103, 104, 105, 106, 107, 108, 109, 110, 111, 112, 113, 114, 115, 116, 117, 119, 121, 123; Жамбыл тұйық көшесі - 10, 11, 13, 15; Юго-восточный көшесі - 14, 16, 18, 20, 22, 24, 26, 28, 30; Жастар көшесі - 1, 3, 5, 7; Тәуелсіздік көшесі - 3, 4, 15, 16, 23, 24, 35, 37; Мәдениет көшесі - 1, 2, 3; Жалғызтал көшесі - 12а; Писарев көшесі - 137, 146, 147/1, 149; Парасат көшесі - 1, 2, 3, 4, 5, 6, 7, 8, 9, 10, 11, 12, 13, 14; Атақоныс көшесі - 1, 2, 3, 4, 5, 6, 7, 8, 9, 10, 11, 12, 13, 14; Жаңажол көшесі - 1, 2, 3, 4, 5, 6, 7, 8, 9, 10, 11, 12, 13, 14; А. Иманов көшесі - 31, 32, 33, 34, 34/1, 35, 35/1, 36, 36/1, 36/2, 37, 38, 39, 40, 40/1, 41, 42, 42/2, 43, 44, 45, 45/2, 46, 47, 49, 49/2, 50, 51, 52, 53,57б, 58, 59в, 59/2, 59, 60, 61, 62, 66, 70,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Гранитный көшесі 1А, "Ақмола облысы білім басқармасының Аршалы ауданы бойынша білім бөлімі Аршалы кентінің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Бірлік көшесі - 1, 2, 3; Заречный көшесі - 1, 2, 3, 4, 5, 6, 7, 8, 8а, 9, 10, 11, 12, 13, 14; А. Макаренко көшесі - 1, 2, 2а, 3, 4, 5, 6, 7, 8, 9, 10, 11, 12, 13, 14, 15, 16, 17, 18, 19, 20, 21, 22, 23, 24, 25, 26; Ф. Дзержинский көшесі - 1, 2, 3, 4, 6а, 7, 9, 10, 11, 13, 14, 15, 17, 18, 19, 20, 21, 22, 23, 24, 25, 26, 27, 28, 29, 30, 32; Луговой көшесі - 4, 8; Щебзаводской көшесі - 1, 2, 3, 4, 5, 6, 7, 8, 9; Спортивный көшесі - 3, 4, 5, 6, 7, 9, 10, 12, 14, 16, 22, 24, 26; Гранитный көшесі - 1, 2, 3, 4, 5, 6, 7, 8, 9, 10, 11, 12, 13; Коммунальный көшесі - 1, 1а, 1б, 3, 3а, 5, 5а, 9, 11, 15а; Железнодорожный көшесі - 1, 1а, 3, 4, 5, 8, 9; Озерный көшесі - 2, 2а, 3, 4, 5, 6, 7, 8, 9, 10, 11, 12, 13, 14, 15, 16, 18, 19, 20, 21, 22, 23, 24, 24а, 25, 26, 28, 30, 32, 34, 36а,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Станционный көшесі 28, "КТЖ-ГРУЗОВЫЕ ПЕРЕВОЗКИ" жауапкершілгі шектеулі серіктестігінің – "ЖТ Қарағанды бөлімшесі" филиалының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А. Матросов көшесі - 1, 2, 5, 6, 8, 9, 18, 34, 36, 40, 42, 46, 48; Станционный көшесі - 1, 2, 2а, 3, 4, 6, 7, 8, 10, 11, 12, 13, 14, 16, 17, 18, 19, 21, 23, 24, 25, 26, 28, 29, 30, 31, 32, 33, 34, 35, 36, 37, 42, 43, 46, 48, 50, 52; Целинный көшесі - 1, 2, 3, 4, 5, 6, 7, 8, 10, 11, 15, 17, 21, 23, 25, 29, 31; Сарыарқа көшесі - 1, 2, 12, 14, 16; Теміржолшылар көшесі - 1, 2, 3, 4, 5, 8, 9; 40 лет Целины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Жұмабек Тәшенов атындағы көшесі 2, Ақмола облысы денсаулық сақтау басқармасының жанындағы "Аршалы аудандық ауруханасы" шаруашылық жүргізу құқығындағы мемлекеттік коммуналдық кәсіпорынның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Жұмабек Тәшенов атындағы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Спортивный көшесі 2, 9 атқыштар ротасы "Қазақстан Республикасы Ұлттық ұланының 6505 әскери бөлімі" республикалық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Спортивный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Ижев ауылы, Садовый көшесі 26, "Ақмола облысы білім басқармасының Аршалы ауданы бойынша білім бөлімі Ижев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Ижев ауылы Абай көшесі - 1, 2, 3, 4, 5, 6; С. Сейфуллин көшесі - 2, 3, 5, 7, 9, 11, 13; Интернациональный көшесі - 1, 2, 3, 4, 5, 6, 7, 8, 9, 10, 11, 12, 13, 14, 16, 18; 30 жыл Целина көшесі - 1, 2, 3, 4, 5, 6, 7, 8, 9, 10, 11, 12, 13, 14, 15, 16, 17, 18; Степной көшесі - 1, 2, 3, 4, 5, 6, 7, 8, 9, 10, 11, 12, 14, 16, 18; Ю. Гагарин көшесі - 1, 2, 3, 4, 5, 6, 7, 8, 10, 11, 12, 13, 14, 16, 18; Зайчукова көшесі - 1, 2, 3, 4, 5, 6, 7, 8, 9, 10, 12, 16, 18, 20, 22, 29, 31, 33, 35; Ч. Валиханов көшесі - 1, 2, 3, 4, 5, 7, 8, 9, 10, 11, 12, 13, 14, 15, 17, 19, 21; Юбилейный көшесі - 1, 2, 3, 4, 5, 6, 7, 8, 10, 12; Набережный көшесі - 2, 4, 6, 8, 10, 12, 14, 16, 18, 20, 22, 24, 26; Г. Титов көшесі - 3, 5, 6, 7, 8, 9, 10, 11, 12, 14, 16, 17, 18, 20, 22, 26; Целинный көшесі - 1, 8, 10, 11, 15, 16, 17, 18, 20, 22, 24, 27, 29, 31; Мир көшесі - 1, 1а, 1б, 1в, 1г, 1д, 2, 3, 4, 5, 6, 7, 8, 9, 10, 11, 13, 15, 20; Кооперативный көшесі - 3, 7, 9, 11, 12, 13, 15, 17, 19, 21; Садовый көшесі - 4, 5, 9, 12, 19, 21, 23, 25, 27, 29, 31; Школьный көшесі - 1, 3, 5, 7, 9, 10, 11, 13, 15, 17, 19, 21; Центральный көшесі - 1, 3, 6, 11; Северный көшесі - 1, 2, 3, 5, 7, 9, 11, 13, 15, 17, 19, 21; Линейный көшесі -1.</w:t>
            </w:r>
          </w:p>
          <w:p>
            <w:pPr>
              <w:spacing w:after="20"/>
              <w:ind w:left="20"/>
              <w:jc w:val="both"/>
            </w:pPr>
            <w:r>
              <w:rPr>
                <w:rFonts w:ascii="Times New Roman"/>
                <w:b w:val="false"/>
                <w:i w:val="false"/>
                <w:color w:val="000000"/>
                <w:sz w:val="20"/>
              </w:rPr>
              <w:t>
Шөптікөл станциясы Абай көшесі - 1, 2, 13, 14, 18, 21, 23; С. Сейфуллин көшесі - 1, 2, 3, 7, 8, 9, 11, 12, 15, 16, 20, 23, 26,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Ақбұлақ ауылы Набережная көшесі 68, "Ақмола облысы білім басқармасының Аршалы ауданы бойынша білім бөлімі Ақбұлақ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Ақбұлақ ауылы Набережный көшесі - 1, 1а, 2, 3, 4, 5, 6, 7, 8, 9, 10, 11, 12, 13, 14, 15, 16, 18, 20, 21, 22, 23, 24, 25, 26, 27, 28, 29, 30, 31, 32, 33, 34, 35, 36, 37, 39, 40, 43, 45, 47, 48, 50, 51, 53, 55, 56, 57, 59, 60, 61, 62, 63, 64, 65; Достық көшесі - 2, 4, 5, 8, 9, 10, 11, 13, 14, 15, 16, 17, 18, 19, 20, 22, 24, 26, 27, 28, 29, 31, 32, 33, 34, 35, 36, 37, 38, 39, 41, 43, 44, 45, 46, 47, 49, 51; Тәуелсіздік көшесі - 1, 2, 2а, 3, 4, 5, 5а, 6, 6а, 7, 7а, 8, 8а, 9, 9а, 10, 10а, 11, 11а, 13, 14, 15, 16, 17, 18, 19, 20, 21, 23, 24, 25, 26, 29, 31, 34; Молодежный көшесі - 1, 2, 3, 4, 5, 6, 7, 8, 9, 10, 11, 12, 13, 14, 15, 15а, 17, 18, 19, 20, 21, 22, 23, 24, 26, 27, 28, 29, 30, 31, 33; Батпақкөл көшесі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Ақтасты ауылы Бірлік көшесі 48, "Ақмола облысы білім басқармасының Аршалы ауданы бойынша білім бөлімі Ақтасты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Ақтасты ауылы Бірлік көшесі - 1, 2, 2а, 3, 4, 6, 7, 8, 9, 10, 12, 13, 14, 15, 17, 19, 21, 23, 25, 27, 29, 31, 35, 36; Наурыз көшесі - 1, 2, 3, 4, 5, 6, 7, 8, 9, 10, 11, 12, 13, 14, 15, 16, 17, 18, 19, 20, 21, 22, 23, 24, 25, 26, 27, 28, 29, 30, 35, 37, 39, 41, 43, 45,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Бірсуат ауылы, Бейбітшілік көшесі 9,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Бірсуат ауылы В.Т. Резников атындағы көшесі - 1, 2, 3, 4, 5, 6, 7, 8, 9, 10, 11, 12, 13, 14, 15, 16, 17, 18, 19, 20, 21, 22, 23, 24, 25, 26, 27, 28, 29, 30, 31, 32, 33, 34, 35, 36, 37, 38, 39, 40, 41, 42, 43, 44, 45, 46, 47, 48, 49, 50, 51, 53, 55; Жеңіс көшесі - 1, 1а, 2а, 3, 4а, 5, 6, 6а, 7, 8, 9, 11, 12, 13, 14, 15, 16, 17, 18, 19, 21, 23, 25, 31, 33, 35; Бейбітшілік көшесі - 2, 4, 6, 8, 10, 11, 12, 13, 14, 15; Республика көшесі - 1, 2, 3, 4, 5; Достық көшесі - 1, 1а, 2, 2а, 3, 3а, 4, 4а, 5, 5а, 6, 6а, 7, 7а, 8, 9, 9а, 11; Береке көшесі - 1, 2, 3, 4, 5, 6, 7, 8, 9, 10, 11, 12, 13, 14, 16, 18, 20, 22, 24; Сары-Арқа көшесі - 1, 3, 5, 7, 9, 13, 15, 17, 19, 21; Еңбек көшесі - 1.</w:t>
            </w:r>
          </w:p>
          <w:p>
            <w:pPr>
              <w:spacing w:after="20"/>
              <w:ind w:left="20"/>
              <w:jc w:val="both"/>
            </w:pPr>
            <w:r>
              <w:rPr>
                <w:rFonts w:ascii="Times New Roman"/>
                <w:b w:val="false"/>
                <w:i w:val="false"/>
                <w:color w:val="000000"/>
                <w:sz w:val="20"/>
              </w:rPr>
              <w:t>
Байдала ауылы Әділет көшесі - 1, 2, 3, 4, 5, 6, 7, 9, 11, 13; Конституция көшесі - 1, 2, 3, 4, 6, 8, 12, 14, 18, 20, 22, 24; Тәуелсіздік көшесі - 4, 6, 8, 10, 12, 14, 16,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Анар станциясы Ж.А.Ташенов көшесі 18,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Анар станциясы, Ә. Молдағұлова көшесі - 1, 2, 4, 9, 10, 14, 18, 24, 26, 28, 32, 36; Покотилов көшесі - 1, 4, 5, 6, 9, 12, 14, 18, 19, 20, 22, 24, 25, 26; Еңбек көшесі - 1, 2, 4, 5, 8, 9, 10, 13, 14, 17, 21; Көкшетау көшесі - 1, 2, 4, 7, 8, 10, 11, 12, 14, 15, 18, 19, 20, 21; Достық көшесі - 1, 2, 3, 4, 5, 6, 7, 8, 9, 10, 11, 12, 13, 14, 15, 16, 17, 18, 19, 20, 21, 22, 23, 24, 25, 26, 27, 28, 29, 30; Жеңіс көшесі - 1, 2, 4, 5, 6, 8, 11, 12, 13, 17, 18, 22, 24, 26, 30, 32, 34, 36; Т. Әубәкіров көшесі - 1, 2, 8, 9, 10, 12, 14, 16, 18, 20, 24; Шалғай көшесі - 3, 6, 7, 9; Д.А. Қонаев көшесі - 1, 2, 3, 6, 7, 8, 9, 10, 11, 12, 13, 14, 15, 17; Сарыарқа көшесі - 1, 2, 4, 8, 10, 13, 15; Тәуелсіздік көшесі - 1, 7, 8, 10, 12; Қазақстан көшесі - 1, 2, 3, 4, 5, 8, 9, 10, 11, 12, 15, 16, 17, 19, 20, 21, 22, 23, 24, 26, 27, 28, 30, 32, 34, 35, 36, 37, 38, 39, 40, 41, 47, 49; М. Мәметова көшесі - 1, 2, 7, 8, 9, 11, 13, 16, 17, 18, 21, 23, 25, 27; М. Өзтүрік көшесі - 1, 2, 3, 4, 5, 6, 9, 10, 12, 13, 14, 15, 17, 18, 19, 20, 21, 22, 23, 24, 25, 26, 27, 28, 29, 30, 31, 32, 34; Жібек жолы көшесі - 1, 2, 7, 10, 14, 15; Астана көшесі - 1, 2, 3, 4, 5, 6, 7, 8, 9, 10, 11, 12, 13, 14, 15, 16, 17, 18, 19, 20, 21, 22, 23, 24, 25, 26, 27, 28, 29, 29а, 29б, 30, 31, 32, 33, 34, 35, 37, 40, 41, 42, 44, 45, 47, 48, 49, 50, 51, 52, 53, 54, 55, 56, 57, 58, 59, 60, 61, 62, 63, 64, 65, 66, 67, 68, 69, 70, 71, 72, 73, 74, 75, 76, 77, 78, 79, 81; Ж.А. Ташенов көшесі - 1, 2, 3, 4, 5, 6, 7, 8, 9, 10, 11, 12, 13, 15, 17, 19, 21.</w:t>
            </w:r>
          </w:p>
          <w:p>
            <w:pPr>
              <w:spacing w:after="20"/>
              <w:ind w:left="20"/>
              <w:jc w:val="both"/>
            </w:pPr>
            <w:r>
              <w:rPr>
                <w:rFonts w:ascii="Times New Roman"/>
                <w:b w:val="false"/>
                <w:i w:val="false"/>
                <w:color w:val="000000"/>
                <w:sz w:val="20"/>
              </w:rPr>
              <w:t>
Анаркөл ауылы М. Әуезов көшесі - 1, 2, 3, 4, 5, 6, 7, 8, 9, 10, 11, 12, 13, 14, 15, 16, 17, 19, 20, 21, 24, 25, 26, 29, 30, 31, 32, 33, 34, 35, 36, 37, 38, 39, 40, 41, 42; С. Сейфуллин көшесі - 1, 2, 3, 6, 7, 8, 9, 10, 11, 12, 13, 14, 15, 16, 17, 18, 19, 20, 21, 23, 25; Б. Момышұлы көшесі - 1, 3, 4, 5, 6, 7, 8, 9, 10, 12, 14, 16, 18, 20, 22, 24; Бірлік көшесі - 1, 3, 4, 5, 7, 8; Абай көшесі - 1, 3, 4, 5, 6, 7, 8, 10; Конституция көшесі - 1, 2, 3, 4, 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Түрген ауылы Жеңіс көшесі 21,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Түрген ауылы Есіл көшесі - 1, 2, 3, 4, 5, 6, 7, 8, 9, 10, 11, 12, 13, 13/1, 14, 15, 16, 17, 18, 19, 20, 21, 22, 23, 24, 25, 25/1, 26, 27, 28, 29, 30, 31, 32, 33, 35, 37, 39, 41, 43, 44, 45, 47, 49, 50, 51, 53, 55, 57, 59, 61, 63; Жастар көшесі - 2, 3, 4, 5, 6, 7, 8, 9, 10, 11, 12, 14, 14/1, 14/2, 16, 18, 22, 23, 25, 27, 29, 30, 31, 33, 34, 35, 36, 37, 38, 39, 40, 41, 42, 43, 44, 45, 46, 47, 48, 49, 50, 51, 51/1, 52, 52/1; Жеңіс көшесі - 1, 3, 4, 5, 7, 8, 9, 10, 11, 12, 13, 14, 14/1, 15, 16, 17, 18, 20, 21, 25, 27, 29, 30/1, 31, 32, 33, 35, 37, 39, 41, 42, 43, 44, 45, 45/1, 46, 47, 47/1, 47/2, 48, 49, 50, 51, 52, 53, 54, 55, 56, 57, 58, 60, 62; Береке көшесі - 2, 4, 6, 8, 10, 12, 14, 16, 18, 20, 22; Еңбек көшесі - 1, 2, 4, 5, 9, 10, 11, 12, 13; Достық көшесі - 1, 2, 3, 4, 5, 7, 9,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Красное озеро ауылы Мектеп көшесі 9,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Красное озеро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Красное озеро ауылы Қызыл көшесі - 1, 2, 2/1, 4, 5, 6, 7, 8, 10, 12, 12/1, 13, 20, 22, 26; Мектеп көшесі - 1, 1/2, 3, 4, 6; Жасыл көшесі - 2, 4, 16.</w:t>
            </w:r>
          </w:p>
          <w:p>
            <w:pPr>
              <w:spacing w:after="20"/>
              <w:ind w:left="20"/>
              <w:jc w:val="both"/>
            </w:pPr>
            <w:r>
              <w:rPr>
                <w:rFonts w:ascii="Times New Roman"/>
                <w:b w:val="false"/>
                <w:i w:val="false"/>
                <w:color w:val="000000"/>
                <w:sz w:val="20"/>
              </w:rPr>
              <w:t>
Родники ауылы Центральная көшесі - 1, 3, 14, 22, 24; Озерная көшесі - 2, 6, 7, 11, 15, 17, 18, 20, 24, 26, 30; Родниковская көшесі- 3/3, 4, 9, 11, 12, 15,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Константиновка ауылы Центральная көшесі 52,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Константиновка ауылы Конституция көшесі - 1, 2, 3, 4, 5, 6, 7, 8, 9, 10, 11, 12, 13, 15, 17, 19, 21, 23;</w:t>
            </w:r>
          </w:p>
          <w:p>
            <w:pPr>
              <w:spacing w:after="20"/>
              <w:ind w:left="20"/>
              <w:jc w:val="both"/>
            </w:pPr>
            <w:r>
              <w:rPr>
                <w:rFonts w:ascii="Times New Roman"/>
                <w:b w:val="false"/>
                <w:i w:val="false"/>
                <w:color w:val="000000"/>
                <w:sz w:val="20"/>
              </w:rPr>
              <w:t>
Достық көшесі - 1, 2, 4, 5, 6, 7, 8, 9, 10, 11, 12, 14, 15, 16, 17, 18, 19, 20, 21, 22, 24, 25; Тәуелсіздік көшесі - 1, 2, 4, 5, 6, 7, 8, 9, 10, 11, 12, 13, 14, 15, 17, 19, 21, 23; Абай көшесі - 1, 3, 4, 5, 7, 8, 9, 10, 12, 13; Лесная көшесі - 1, 2, 3, 4, 5, 6, 7, 8, 9, 10, 12; Д.П. Чавро атындағы көшесі - 1, 2, 3, 4, 5, 6, 7, 8, 10; Центральная көшесі - 1, 3, 4, 5, 6, 8, 9, 10, 11, 12, 13, 14, 15, 16, 17, 18, 19, 20, 21, 22, 23, 24, 25, 26, 27, 28, 29, 30, 31, 32, 33, 34, 35, 36, 37, 38, 39, 40, 42, 43, 44, 48, 54, 56; Жастар көшесі - 1, 2, 3, 4, 5, 6, 7, 8, 9, 10, 11, 12, 13, 14, 15, 16, 17, 18, 19, 20, 21, 22, 23, 24, 25, 26, 27, 28, 29, 30, 31, 32, 33, 34, 36, 37, 38, 39, 40, 41, 42, 43, 44, 45, 46, 47, 48, 49, 50, 51, 52, 53, 54, 56, 58, 60, 62, 64; Бейбітшілік көшесі - 1, 2, 3, 4, 5, 6, 7, 8, 9, 10, 11, 12, 13, 14, 15, 16, 17, 18, 19, 20, 21, 22, 23, 24, 25, 26, 27, 28, 29, 30, 31, 32, 33; А.И. Киреев көшесі - 2, 4, 7, 8, 9, 10, 12, 15, 16, 17, 18, 19, 20, 21, 22, 23, 24, 25, 26, 27, 28, 29, 30, 31, 32, 34, 35, 36, 37, 38, 39, 42, 43, 45, 47, 49, 51, 53, 55, 57; Литвинская көшесі - 1, 3, 5, 7, 9, 11, 13, 15, 17, 19; Наурыз көшесі - 1, 3, 5, 7, 9, 11, 13,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Белоярка ауылы Доманская көшесі 28, "Ақмола облысы білім басқармасының Аршалы ауданы бойынша білім бөлімі Белоярка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Белоярка ауылы Аксенова көшесі - 1, 2, 3, 4, 5, 6, 7, 8, 9, 10, 11, 12, 14, 16, 18; 9 Мая көшесі - 1, 3, 5, 7, 9, 11, 13, 15, 19; Набережная көшесі - 2, 3, 5, 6, 7, 8, 11, 12, 13, 14, 15, 16, 17, 18, 19, 20, 21, 23, 24, 25, 26, 30, 31, 32, 34, 35, 36, 37, 38, 41, 42, 43; Доманская көшесі - 2, 5, 9, 10, 12, 14, 15, 16, 18, 22, 23, 24, 25, 26, 27, 29, 31, 33, 35; Центральная көшесі - 1, 2, 4, 6, 8, 9, 11, 12, 23, 24, 26, 27, 28, 29, 30, 31, 32, 33, 34, 35, 36, 38, 39,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Шортанды ауылы Школьная көшесі 2, "Ақмола облысы білім басқармасының Аршалы ауданы бойынша білім бөлімі Шортанды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Шортанды ауылы Центральная көшесі - 1, 2, 3, 4, 5, 7, 9, 10, 11, 12, 14, 16, 18, 20, 22, 26, 27, 28, 29, 30, 31, 32, 33, 35, 36, 37, 39, 40, 41, 43, 45; Школьная көшесі - 1, 3, 4, 5, 6, 7, 8, 9, 10, 11, 12, 14, 15, 16, 18, 19, 20, 21, 22, 23, 24, 26, 29, 31, 35; Жастар көшесі - 1, 2, 3, 4, 5, 6, 7, 8, 9, 10, 11, 13, 17, 18, 19, 21, 25,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Михайловка ауылы Абай Құнанбайұлы көшесі 15,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Михайловка ауылы Клубный көшесі - 1, 2, 3, 4, 5, 6, 7, 9, 13, 14, 16; Кооперативный көшесі - 1, 2, 3, 4, 5, 6, 8, 10, 12, 14, 16, 18, 20, 22, 24; Почтовый көшесі - 1, 2, 3, 4, 5, 6, 7, 8, 9, 10, 11, 12, 12/1, 13, 14, 15, 16, 17, 19; Желтоқсан көшесі - 1, 2, 3, 4, 5, 7, 9; Заводская көшесі - 1, 2, 3, 4, 5, 6, 7, 9, 11, 13, 15; Школьный көшесі - 1, 2, 3, 4, 5, 6, 7, 8, 9, 10, 11, 12, 13, 14, 15, 16, 17, 19; Школьный тұйық көшесі - 1, 2, 3, 4, 5, 6, 7; Республиканский көшесі - 1, 2, 3, 4, 5, 6, 7, 8, 9, 10, 11, 12, 13, 14, 15, 16, 17, 18, 19, 20, 21, 22, 23; Интернациональный көшесі - 1, 2, 3, 4, 5, 6, 8, 10, 12; Мир көшесі - 2, 4, 6, 8, 10, 11, 12, 13, 14, 15, 16; Абай көшесі - 1, 2, 4, 5, 6, 7, 8, 10, 12, 14, 16, 18, 19, 21, 22, 23, 24, 25, 26, 27, 28, 29, 30, 31, 32, 33, 34, 35, 36, 37, 38, 39, 40, 42, 44, 46, 48, 50, 52, 54; Панфилов көшесі - 2, 3, 4, 5, 6, 7, 9, 10, 11, 12, 13, 14, 15, 16, 17, 18, 19, 20, 21, 22, 23, 24, 25, 26, 26/1, 27, 28, 29, 30, 32; Юбилейный көшесі - 1, 3, 4, 5, 6, 7, 8, 9; Ю. Гагарин көшесі - 1, 2, 3, 4, 5, 6, 7, 8, 9, 10, 11, 13, 15; Г.Титов көшесі - 1, 2, 2/1, 3, 4, 5, 6, 7, 8, 9, 10, 12, 14, 15, 16, 17, 19, 21; Целинный көшесі - 1, 2, 3, 4, 6, 7, 8, 11, 13, 17, 19, 21; Аубакиров көшесі - 1, 2, 3, 4, 5, 6, 7, 8, 9, 11, 14, 15, 16, 17, 19, 21; Новая көшесі - 3, 4, 5, 6, 7, 8,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Николаевка ауылы Юбилейная көшесі 16, "Ақмола облысы білім басқармасының Аршалы ауданы бойынша білім бөлімі Николаевка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Николаевка ауылы Мир көшесі - 4, 5, 6, 8, 10, 11, 12, 13, 14, 15, 16, 18, 19, 20, 21, 22, 23, 25, 27, 27/1, 29, 31, 33, 35, 37, 39, 41, 43, 45, 47; Целинный көшесі - 1, 2, 3, 4, 5, 6, 7, 8, 9; Юбилейный көшесі - 1, 2, 3, 4, 5, 6, 7, 8, 9, 10, 11, 12, 13, 14, 15; Новый көшесі - 2, 3, 4, 5, 6, 7; Набережный көшесі - 1, 2, 3, 4, 5, 6, 7, 8, 9, 10, 11, 12, 13, 14, 15, 16, 17; Новый тұйық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Ольгинка ауылы Еңбек көшесі 7,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Ольгинка ауылы Харьковская көшесі - 1, 2, 4, 5, 6, 7, 8, 9, 10, 11, 12, 13, 14, 15, 16, 17, 18, 19, 20, 22, 24, 26, 28; Болашақ тұйық көшесі - 1, 2, 3, 4; Речная көшесі - 1, 2, 3, 4, 5, 6, 7, 8, 9, 10, 11, 12, 13, 14, 15, 16, 17, 18, 19, 20, 21, 22, 23, 24, 25, 26, 27, 28, 29, 30, 31, 32, 33, 35, 37, 38, 39, 40, 42, 43, 44,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Сараба ауылы Абай көшесі 23,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Сараба ауылы, Абай көшесі - 1, 3, 4, 5, 6, 8, 10, 12, 14, 15, 16, 17, 19, 22, 25, 26, 29, 30, 31, 33, 37, 39, 40, 41, 42, 43, 44, 45, 46, 47, 48, 50, 52, 54, 56, 58, 60, 62; Жастар көшесі - 1, 2, 3, 4, 6, 7, 8, 9, 10, 11, 12, 13, 14, 15, 16, 17, 18, 19, 20, 21, 22, 23, 24, 25, 26, 27, 28, 29, 30, 32, 33, 34, 36; Достық көшесі - 1, 2, 3, 4, 5, 6, 7, 8, 9, 10, 11, 12, 13, 14, 15, 16, 17, 18, 19, 20, 21, 22, 23, 24, 26, 28; Төле би көшесі - 1, 2, 3, 4, 6, 7, 8, 9, 10, 11, 12, 13, 14, 15, 16, 21,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Сары-Оба станциясы Бейбітшілік көшесі 35, "Ақмола облысы білім басқармасының Аршалы ауданы бойынша білім бөлімі Сары-Оба станциясының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Сары–Оба станциясы Бейбітшілік көшесі - 2, 3, 4, 6, 7, 8, 9, 10, 12, 15, 16, 17, 18, 19, 21, 22, 23, 24, 25, 26, 27, 28, 30, 32, 34, 36, 38, 40, 42, 44, 46, 48, 50, 52, 54, 56, 58, 60; Теміржолшылар көшесі - 1, 2, 3, 5, 7, 9, 10, 12, 14, 16, 18, 20, 22, 24, 26, 28, 30, 32, 34, 36, 38; Достық көшесі - 1, 2, 3, 4, 5, 6, 7, 8, 9, 10, 11, 12, 14, 15, 16, 17, 18, 19, 20, 22, 24, 26; Көктем тұйық көшесі - 1, 2, 4, 5, 11, 14, 16, 18, 19, 20, 21, 22, 24, 28, 34, 36; Бөгембай тұйық көшесі - 1, 2, 3, 4, 5, 6, 7, 8, 9, 10, 11,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Бұлақсай ауылы Оқжетпес көшесі 6,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Бұлаксай ауылы Тың игерушілер көшесі - 1, 2, 3, 4, 5, 6, 7, 8, 9, 10, 11, 13, 14, 15, 16, 18, 19, 20, 21, 22, 23, 24, 25, 26, 26а, 27, 28, 29, 30, 32, 34; Абай көшесі - 1, 2, 3, 4, 5, 6, 7, 8, 9, 10, 12, 13, 14, 15, 16, 18, 20, 22, 24, 24а, 26, 26а; Бөгенбай көшесі - 1, 2, 3, 4, 5, 6, 7, 8, 9; С. Сейфуллин көшесі - 1, 2, 3, 4, 6, 8; М. Мақатаев көшесі - 1, 2, 3, 5, 7, 9, 11, 13, 15, 17, 19, 19а; Оқжетпес көшесі - 1, 3, 5, 6, 7, 8, 9, 10; Сары-Арқа көшесі - 1, 3, 5, 7, 9, 11, 13; Д.Б.Тналина көшесі - 1, 2, 3, 4, 5, 6, 7, 8, 9, 10, 11, 12, 13, 14, 16; Астана көшесі - 1, 2, 3, 4, 5, 6, 7, 8,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Қостомар ауылы Қ. Сатпаев көшесі 20, "Ақмола облысы білім басқармасының Аршалы ауданы бойынша білім бөлімі Қостомар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Қостомар ауылы Д. Қонаев көшесі - 1, 2, 3, 4, 5, 6, 7, 8, 9, 9а, 10, 11, 12, 13, 14, 15, 16, 17, 18, 19, 20, 21, 22, 23, 24, 25, 26, 27, 28, 29, 30, 31, 32, 33, 34, 35, 37, 39; Құрманғазы көшесі - 1, 1а, 2, 3, 4, 5, 6, 7, 8, 9а, 10, 11, 12, 13, 14, 15, 17, 18, 20; Қ. Сатпаев көшесі - 1, 2, 3, 4, 5, 6, 7, 8, 9, 10, 11, 12, 13, 14, 15, 16, 17, 19,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Ақжар ауылы М. Әуезов көшесі 1,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Ақжар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Ақжар ауылы М. Әуезов көшесі - 1а, 2, 2а, 3, 4, 5, 6, 6а, 7, 8, 9, 10, 11, 12, 13, 14, 14а; Құрманғазы көшесі - 1, 2, 3, 4, 4а.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Елтоқ ауылы Орталық көшесі 3,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Елтоқ ауылы Бейбітшілік көшесі - 1, 3, 5, 7, 9, 11, 13, 17, 21, 23, 25, 25/1, 27, 29; Достық көшесі - 1, 4, 5, 6, 6/2, 7, 9, 10, 11, 13, 14, 15, 16, 17, 18, 19, 20, 20/1, 21, 22, 23, 24, 25, 26, 27, 28, 29, 30, 31, 32, 33, 34, 35, 36, 39, 40, 41, 42, 43, 44, 45, 46, 47, 48, 50, 51, 52, 53, 54, 58, 59, 61, 62, 63, 64, 65, 66, 69, 71, 73, 75; Жастар көшесі - 1, 2, 3, 4, 5, 6, 7, 8, 9, 10, 11, 12, 13, 14, 15, 16, 17, 18, 19, 20, 21, 22, 23, 24, 25, 26, 27, 28, 29, 30, 31, 32, 33, 34, 35, 36, 37, 39, 40, 41, 42, 44, 45, 46, 47, 48, 49, 50, 51, 52, 53, 54, 55, 56, 57, 59, 61, 63, 65, 67, 69, 71, 73, 75, 77, 78, 80; Есіл көшесі - 1, 2, 3, 4, 5, 6, 7, 8, 9, 10, 11, 12, 13, 14, 15, 16, 17, 18, 19, 20, 21, 22, 23, 24, 25, 26, 27, 28, 29, 30, 31, 32, 33, 34, 35, 36, 37, 38, 39, 40, 41, 41а, 42, 43, 44, 45, 46, 47, 48, 49, 50, 51, 52, 53, 54, 55, 57, 58, 59, 60, 61, 62, 63, 64, 65, 66, 67, 68, 69, 70, 71, 72, 73, 74, 75, 79, 81;</w:t>
            </w:r>
          </w:p>
          <w:p>
            <w:pPr>
              <w:spacing w:after="20"/>
              <w:ind w:left="20"/>
              <w:jc w:val="both"/>
            </w:pPr>
            <w:r>
              <w:rPr>
                <w:rFonts w:ascii="Times New Roman"/>
                <w:b w:val="false"/>
                <w:i w:val="false"/>
                <w:color w:val="000000"/>
                <w:sz w:val="20"/>
              </w:rPr>
              <w:t>
1 шағын ауданы - 35; 2 шағын ауданы - 5.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Қойгелді ауылы Жастар көшесі 1А, "Ақмола облысы білім басқармасының Аршалы ауданы бойынша білім бөлімі Қойгелді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Қойгелді ауылы Абай көшесі - 1, 2, 3, 4, 5, 6, 7, 8, 9, 10, 11, 12, 13, 14, 15, 16, 17, 18, 19, 21, 23, 25, 27, 29, 31, 33, 35, 37, 37а, 39; Астана көшесі - 2, 3, 4, 5, 6, 7, 8, 9, 10, 11, 11а, 12, 13, 14, 15, 16, 17, 18, 19, 20, 22, 24, 26, 28, 30, 32, 34, 36; Жастар көшесі - 1, 2, 3, 4, 5, 6, 7, 8, 9, 10, 11, 12, 13, 14, 16; Д.А. Қонаев көшесі - 1.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42 Разъезд Конституция көшесі 62,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42 Разъезд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42 Разъезд Конституция көшесі - 1, 2, 3, 4, 5, 6, 7, 8, 9, 10, 11, 12, 13, 14, 15, 16, 17, 18, 19, 20, 21, 22, 23, 24, 25, 26, 27, 28, 29, 30, 31, 32, 33, 34, 35, 36, 37, 38, 39, 40, 41, 42, 43, 44, 45, 46, 47, 48, 49, 50, 51, 53, 54, 55; Астана көшесі - 1, 2, 3а.</w:t>
            </w:r>
          </w:p>
          <w:p>
            <w:pPr>
              <w:spacing w:after="20"/>
              <w:ind w:left="20"/>
              <w:jc w:val="both"/>
            </w:pPr>
            <w:r>
              <w:rPr>
                <w:rFonts w:ascii="Times New Roman"/>
                <w:b w:val="false"/>
                <w:i w:val="false"/>
                <w:color w:val="000000"/>
                <w:sz w:val="20"/>
              </w:rPr>
              <w:t>
1 шағын ауданы - 7; 2 шағын ауданы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Арнасай ауылы Мира көшесі 2,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Арнасай ауылы Желтоқсан көшесі - 1, 2, 3, 4, 5, 6, 7, 8, 9, 10, 11, 12, 13, 14, 15, 16, 17, 18, 19, 20, 21, 22, 23, 24, 25, 76; И. Рождественский көшесі - 1, 2, 3, 4, 6, 7, 8, 9, 10, 11, 12, 13, 14, 15, 16, 17, 18, 19, 20, 21, 22, 23, 24, 25, 25/1, 27, 28, 29, 30, 32, 33, 35, 38, 39, 40, 41, 42, 43, 44, 45, 46; 9 Май көшесі - 1, 2, 3, 4, 5, 6, 7, 8, 10, 11, 12; Абылайхан көшесі - 1, 2, 3, 4, 5, 6, 7; Мира көшесі - 3, 4, 5, 6, 7, 8, 9, 10, 11, 12, 13, 14, 15, 16, 17, 18, 19, 20, 21; Абай көшесі - 1, 2, 3, 4; А. Молдағұлова көшесі - 1, 2, 3, 4, 5, 6, 7, 8, 9, 10, 11, 12, 13, 14, 15, 16, 17, 18, 19, 20, 21, 22, 23, 24, 25, 26, 27, 28, 29; С. Қасенов көшесі - 1, 2, 3, 4, 5, 6, 7, 8, 9, 10, 11, 12; С. Сейфуллин көшесі - 1, 2, 3, 4, 5, 6, 7, 8, 9, 10, 11, 12, 13, 14, 15, 16, 17, 18; М. Әуезов көшесі - 1, 2, 3, 4, 5, 6, 7, 8, 9,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Бабатай станциясы Ш.Уәлиханов көшесі 18, "Ақмола облысы білім басқармасының Аршалы ауданы бойынша білім бөлімі Бабатай станциясының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Бабатай станциясы Ш.Уәлиханов көшесі -1, 2, 3, 4, 5, 6, 7, 8, 9, 10, 11, 12, 13, 14, 15, 20, 21, 22, 23, 24, 25, 27, 29, 30, 31, 32, 33, 34, 35, 45, 46, 47, 57; Конституция көшесі - 2, 3, 4, 5/2, 5/3, 6, 7, 8, 9, 10, 11, 12, 22, 33; Бейбітшілік көшесі - 1, 2, 3, 4, 5, 6, 7, 8, 9, 10, 11, 12, 13, 14, 15, 16, 17, 18; Кенесары көшесі - 2; Б. Момышұлы көшесі - 1, 3, 4, 5; Б. Саттарханов көшесі - 3, 6, 7, 8, 9, 10, 13; Ғ. Мүсүрепов көшесі - 10,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Шағын ауданы - 1, 2, 3, 3/1, 3/2, 5, 6, 7, 8; Бейбітшілік көшесі – 1, 1/1, 1/2, 2, 2/1, 2/2, 3, 4, 4/1, 4/2, 5, 5/1, 5/2, 6, 6/1, 6/2, 7, 7/1, 8, 8/2, 9а, 10, 10а, 11, 12, 13, 14, 15, 15/1, 15/2, 16, 17, 18, 18/1, 18/2, 19, 19/1, 20, 22, 23, 23/1, 24, 24/1, 25, 25/2, 25б, 26, 26а, 26/1, 27, 27а, 28, 28а, 28а-1, 28а-3, 28а-5, 28а-6, 28а-11, 28а-12, 28б, 28/1, 28/1-5, 29, 30, 31, 32, 34, 35, 36, 37, 38, 38/1, 39, 40, 41, 41а, 41/1, 42, 42/2, 43/1, 44, 45, 46, 47, 47/1, 48, 49, 49/1, 49/2, 50, 50а, 50в, 51, 52, 53, 54, 55, 55/2, 56, 57, 58, 59, 59/1, 59/2, 60, 60а, 60/1, 61, 61/2, 62, 62/1, 63, 64, 65, 66, 67, 68, 69, 70, 71, 72, 73а, 74, 75, 76, 76а, 77, 78, 79, 80, 81, 82, 83, 83/2, 84, 85, 87, 88, 89, 90, 91, 91б, 92, 92/1, 92/2, 93, 94, 95, 95а, 96, 98, 99, 100, 101, 101а, 102, 103, 104, 104/2, 105, 106, 108, 109, 110, 112, 114, 116, 116б, 118, 119, 120, 122, 124, 126, 128, 130, 132, 134, 136, 136/1, 140, 142, 142/2, 144, 146, 147, 148, 148/1, 150а, 156; Қазыбек би көшесі - 1, 2, 3, 4, 4/1, 4/2, 5, 6, 7, 8, 9, 9/2, 10, 11, 12, 12/2, 13, 14, 14/1, 15, 15/2, 15а, 15г, 16, 17, 18, 19, 19/1, 19/2, 20, 21, 21/1, 21/2, 22, 22/2, 23, 23/1, 24, 25, 25/1, 26, 27, 27/1, 27/2, 28, 29, 30, 30/2, 31, 31/2, 32, 33, 33/1, 34, 34/2, 35, 36, 37/2, 38, 39, 40, 41, 41/2, 42, 43, 45, 46, 47, 48, 48/1, 48/2, 49, 50, 52, 53, 53/1, 55, 56, 57, 58, 58/1, 59, 60, 61, 62, 62/1, 63, 63/1, 64, 65, 66, 67, 67/2, 69, 70, 71, 72, 72/1, 73, 74, 74/1, 75, 76, 76/1, 77, 78, 81, 81/1, 82, 82/1, 82/2, 82/3, 83, 84, 85, 86, 87, 88, 88/1, 89, 90, 91, 92, 92/1, 93, 94, 95, 96, 98, 100, 102, 109; Абай көшесі - 2, 3, 4, 4а, 5, 6, 6/1, 6/2, 7, 7/1, 8, 9, 9/1, 10, 10/1, 11, 11/1, 12, 13, 14, 15, 16, 16-3, 17, 17а, 18, 18/1, 19, 20, 21, 21/1, 22, 22/1, 22/2, 23, 24, 25, 26, 27, 28, 28/1, 29, 30, 31б; М. Мәметова көшесі - 1, 1а, 2, 3, 3/2, 5, 5а, 6, 9, 10, 11; А. Сейдімбеков көшесі - 1, 1/1, 1/2, 2, 3, 10, 12; Мойылды көшесі – 2а, 4, 9, 17, 18, 18а, 19, 20, 20/1, 21, 24, 26, 27, 28, 28/1, 30, 32, 34, 36, 38; В.Г. Чайка көшесі - 1, 1/1, 2, 3, 4, 5, 6, 7, 7/1, 9, 9/2, 10, 11, 11/1, 12/2, 13, 13/2, 15, 17, 19, 19/1, 26а;</w:t>
            </w:r>
          </w:p>
          <w:p>
            <w:pPr>
              <w:spacing w:after="20"/>
              <w:ind w:left="20"/>
              <w:jc w:val="both"/>
            </w:pPr>
            <w:r>
              <w:rPr>
                <w:rFonts w:ascii="Times New Roman"/>
                <w:b w:val="false"/>
                <w:i w:val="false"/>
                <w:color w:val="000000"/>
                <w:sz w:val="20"/>
              </w:rPr>
              <w:t>
№ 2 шағын аудан - 1а, 2, 4, 8, 10, 12, 13, 15, 16, 17, 20, 21, 24, 26, 27, 29, 30, 31, 32, 33, 34, 35, 36, 37, 38, 39, 40, 41, 44, 45, 46, 47, 51, 54, 55, 56, 57, 58, 59, 61, 62, 66, 69, 71, 79, 95, 99, 103, 113, 114;</w:t>
            </w:r>
          </w:p>
          <w:p>
            <w:pPr>
              <w:spacing w:after="20"/>
              <w:ind w:left="20"/>
              <w:jc w:val="both"/>
            </w:pPr>
            <w:r>
              <w:rPr>
                <w:rFonts w:ascii="Times New Roman"/>
                <w:b w:val="false"/>
                <w:i w:val="false"/>
                <w:color w:val="000000"/>
                <w:sz w:val="20"/>
              </w:rPr>
              <w:t>
№ 8 шағын аудан, Байқоныр көшесі – 2, 4, 6, 8, 10, 12, 14, 16, 18, 20, 22, 24, 26, 28, 30, 32, 34, 36, 38, 40, 42, 44, 46, 48, 50, 52, 54, 56, 58, 60; Алтынемел көшесі – 1, 2, 3, 4, 5, 6, 7, 8, 9, 10, 11, 12, 13, 14, 15, 16, 17, 18, 19, 20, 21, 22, 23, 24, 25, 26, 27, 28, 29, 30, 31, 32, 33, 34, 35, 36, 37, 38, 39, 40, 41, 42, 43, 44, 45, 46, 47, 47/7, 48, 49, 50, 51, 52, 53, 54, 55, 56, 57, 58, 59, 60, 61, 62, 63, 64; Салқынбел көшесі - 1, 2, 3, 4, 5, 6, 7, 8, 9, 10, 11, 12, 13, 14, 15, 16, 17, 18, 19, 20, 21, 22, 23, 24, 25, 26, 27, 28, 29, 30, 31, 32, 33, 34, 35, 36, 37, 38, 39, 40, 41, 42, 43, 44, 45, 46, 47, 48, 49, 50, 51, 52, 53, 54, 55, 56, 57, 58, 59, 60, 61, 62, 63,64; Арнасай көшесі - 1, 2, 3, 4, 5, 6, 7, 8, 9, 10, 11, 12, 13, 14, 15, 16, 17, 18, 19, 20, 21, 22, 23, 24, 25, 26, 27, 28, 29, 30, 31, 32, 33, 34, 35, 36, 37, 38, 39, 40, 41, 42, 43, 44, 45, 46, 47, 48, 49, 50, 51, 52, 53, 54, 55, 56, 57, 58, 59, 60, 61, 62, 63, 64; Аюлы көшесі - 1, 2, 3, 4, 5, 6, 7, 8, 9, 10, 11, 12, 13, 14, 15, 16, 17, 18, 19, 20, 21, 22, 23, 24, 25, 26, 27, 28, 29, 30, 31, 32, 33, 34, 35, 36, 37, 38, 39, 40, 41, 42, 43, 44, 45, 46, 47, 48, 49, 50, 51, 52, 53, 54, 55, 56, 57, 58, 59, 60, 61, 62, 63, 64;</w:t>
            </w:r>
          </w:p>
          <w:p>
            <w:pPr>
              <w:spacing w:after="20"/>
              <w:ind w:left="20"/>
              <w:jc w:val="both"/>
            </w:pPr>
            <w:r>
              <w:rPr>
                <w:rFonts w:ascii="Times New Roman"/>
                <w:b w:val="false"/>
                <w:i w:val="false"/>
                <w:color w:val="000000"/>
                <w:sz w:val="20"/>
              </w:rPr>
              <w:t>
"Набережный" шағын ауданы - 1, 2, 3, 4, 5, 6, 7, 8, 9, 10, 11, 12, 13, 14, 15, 16, 17, 18, 19, 20, 21, 22, 23, 24, 25, 26, 27, 28, 29, 30, 31, 32, 33, 34, 35;</w:t>
            </w:r>
          </w:p>
          <w:p>
            <w:pPr>
              <w:spacing w:after="20"/>
              <w:ind w:left="20"/>
              <w:jc w:val="both"/>
            </w:pPr>
            <w:r>
              <w:rPr>
                <w:rFonts w:ascii="Times New Roman"/>
                <w:b w:val="false"/>
                <w:i w:val="false"/>
                <w:color w:val="000000"/>
                <w:sz w:val="20"/>
              </w:rPr>
              <w:t>
Сары Арқа көшесі - 1, 2, 3, 3а, 4, 4а, 5, 6, 7, 8, 9, 10, 11, 12, 13, 14, 15, 16, 16/1, 17, 18, 19, 20, 21, 21/2, 22, 22/1, 23;</w:t>
            </w:r>
          </w:p>
          <w:p>
            <w:pPr>
              <w:spacing w:after="20"/>
              <w:ind w:left="20"/>
              <w:jc w:val="both"/>
            </w:pPr>
            <w:r>
              <w:rPr>
                <w:rFonts w:ascii="Times New Roman"/>
                <w:b w:val="false"/>
                <w:i w:val="false"/>
                <w:color w:val="000000"/>
                <w:sz w:val="20"/>
              </w:rPr>
              <w:t>
Разъезд – 41 ауылы - 1, 2, 3, 4, 5, 6, 7, 8, 9, 10, 11, 12, 13;</w:t>
            </w:r>
          </w:p>
          <w:p>
            <w:pPr>
              <w:spacing w:after="20"/>
              <w:ind w:left="20"/>
              <w:jc w:val="both"/>
            </w:pPr>
            <w:r>
              <w:rPr>
                <w:rFonts w:ascii="Times New Roman"/>
                <w:b w:val="false"/>
                <w:i w:val="false"/>
                <w:color w:val="000000"/>
                <w:sz w:val="20"/>
              </w:rPr>
              <w:t>
Разъезд – 102 ауылы - 1, 2, 3, 4, 5, 6, 7, 8, 9, 10; Ә. Бөкейханов көшесі - 2, 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мектеп-лицей"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Қарасу көшесі - 1, 3, 7, 14, 15/2; Мұхтар Әуезов атындағы көшесі - 6, 10, 12, 20, 26, 32, 34; Панфилов атындағы көшесі - 1, 2а, 3, 4, 5, 7, 9, 11, 13, 14, 15, 17, 19, 21, 23, 25, 27, 29, 31, 33, 35, 37, 39, 41, 43, 45, 47, 51, 64; Жамбыл көшесі - 2, 6, 13, 14, 16, 18, 21, 23; Нұркен Әбдіров атындағы көшесі – 4, 6, 8, 12, 14, 17, 18/3, 19, 23, 28, 29, 29/2, 33/1, 36, 36/1, 37; Дина Нүрпеисова атындағы көшесі - 1, 4, 5, 18, 19, 21, 31, 41, 57, 73, 80; Төле би атындағы көшесі - 3/1, 15, 21, 24, 35; Ыбырай Алтынсарин атындағы көшесі - 1, 2, 3, 4, 6, 7, 8, 9, 9/1, 10, 11, 12, 13, 14, 15, 16, 17, 18, 18/7, 19, 20, 21, 22, 23, 24, 25, 26, 27, 28, 29, 30, 31, 32, 33, 34, 35, 36, 37, 37/1, 38, 39, 40, 41, 42, 43, 44, 45, 46, 47, 48, 50, 59, 79; Бұхар Жырау атындағы көшесі - 1, 2, 3, 4, 5, 6, 7, 8, 8/1, 9, 9/1, 10, 11, 13, 15, 17, 19, 21, 25, 27, 29, 31, 35, 36, 37, 37/1, 41, 43, 45, 47, 49, 51, 53, 57, 59, 61, 63, 68; Қорқыт Баба көшесі – 15, 19, 19/1, 21а; А. Иманов көшесі – 1, 2, 3, 4, 5, 6, 7, 8, 9, 10, 11, 12, 13, 14, 15, 16, 17, 18, 19, 20, 21, 22, 23, 24, 25, 26, 27, 28, 29, 30, 31, 39, 51; Тұран көшесі - 10, 22, 24, 26, 28, 30, 32, 34, 36, 37, 38, 39, 40, 41, 42, 44; М. Шоқай көшесі - 1, 17, 48/1; Алматылық көшесі – 2, 3/3, 7, 9/2, 17/3, 19/2, 19В, 23/2, 23/4, 24/1, 25/3, 28/1, 17/3, 28/1; Егемен көшесі - 6; Ч. Айтматов көшесі – 1, 2, 3, 4; Ақжайық көшесі – 5/6, 5/13, 5/28, 27, 43; Бірлік көшесі – 63/1, 63/2, 63/3, 63/4, 63/5, 63/6, 63/7, 63/8, 63/9, 63/10, 63/11, 63/12, 63/13, 63/14, 63/15, 63/16, 63/17, 63/18, 63/19, 63/20, 63/21, 63/22, 63/23, 63/24; Кеңес көшесі – 7; Мұхтар Әуезов атындағы көшесі – 20, 30а; Әл Фараби көшесі - 1, 2, 2/1, 3, 4, 5, 5а, 6, 7, 7б, 7/1, 7/3, 9, 9а, 9/2, 10, 11, 12, 13, 14, 15, 16, 16-64, 17, 18, 19, 20, 20а, 20/1, 21, 22, 23, 24, 28, 30, 30/1, 32, 36/1, 38, 38/1, 40, 42/1, 44, 45, 55, 56, 85, 85а; Кенесары көшесі - 3а, 3б, 5, 7, 9, 12, 13, 14, 15, 18, 20, 23, 24, 28, 29, 30, 40, 46, 54, 60, 62; Шәкен Айманов атындағы көшесі - 2, 6, 8, 10, 21, 22, 23, 24, 25, 26, 27, 28, 29, 30, 31, 32, 33, 34, 35, 36, 37, 38, 39, 40, 41, 42, 43, 44, 46, 48, 50, 52, 54, 56; Дінмұхамет Қонаев көшесі - 1, 2, 3, 4, 5, 6, 7, 8, 8а, 9, 10, 10/1, 11, 13, 15, 17/1, 17а, 57; Шоқан Уалиханов көшесі - 1, 10, 14/9, 22, 24, 26, 26/1, 28, 30, 32, 34, 36, 40, 42, 44, 46, 46/2, 48; Абылайхан көшесі - 1/4, 2а, 2б, 6, 13, 14, 14а, 17, 18, 19, 21, 22, 24, 24/1, 25, 26, 26/2, 27, 27/1, 28, 30, 31, 33, 35, 37, 39, 41;</w:t>
            </w:r>
          </w:p>
          <w:p>
            <w:pPr>
              <w:spacing w:after="20"/>
              <w:ind w:left="20"/>
              <w:jc w:val="both"/>
            </w:pPr>
            <w:r>
              <w:rPr>
                <w:rFonts w:ascii="Times New Roman"/>
                <w:b w:val="false"/>
                <w:i w:val="false"/>
                <w:color w:val="000000"/>
                <w:sz w:val="20"/>
              </w:rPr>
              <w:t>
№ 3 шағын аудан - 3, 8, 10, 13, 14, 18, 21, 25, 33, 36, 37, 39, 44, 45;</w:t>
            </w:r>
          </w:p>
          <w:p>
            <w:pPr>
              <w:spacing w:after="20"/>
              <w:ind w:left="20"/>
              <w:jc w:val="both"/>
            </w:pPr>
            <w:r>
              <w:rPr>
                <w:rFonts w:ascii="Times New Roman"/>
                <w:b w:val="false"/>
                <w:i w:val="false"/>
                <w:color w:val="000000"/>
                <w:sz w:val="20"/>
              </w:rPr>
              <w:t>
№ 10 шағын аудан;</w:t>
            </w:r>
          </w:p>
          <w:p>
            <w:pPr>
              <w:spacing w:after="20"/>
              <w:ind w:left="20"/>
              <w:jc w:val="both"/>
            </w:pPr>
            <w:r>
              <w:rPr>
                <w:rFonts w:ascii="Times New Roman"/>
                <w:b w:val="false"/>
                <w:i w:val="false"/>
                <w:color w:val="000000"/>
                <w:sz w:val="20"/>
              </w:rPr>
              <w:t>
Саяжай шағын аудан – 295, 346, 347;</w:t>
            </w:r>
          </w:p>
          <w:p>
            <w:pPr>
              <w:spacing w:after="20"/>
              <w:ind w:left="20"/>
              <w:jc w:val="both"/>
            </w:pPr>
            <w:r>
              <w:rPr>
                <w:rFonts w:ascii="Times New Roman"/>
                <w:b w:val="false"/>
                <w:i w:val="false"/>
                <w:color w:val="000000"/>
                <w:sz w:val="20"/>
              </w:rPr>
              <w:t>
№ 4 шағын аудан - Мәңгілік ел көшесі – 7, 17, 25; Жерұйық көшесі – 1, 2, 3, 4, 5, 6, 7, 8, 9, 10, 11, 12, 15, 18, 19, 21, 24, 26; Сулыбұлақ көшесі - 1, 2, 3, 4, 5, 6, 7, 8, 9, 10, 11, 12, 13, 14, 15, 16, 17, 18, 19, 20, 21, 22; Балтақара көшесі - 1, 2, 3, 4, 5, 6, 7, 8, 9, 10, 11, 12, 13, 14, 15, 16, 17, 18, 19, 20, 20б, 21, 27, 43; Береке көшесі - 1, 2, 3, 4, 5, 6, 7, 8, 9, 10, 11, 12, 13, 14, 15, 16, 17, 18, 19, 20, 21, 22, 23; Елтоқ көшесі – 1, 2, 3, 5, 6, 7, 9, 10, 12, 13, 15, 16, 18, 19, 20, 21, 23, 24, 26, 28, 30, 31, 32; Тұлпар көшесі - 1, 2, 3, 5, 6, 7, 9, 10, 11, 12, 13, 15, 17, 19, 21, 23, 25, 27, 28, 29, 31, 32, 33; Атакент көшесі - 1, 2, 3, 4, 5, 6, 7, 9, 10, 11, 13, 14, 15, 16, 18, 19, 21, 22, 23, 24, 25, 26, 27, 28, 29, 30, 31, 32, 33, 35, 36, 37, 38, 39, 40; Ақтасты көшесі - 1, 2, 3, 5, 6, 7, 9, 10, 11, 13, 14, 15, 16, 18, 19, 21, 22, 23, 24, 25, 26, 27, 28, 29, 30, 31, 32, 33, 35, 36, 37, 38, 39, 40; Шалқар көшесі - 1, 2, 5, 6, 9, 11, 13, 19, 25, 28, 31, 34; Заңғар көшесі - 1, 2, 3, 5, 9, 11, 12, 13, 14, 15, 16, 17, 22, 23, 24, 29, 31, 33, 36, 37, 38, 41, 42, 43; Танакөл көшесі - 1, 2, 3, 4, 5, 6, 7, 8, 9, 10, 11, 12, 13, 14, 15, 18, 19, 20, 21, 22, 23, 28, 35, 36, 43, 44, 45, 47, 48, 49, 50, 61; Шыңғыстау көшесі - 1, 2, 3, 5, 6, 7, 8, 10, 11, 12, 13, 15, 17, 18, 19, 21, 23, 24, 25, 26, 27, 29, 30, 31, 32, 35; Қарағайлы көшесі - 1, 2, 3, 5, 6, 7, 9, 10, 11, 13, 15, 15/1, 16, 17, 18, 19, 23, 25, 27, 31, 33, 35, 36, 37, 38, 39, 40, 41; Айнакөл көшесі - 1, 2, 3, 4, 5, 6, 7, 8, 9, 9/2, 10, 11, 12, 13, 14, 15, 16, 17, 18, 19, 21, 22, 23, 24, 26, 27, 28, 29, 30, 31, 49, 50, 51, 52, 54; Асар көшесі - 4, 5, 7, 8, 9, 10, 12, 13, 15, 16, 17, 18, 19, 21, 22, 23, 24, 25, 26, 27, 28, 29, 30, 31, 32, 33, 35, 36, 37, 38, 39, 40; 18 көшесі; Беріктал көшесі – 1, 2, 5, 6, 9, 10, 11, 83; 20 көшесі – 1, 2, 3, 6, 6/1, 6/2, 6/3; Ұлы дала көшесі –22 көшесі - 7, № 3 тұйық көшесі - 3, 6; Парасат көшесі - 1, 2, 3, 5, 6, 7, 8, 9, 10, 11, 12, 13, 15, 16, 17, 18, 19, 20, 21, 22, 23, 24, 25, 26, 27, 28; Ақжол көшесі - 1, 2, 3, 4, 5, 6, 7, 8, 9, 10, 11, 12, 13, 15, 16, 17, 18, 19, 20, 21, 22, 25, 27, 28; Сырымбет көшесі - 1, 2, 3, 5, 6, 7, 8, 9, 10, 11, 12, 13, 15, 16, 17, 18, 19, 20, 20/1, 21, 22, 25, 27, 28;</w:t>
            </w:r>
          </w:p>
          <w:p>
            <w:pPr>
              <w:spacing w:after="20"/>
              <w:ind w:left="20"/>
              <w:jc w:val="both"/>
            </w:pPr>
            <w:r>
              <w:rPr>
                <w:rFonts w:ascii="Times New Roman"/>
                <w:b w:val="false"/>
                <w:i w:val="false"/>
                <w:color w:val="000000"/>
                <w:sz w:val="20"/>
              </w:rPr>
              <w:t>
№ 5 шағын аудан – 8;</w:t>
            </w:r>
          </w:p>
          <w:p>
            <w:pPr>
              <w:spacing w:after="20"/>
              <w:ind w:left="20"/>
              <w:jc w:val="both"/>
            </w:pPr>
            <w:r>
              <w:rPr>
                <w:rFonts w:ascii="Times New Roman"/>
                <w:b w:val="false"/>
                <w:i w:val="false"/>
                <w:color w:val="000000"/>
                <w:sz w:val="20"/>
              </w:rPr>
              <w:t>
3 массив: Алтын орда көшесі – 33, 35, 37, 38, 39, 40, 41, 42, 43, 44, 45, 46, 47, 48, 49, 50, 51, 52, 53, 55, 57, 59, 61; Жасыбай көшесі – 25, 27, 29, 31, 33, 35, 37, 39, 41, 43, 45, 47, 49, 51, 53, 55, 57, 59; Байдалы көшесі – 3; Байбесік көшесі.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Сары Арқа көшесі - 24, 24а, 25, 26, 27, 28, 29, 29/1, 30, 31, 32, 33, 34, 35, 36, 37, 38, 39, 40, 41, 42, 43, 44, 45, 46, 47/1, 47/2, 48, 49, 50, 51, 52, 53, 53/1, 54, 55, 56, 57, 58, 59, 60, 61, 62, 63, 64, 65, 66, 67, 68, 68/1, 69, 70, 72, 73, 73/3, 74, 75, 76, 77, 78, 79, 80, 81, 82, 82а, 86, 88, 88а, 90, 92, 93, 94, 96, 98, 100, 101, 108, 113, 117; Ақан Құрманов көшесі - 1, 1/1, 1/2, 2, 2а, 3, 4, 5, 6, 6/1, 6/2, 7, 8, 8/1, 8/2, 9, 10, 10/2, 12, 14, 22; Мойылды көшесі - 1, 1/1, 1/2, 2, 2/1, 2/2, 3, 3/2, 4/1, 4/2, 5, 5/1, 5/2, 5-7, 6, 6/1, 7, 7/1, 7/2, 8, 8/1, 8/2, 10, 11, 11а, 11/1, 12, 13, 14, 15, 16; Н.Тілендиев көшесі - 1, 1/1, 1а, 2, 2/2, 3, 3/1, 3/2, 4, 4/1, 4/2, 5, 6, 7, 7/2, 8, 9, 9/1, 9/2, 10, 11, 11/1, 11/2, 12, 12/1, 12/2, 13, 13/2, 14, 14/2, 15, 15/1, 15/2, 16, 16/1, 16/2, 17, 17/2, 18, 18/1, 18/2, 19, 20, 20/1, 20/2, 21, 21/1, 22, 22/1, 22/2, 22а, 23, 23/1, 24, 24/1, 25, 26, 26/1, 26/2, 27, 28, 28/1, 28а, 30, 30/2, 32, 32/1, 33/1, 34, 35, 36, 37, 38, 38/1, 39, 40, 40а, 40б, 41, 42, 43, 44, 46, 47, 47/1, 48, 49, 50, 50а, 51, 52, 54, 54а, 56, 58, 59, 60, 62, 81; Т. Рысқұлов көшесі - 1, 1/1, 2, 2/1, 2/3, 3, 3а, 4, 5, 6, 6/1, 7, 7/1, 7/2, 8, 9, 10, 10/1, 11, 12, 13, 14, 15, 15/2, 15а, 16, 17, 18, 18/1, 19, 20, 21, 22, 23, 24, 25, 25/2, 25а, 26, 27, 28, 29, 30, 34, 34/1, 35, 38, 40, 44, 46, 46/1, 46/2; С. Бейбарыс көшесі – 1, 1а, 1/1, 2, 2/1, 2а, 3, 3/1, 3/2, 4, 4/1, 4/2, 5, 5/1, 6, 6/1, 6/2, 7, 7/7, 8, 8а, 9, 9а, 9б, 10, 10/1, 10а, 10б, 11, 11/1, 11/2, 12, 12/1, 12/2, 13, 13а, 14, 14/1, 14/2, 15, 16, 16/1, 17, 17/2, 18, 19/1, 20, 21, 22, 24, 25, 26а, 27, 28, 29, 30, 31, 32, 33, 34, 35, 36, 40, 45/7, 47, 60/1, 68/1; Достық көшесі - 1, 2, 3, 3/1, 3/2, 4, 4а, 5, 5/1, 5/2, 6, 7, 7/1, 7/2, 8, 8/1, 8а, 9, 9/1, 9/2, 10, 11, 12, 13, 14, 15, 15/2, 16, 17, 18, 18/1, 18/2, 19, 19/1, 19/2, 20, 21, 21/1, 22, 23, 24, 25, 25/1, 28, 33; Еңбек көшесі - 1, 7, 10; Республика көшесі – 8/1, 16; Жеңіс көшесі - 8/1; Сығанақ көшесі – 2, 2/1, 2/2, 4, 6, 8, 10, 14, 16; Конституция көшесі – 1, 1/2, 2, 2/1, 2/2, 2/3, 2/4, 2/5, 2/6, 3, 4, 5, 6, 7, 8, 9, 9/1, 9/2, 16;</w:t>
            </w:r>
          </w:p>
          <w:p>
            <w:pPr>
              <w:spacing w:after="20"/>
              <w:ind w:left="20"/>
              <w:jc w:val="both"/>
            </w:pPr>
            <w:r>
              <w:rPr>
                <w:rFonts w:ascii="Times New Roman"/>
                <w:b w:val="false"/>
                <w:i w:val="false"/>
                <w:color w:val="000000"/>
                <w:sz w:val="20"/>
              </w:rPr>
              <w:t>
№ 1 шағын аудан: 1 көшесі – 1, 2, 2/2, 2/2-1, 3, 3/2, 4, 4/1, 4/2, 5, 6, 7, 8, 9, 9/2, 10, 11, 12, 13, 14, 15, 16, 17, 18, 19, 20, 21, 22, 22/1, 22/2, 23, 24, 25, 25/2, 26, 27, 28, 29, 29/3, 30, 31, 32, 33; 2 көшесі - 1, 3, 5, 7, 9, 11, 13, 15, 17, 19, 21, 23, 25, 27, 29, 31, 33, 34, 35/1, 35/2, 35/3, 35/4, 36а, 38, 40, 42, 45, 45/1, 46, 52, 52/1, 96В; Жетіген көшесі – 6, 6а, 6б, 6в, 6д, 6/2, 6/1, 6и, 6к, 13, 15, 16; Ақ отау көшесі – 21, 23, 31, 35, 43, 92, 92/1, 92/2, 92/3, 92/4, 92/5, 92/6, 92/7, 97, 98, 99, 100/1, 103, 104, 105, 109, 110, 111, 111/1, 114, 116/1; Көлсай көшесі; Тастөбе көшесі; Самұрық көшесі; Шарын көшесі; Көксарай көшесі – 190, 191, 194, 195, 196; Болашақ көшесі – 68, 70, 74, 83, 96, 96а, 96б, 96/1; Хан шатыр көшесі – 65, 96в; Алакөл көшесі – 86, 86б, 87а, 87в, 87/1, 87/2, 87/5, 100/3, 100/2; Керуен көшесі –116, 118, 120, 140, 141, 143, 147, 156, 178, 181; Найзақара көшесі – 92/8, 92/9, 92/10, 92/11, 92/12, 92/13, 92/14, 92/15, 103, 103/1, 103/2, 103/3, 103/4, 103/5, 103/6; үйлер 5, 5а, 6, 6г, 7/1, 8, 8а, 11, 13, 15, 16, 17, 18, 19, 20, 21, 22, 23, 27, 31, 34, 35, 36а, 38, 38а, 48, 51/1, 52, 53, 57, 60, 65, 67, 69, 70, 72/4, 72/5, 72/6, 72/10, 74а, 87/2, 96, 96а, 96б, 96в, 97, 98, 100/1, 101, 102/2, 103, 103/3, 105, 105/1, 110, 111, 112, 120а, 126, 129, 134, 145, 147, 158, 178, 184, 185, 191/2, 209, 213, 228; Ә. Молдағұлова көшесі - 1, 2, 2/1, 3, 4, 7, 9, 9/1, 10, 11, 12, 14, 15, 15/1, 15/2, 16, 17, 17б, 18, 19, 22, 22А, 23, 24, 24/1, 25, 28, 35/1, 35/2, 37, 38, 39, 42, 43/1, 43/2, 44, 44/2, 45, 45а, 47, 47/4, 48, 49, 52, 52/2, 52/5, 53, 54а, 55, 58; А. Сері көшесі - 2, 3, 4, 5, 6, 6а, 7, 8, 8/1, 8/2, 9, 10, 11, 12, 13, 13/1, 14, 15, 16, 17, 18, 19, 20, 20а, 22, 22а, 22/1, 23, 24, 24/1, 25, 26, 27, 27/1, 28, 28/1, 29, 31, 32, 33, 33/1, 33а, 35, 35/1, 35/2, 36, 37, 38, 39, 40, 41, 42, 43, 44, 44/1, 45, 48, 49, 49/1, 51, 52, 52/1, 52/2, 52/3, 52/4, 52/5, 53, 53/1, 53/2, 54, 54а, 55, 57, 58; Б. Момышұлы көшесі - 1, 2, 2/1, 3, 5, 6, 6/1, 6/2, 6а, 7, 8/4, 9, 10, 11, 13, 14а, 15, 15а, 16, 17, 18, 19, 20, 21, 23, 24, 25, 27, 29, 30/1, 31, 33, 35, 73; А. Байтұрсынов көшесі – 11, 13, 20А; Ә. Ермекова көшесі - 10, 12, 14, 18, 20; Қажымұқан көшесі - 2, 2/1, 3, 4, 6, 8, 17, 89, 101; С. Сейфуллин көшесі - 6, 7; Затаевич көшесі -1, 1а, 2, 2/1, 3, 4, 5, 6, 6а, 7, 8, 9, 10, 11, 12, 12/1, 13, 14, 15, 16/1, 17, 17а, 18, 18/1, 18а, 19, 19/1, 20, 20/1, 20а, 21, 21а, 22, 22/1, 23, 24, 26, 27, 28, 29, 31, 37, 38, 45, 60; Гумилев көшесі - 1, 2, 3, 4, 5, 6, 7, 7/1, 7/2, 8, 10, 11, 12, 13, 13/1, 14, 15, 16, 17, 18, 19, 19а, 20, 21, 22, 22/2, 24, 26, 26/2, 27, 28, 30, 31, 32, 34, 35, 36, 38, 38/1, 38а, 48/1; М. Мақатаев көшесі - 1, 2, 2а, 3, 5, 5а, 6, 6а, 7, 8, 9, 10, 10а, 11, 12, 12а, 13, 14, 15, 16, 16/2, 17, 18, 20, 22, 22/1, 22/2, 25, 32, 35; Ш. Қалдаяқов көшесі - 1, 1/1, 2, 5, 6, 7, 8, 9, 10, 11, 11/1, 13, 17; Қ. Сәтпаев көшесі - 1, 2/1, 2/2, 2а, 2б, 4, 5, 6, 7, 7а, 8, 9, 10, 11, 12, 13, 14, 15, 16, 18, 18б, 19, 20, 21, 22, 23, 24, 25, 26, 28, 30, 32, 33, 85; М. Мәметова көшесі - 13, 15/1, 15/2, 21, 23, 23/2, 26, 31, 31А; Желтоқсан көшесі - 1а, 2, 3, 3/1, 3/2, 5, 5/1, 7, 9, 10, 11, 15, 19, 26а, 27а;</w:t>
            </w:r>
          </w:p>
          <w:p>
            <w:pPr>
              <w:spacing w:after="20"/>
              <w:ind w:left="20"/>
              <w:jc w:val="both"/>
            </w:pPr>
            <w:r>
              <w:rPr>
                <w:rFonts w:ascii="Times New Roman"/>
                <w:b w:val="false"/>
                <w:i w:val="false"/>
                <w:color w:val="000000"/>
                <w:sz w:val="20"/>
              </w:rPr>
              <w:t>
Юбилейный шағын ауданы - 1, 1/1, 1/2, 2, 2/1, 2/2, 3, 4, 4/1, 5, 6, 7, 8, 9, 10, 11/2, 12/1, 13, 13/2, 14, 14/1, 14/2, 15, 16, 16/2, 17, 17/2, 18, 19, 19/1, 19/2, 20, 20/2, 21, 22, 22а, 22/1, 23, 24, 25, 25/2, 26, 26/1, 27, 28, 29, 30;</w:t>
            </w:r>
          </w:p>
          <w:p>
            <w:pPr>
              <w:spacing w:after="20"/>
              <w:ind w:left="20"/>
              <w:jc w:val="both"/>
            </w:pPr>
            <w:r>
              <w:rPr>
                <w:rFonts w:ascii="Times New Roman"/>
                <w:b w:val="false"/>
                <w:i w:val="false"/>
                <w:color w:val="000000"/>
                <w:sz w:val="20"/>
              </w:rPr>
              <w:t>
Жаңа Ауыл 2030 шағын ауданы - 11, 14, 27, 39, 42, 42а, 54, 56, 68, 69, 82, 83, 84, 85, 85/1;</w:t>
            </w:r>
          </w:p>
          <w:p>
            <w:pPr>
              <w:spacing w:after="20"/>
              <w:ind w:left="20"/>
              <w:jc w:val="both"/>
            </w:pPr>
            <w:r>
              <w:rPr>
                <w:rFonts w:ascii="Times New Roman"/>
                <w:b w:val="false"/>
                <w:i w:val="false"/>
                <w:color w:val="000000"/>
                <w:sz w:val="20"/>
              </w:rPr>
              <w:t>
№ 6 шағын аудан:1 көшесі - 23; 2 көшесі - 44; 3 көшесі– 11;</w:t>
            </w:r>
          </w:p>
          <w:p>
            <w:pPr>
              <w:spacing w:after="20"/>
              <w:ind w:left="20"/>
              <w:jc w:val="both"/>
            </w:pPr>
            <w:r>
              <w:rPr>
                <w:rFonts w:ascii="Times New Roman"/>
                <w:b w:val="false"/>
                <w:i w:val="false"/>
                <w:color w:val="000000"/>
                <w:sz w:val="20"/>
              </w:rPr>
              <w:t>
№ 7 шағын аудан: 1 көшесі – 1, 33; 2 көшесі - 32/3; 3 көшесі - 49, 53; 5 көшесі - 1/1.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Жалтыркөл ауылы Сана би атындағы көшесі 18, "Ақмола облысы білім басқармасының Аршалы ауданы бойынша білім бөлімі Жалтыркөл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Жалтыркөл ауылы Әйтеке би атындағы көшесі - 1, 3, 5, 7, 9, 11, 13/1, 15, 17, 18, 21, 23; Төле би атындағы көшесі - 1, 2, 3, 4, 5, 6, 7, 8, 9, 9/1, 10, 11/1, 11/2, 12, 13, 14, 15, 16, 17, 18, 20, 22, 22/1, 23, 23А, 43; Қазыбек би атындағы көшесі - 1, 2, 3, 4, 4/1, 5, 6, 7, 8, 9, 10, 11, 12, 13, 14, 16, 18, 20, 22, 24, 26, 27, 28, 29, 30, 35, 37, 48; Сана би атындағы көшесі - 1, 2, 3, 4, 5, 6, 7, 8, 9, 10, 11, 12, 13, 15, 16, 17, 19, 21, 22, 23, 25, 26, 28, 29, 37, 48, 78; Нұркен Әбдіров атындағы көшесі - 2, 4, 6, 8, 10, 12, 14, 16, 18, 20, 24, 26, 28, 30, 32, 34; Желтоқсан көшесі - 1, 3, 4/1, 5, 7, 9, 11, 13, 15, 17, 19, 21, 23, 25, 26, 27, 29, 31, 45; Мұқағали Мақатаев атындағы көшесі - 1, 2, 3, 4, 5, 5а, 6, 9, 10, 11, 12, 14, 16, 16/1, 16/2, 18, 22; Шәкәрім Құдайбердиев атындағы көшесі - 1, 3, 4, 5, 6, 8, 9, 10, 11, 12, 13, 14, 16, 18, 20, 21, 22, 23, 24, 25, 26, 27, 28, 29, 30, 31, 35, 36, 37, 38, 39, 40; Тұрар Рысқұлов атындағы көшесі- 1, 2, 3, 4, 5, 6, 7, 8, 9, 10, 11, 12, 13, 14, 15, 16, 17, 19, 21, 23, 25, 25/1, 27, 29, 33, 35, 37, 39; Ілияс Есенберлин атындағы көшесі - 1, 2, 2а, 3, 4, 5, 6, 7, 7а, 8, 9, 11, 13; Қасым Аманжолов атындағы көшесі - 1, 2, 3, 4, 5, 7, 8, 9, 10, 12, 14, 16, 20; Қаныш Сәтпаев атындағы көшесі – 2/1, 2/2, 5, 7, 8, 9, 10, 12, 13, 14, 15, 17, 18а, 19, 20, 21, 22, 24, 26, 28; Мыржақып Дулатов атындағы көшесі - 3, 4, 6, 7, 8, 9, 10, 16, 17, 18, 19, 20, 21, 23, 24, 26, 28, 31; Алімхан Ермеков атындағы көшесі - 1, 2, 3, 4, 5, 6, 7, 8, 12, 14, 15, 16, 20, 21, 22, 23, 24, 25, 26, 28, 29, 31, 32, 33, 35, 38, 40; Әмре Қашаубаев атындағы көшесі - 1, 2, 3а, 4, 7, 8; Нұрмұхан Жантурин атындағы көшесі - 1, 2, 3, 4, 5, 7, 8, 9, 10, 11, 12, 13, 14, 15, 18, 29; Әмина Өмірзақова атындағы көшесі - 1, 2, 2а, 4, 5, 6, 7, 10, 11, 12, 13, 15; Шәкен Айманов атындағы көшесі - 1, 2, 4, 5, 7, 8; Жағалау көшесі - 1, 2а, 3, 4, 5, 5/1, 5а, 6, 7, 8, 9, 9а, 10, 11, 12, 13, 14, 15, 16, 17, 18, 19, 20, 22, 23, 24, 25, 26, 27, 28, 29, 31, 32, 33, 34, 37, 38, 39, 41, 42; Алихан Бөкейханов атындағы көшесі - 2, 4, 7, 8, 9, 10, 11, 12, 13, 14, 15, 16, 17, 18, 19, 22, 24, 25, 26, 27, 28, 30, 32, 33, 34, 36; Жақып Ақпаев атындағы көшесі - 1, 2, 4, 7, 9, 10, 12, 13, 15, 19; Мағжан Жұмабаев атындағы көшесі - 1, 2, 3, 4, 5, 8, 11, 12, 13, 14, 16, 19, 20, 21, 22, 23, 24, 26, 27, 28, 29, 30, 31, 33, 34; Бабаш Бабашев атындағы көшесі - 1, 2, 3, 4, 7, 9, 10, 12, 13, 14, 16; Қаукен Кенжетаев атындағы көшесі - 1, 2, 3, 4, 5, 6, 7; Дінмұхамет Қонаев атындағы көшесі - 1, 8, 12; А. Жандильдин көшесі - 31, 37, 51; Б. Майлин көшесі - 2, 4, 6; Б. Соқпақбаев көшесі - 1, 3; Бөгенбай батыр көшесі - 2, 8, 14, 15, 16, 18, 23, 35, 37; Ж. Тәшенов көшесі - 5, 9а, 11, 12, 17, 18, 31, 33, 46, 64, 69, 89, 97, 101, 103; Иманжүсіп көшесі - 2, 14, 17, 24, 36, 37, 38, 39, 40, 41, 44, 47, 49, 58; Қабанбай батыр көшесі - 5, 9, 12, 13, 41, 42, 43, 45, 52, 54, 55, 58, 60; Карасу көшесі - 16, 23; Оқжетпес көшесі - 8, 15, 17, 19, 21, 38, 40, 41, 42, 45, 50, 54, 55, 61, 69, 70, 74, 78, 100; Райымбек Батыр көшесі - 12; С. Торайғыров көшесі - 5, 15, 22, 43; Хантарини көшесі - 3, 4, 7, 10, 12, 14, 16, 18, 27, 31/1, 37, 39, 40, 43, 49, 51, 63, 74, 76, 77, 82, 84, 87, 89, 106, 112,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