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4996" w14:textId="7374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Егіндікөл аудандық мәслихатының 2024 жылғы 31 қаңтардағы № 8С16-2 шешімі. Ақмола облысының Әділет департаментінде 2024 жылғы 6 ақпанда № 8692-03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Егіндікөл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Егіндікөл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К.Шинтемиров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8C16-2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Егіндікөл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Егіндікөл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Егіндікөл ауданының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p>
      <w:pPr>
        <w:spacing w:after="0"/>
        <w:ind w:left="0"/>
        <w:jc w:val="both"/>
      </w:pPr>
      <w:r>
        <w:rPr>
          <w:rFonts w:ascii="Times New Roman"/>
          <w:b w:val="false"/>
          <w:i w:val="false"/>
          <w:color w:val="000000"/>
          <w:sz w:val="28"/>
        </w:rPr>
        <w:t>
      2. Осы Қағидалар Егіндікөл ауданының аумағында тұрақты тұратын және тіркелген адамдарға қолданылады.</w:t>
      </w:r>
    </w:p>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Егіндікөл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Егіндікөл ауданының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"Егіндікөл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5) 29 тамыз – Семей ядролық сынақ полигонының жабылған күні;</w:t>
      </w:r>
    </w:p>
    <w:p>
      <w:pPr>
        <w:spacing w:after="0"/>
        <w:ind w:left="0"/>
        <w:jc w:val="both"/>
      </w:pPr>
      <w:r>
        <w:rPr>
          <w:rFonts w:ascii="Times New Roman"/>
          <w:b w:val="false"/>
          <w:i w:val="false"/>
          <w:color w:val="000000"/>
          <w:sz w:val="28"/>
        </w:rPr>
        <w:t>
      6) 1 қазан – Қарттар күні;</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8) 16 желтоқсан – Тәуелсіздік күні;</w:t>
      </w:r>
    </w:p>
    <w:p>
      <w:pPr>
        <w:spacing w:after="0"/>
        <w:ind w:left="0"/>
        <w:jc w:val="both"/>
      </w:pPr>
      <w:r>
        <w:rPr>
          <w:rFonts w:ascii="Times New Roman"/>
          <w:b w:val="false"/>
          <w:i w:val="false"/>
          <w:color w:val="000000"/>
          <w:sz w:val="28"/>
        </w:rPr>
        <w:t>
      9) 1-2 қаңтар – Жаңа жыл.</w:t>
      </w:r>
    </w:p>
    <w:bookmarkStart w:name="z9"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екі еселік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 облыстың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басқа мемлекеттердің аумағында, атап айтқанда Ауғанстан аумағындағы ұрыс қимылдарының ардагерлеріне жылына 1 рет 25 (жиырма бес)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күніне:</w:t>
      </w:r>
    </w:p>
    <w:p>
      <w:pPr>
        <w:spacing w:after="0"/>
        <w:ind w:left="0"/>
        <w:jc w:val="both"/>
      </w:pPr>
      <w:r>
        <w:rPr>
          <w:rFonts w:ascii="Times New Roman"/>
          <w:b w:val="false"/>
          <w:i w:val="false"/>
          <w:color w:val="000000"/>
          <w:sz w:val="28"/>
        </w:rPr>
        <w:t>
      Ауғанстаннан басқа, басқа мемлекеттердің аумағындағы ұрыс қимылдарының ардагерлеріне жылына 1 рет 25 (жиырма бес) айлық есептік көрсеткіш мөлшерінде;</w:t>
      </w:r>
    </w:p>
    <w:p>
      <w:pPr>
        <w:spacing w:after="0"/>
        <w:ind w:left="0"/>
        <w:jc w:val="both"/>
      </w:pPr>
      <w:r>
        <w:rPr>
          <w:rFonts w:ascii="Times New Roman"/>
          <w:b w:val="false"/>
          <w:i w:val="false"/>
          <w:color w:val="000000"/>
          <w:sz w:val="28"/>
        </w:rPr>
        <w:t>
      3) 9 мамыр – Жеңіс күніне:</w:t>
      </w:r>
    </w:p>
    <w:p>
      <w:pPr>
        <w:spacing w:after="0"/>
        <w:ind w:left="0"/>
        <w:jc w:val="both"/>
      </w:pPr>
      <w:r>
        <w:rPr>
          <w:rFonts w:ascii="Times New Roman"/>
          <w:b w:val="false"/>
          <w:i w:val="false"/>
          <w:color w:val="000000"/>
          <w:sz w:val="28"/>
        </w:rPr>
        <w:t>
      Ұлы Отан соғысының ардагерлеріне жылына 1 рет – 1 500 000 (бір миллион бес жүз мың) теңге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жеңілдіктер бойынша Ұлы Отан соғысының ардагерлеріне теңестірілген ардагерлерге жылына 1 рет 30 (отыз) айлық есептік көрсеткіш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жылына 1 рет 25 (жиырма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жасына байланысты зейнетақы төлемдерін немесе еңбек сіңірген жылдары үшін зейнетақы төлемдерін алушылар болып табылатын және бұрынғы КСР Одағының немесе Қазақстан Республикасының ордендерімен немесе медальдарымен наградталған не бұрынғы КСР Одағының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адамдарға жылына 1 рет 10 (он) айлық есептік көрсеткіш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 жылына 1 рет 10 (он) айлық есептік көрсеткіш мөлшерінде;</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 жылына 1 рет 5 (бес) айлық есептік көрсеткіш мөлшерінде;</w:t>
      </w:r>
    </w:p>
    <w:p>
      <w:pPr>
        <w:spacing w:after="0"/>
        <w:ind w:left="0"/>
        <w:jc w:val="both"/>
      </w:pPr>
      <w:r>
        <w:rPr>
          <w:rFonts w:ascii="Times New Roman"/>
          <w:b w:val="false"/>
          <w:i w:val="false"/>
          <w:color w:val="000000"/>
          <w:sz w:val="28"/>
        </w:rPr>
        <w:t>
      5) 29 тамыз – Семей ядролық сынақ полигонының жабылған күніне:</w:t>
      </w:r>
    </w:p>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 азаматтарға жылына 1 рет 15 (он бес) айлық есептік көрсеткіш мөлшерінде;</w:t>
      </w:r>
    </w:p>
    <w:p>
      <w:pPr>
        <w:spacing w:after="0"/>
        <w:ind w:left="0"/>
        <w:jc w:val="both"/>
      </w:pPr>
      <w:r>
        <w:rPr>
          <w:rFonts w:ascii="Times New Roman"/>
          <w:b w:val="false"/>
          <w:i w:val="false"/>
          <w:color w:val="000000"/>
          <w:sz w:val="28"/>
        </w:rPr>
        <w:t>
      6) 1 қазан – Қарттар күніне:</w:t>
      </w:r>
    </w:p>
    <w:p>
      <w:pPr>
        <w:spacing w:after="0"/>
        <w:ind w:left="0"/>
        <w:jc w:val="both"/>
      </w:pPr>
      <w:r>
        <w:rPr>
          <w:rFonts w:ascii="Times New Roman"/>
          <w:b w:val="false"/>
          <w:i w:val="false"/>
          <w:color w:val="000000"/>
          <w:sz w:val="28"/>
        </w:rPr>
        <w:t>
      ең төменгі және ең төменгі зейнетақы мөлшерінен төмен зейнеткерлерге жылына 1 рет 3 (үш) айлық есептік көрсеткіш мөлшерінде;</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күніне:</w:t>
      </w:r>
    </w:p>
    <w:p>
      <w:pPr>
        <w:spacing w:after="0"/>
        <w:ind w:left="0"/>
        <w:jc w:val="both"/>
      </w:pPr>
      <w:r>
        <w:rPr>
          <w:rFonts w:ascii="Times New Roman"/>
          <w:b w:val="false"/>
          <w:i w:val="false"/>
          <w:color w:val="000000"/>
          <w:sz w:val="28"/>
        </w:rPr>
        <w:t>
      бірінші және екінші топтағы мүгедектігі бар адамдарға, оның ішінде он сегіз жасқа дейінгі мүгедектігі бар балаларға жылына 1 рет 5 (бес) айлық есептік көрсеткіш мөлшерінде;</w:t>
      </w:r>
    </w:p>
    <w:p>
      <w:pPr>
        <w:spacing w:after="0"/>
        <w:ind w:left="0"/>
        <w:jc w:val="both"/>
      </w:pPr>
      <w:r>
        <w:rPr>
          <w:rFonts w:ascii="Times New Roman"/>
          <w:b w:val="false"/>
          <w:i w:val="false"/>
          <w:color w:val="000000"/>
          <w:sz w:val="28"/>
        </w:rPr>
        <w:t>
      8) 16 желтоқсан – Тәуелсіздік күніне:</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жылына 1 рет 30 (отыз) айлық есептік көрсеткіш мөлшерінде;</w:t>
      </w:r>
    </w:p>
    <w:p>
      <w:pPr>
        <w:spacing w:after="0"/>
        <w:ind w:left="0"/>
        <w:jc w:val="both"/>
      </w:pPr>
      <w:r>
        <w:rPr>
          <w:rFonts w:ascii="Times New Roman"/>
          <w:b w:val="false"/>
          <w:i w:val="false"/>
          <w:color w:val="000000"/>
          <w:sz w:val="28"/>
        </w:rPr>
        <w:t>
      9) 1-2 қаңтар – Жаңа жылға:</w:t>
      </w:r>
    </w:p>
    <w:p>
      <w:pPr>
        <w:spacing w:after="0"/>
        <w:ind w:left="0"/>
        <w:jc w:val="both"/>
      </w:pPr>
      <w:r>
        <w:rPr>
          <w:rFonts w:ascii="Times New Roman"/>
          <w:b w:val="false"/>
          <w:i w:val="false"/>
          <w:color w:val="000000"/>
          <w:sz w:val="28"/>
        </w:rPr>
        <w:t>
      он сегіз жасқа дейінгі мүгедектігі бар балаларға жылына 1 рет 3 (үш) айлық есептік көрсеткіш мөлшерінде.</w:t>
      </w:r>
    </w:p>
    <w:p>
      <w:pPr>
        <w:spacing w:after="0"/>
        <w:ind w:left="0"/>
        <w:jc w:val="both"/>
      </w:pPr>
      <w:r>
        <w:rPr>
          <w:rFonts w:ascii="Times New Roman"/>
          <w:b w:val="false"/>
          <w:i w:val="false"/>
          <w:color w:val="000000"/>
          <w:sz w:val="28"/>
        </w:rPr>
        <w:t>
      11. Әлеуметтік көмек мұқтаж азаматтардың келесі санаттарына өтініш бойынша көрсетіледі:</w:t>
      </w:r>
    </w:p>
    <w:p>
      <w:pPr>
        <w:spacing w:after="0"/>
        <w:ind w:left="0"/>
        <w:jc w:val="both"/>
      </w:pPr>
      <w:r>
        <w:rPr>
          <w:rFonts w:ascii="Times New Roman"/>
          <w:b w:val="false"/>
          <w:i w:val="false"/>
          <w:color w:val="000000"/>
          <w:sz w:val="28"/>
        </w:rPr>
        <w:t>
      1) кірістерді есепке алмағанда:</w:t>
      </w:r>
    </w:p>
    <w:p>
      <w:pPr>
        <w:spacing w:after="0"/>
        <w:ind w:left="0"/>
        <w:jc w:val="both"/>
      </w:pPr>
      <w:r>
        <w:rPr>
          <w:rFonts w:ascii="Times New Roman"/>
          <w:b w:val="false"/>
          <w:i w:val="false"/>
          <w:color w:val="000000"/>
          <w:sz w:val="28"/>
        </w:rPr>
        <w:t>
      дүлей апаттың немесе өрттің салдарынан зардап шеккен азаматтарға (отбасыларға) үш айдан кешіктірмей бір рет 50 (елу) айлық есептік көрсеткіш мөлшерінде;</w:t>
      </w:r>
    </w:p>
    <w:p>
      <w:pPr>
        <w:spacing w:after="0"/>
        <w:ind w:left="0"/>
        <w:jc w:val="both"/>
      </w:pPr>
      <w:r>
        <w:rPr>
          <w:rFonts w:ascii="Times New Roman"/>
          <w:b w:val="false"/>
          <w:i w:val="false"/>
          <w:color w:val="000000"/>
          <w:sz w:val="28"/>
        </w:rPr>
        <w:t>
      амбулаториялық емдеудегі белсенді нысандағы туберкулез ауруы бар адамдарға ай сайын 6 айдан артық емес 10 (он) айлық есептік көрсеткіш мөлшерінде;</w:t>
      </w:r>
    </w:p>
    <w:p>
      <w:pPr>
        <w:spacing w:after="0"/>
        <w:ind w:left="0"/>
        <w:jc w:val="both"/>
      </w:pPr>
      <w:r>
        <w:rPr>
          <w:rFonts w:ascii="Times New Roman"/>
          <w:b w:val="false"/>
          <w:i w:val="false"/>
          <w:color w:val="000000"/>
          <w:sz w:val="28"/>
        </w:rPr>
        <w:t>
      әлеуметтік маңызы бар аурулары (қатерлі ісіктер, бірінші типті қант диабеті, адамның иммунитет тапшылығы вирусы (АИВ) тудыратын ауру) бар адамдарға, жылына 1 рет 15 (он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ай сайын 2 (екі) ең төменгі күнкөріс деңгейі мөлшерінде;</w:t>
      </w:r>
    </w:p>
    <w:p>
      <w:pPr>
        <w:spacing w:after="0"/>
        <w:ind w:left="0"/>
        <w:jc w:val="both"/>
      </w:pPr>
      <w:r>
        <w:rPr>
          <w:rFonts w:ascii="Times New Roman"/>
          <w:b w:val="false"/>
          <w:i w:val="false"/>
          <w:color w:val="000000"/>
          <w:sz w:val="28"/>
        </w:rPr>
        <w:t>
      Ұлы Отан соғысының ардагерлеріне өтініш беруші ұсынған түбіртектердің көшірмелеріне сәйкес, алушылардың дербес шоттарына аудару жолымен коммуналдық қызметтерді және телефон байланысы қызметтері үшін абоненттік төлемді төлеу шығындарына ай сайын 100 (жүз) пайыз мөлшерінде;</w:t>
      </w:r>
    </w:p>
    <w:p>
      <w:pPr>
        <w:spacing w:after="0"/>
        <w:ind w:left="0"/>
        <w:jc w:val="both"/>
      </w:pPr>
      <w:r>
        <w:rPr>
          <w:rFonts w:ascii="Times New Roman"/>
          <w:b w:val="false"/>
          <w:i w:val="false"/>
          <w:color w:val="000000"/>
          <w:sz w:val="28"/>
        </w:rPr>
        <w:t>
      босатылған күнінен бастап үш айдан кешіктірмей бас бостандығынан айыру орындарынан босатылған адамдарға бір рет 15 (он бес) айлық есептік көрсеткіш мөлшерінде;</w:t>
      </w:r>
    </w:p>
    <w:p>
      <w:pPr>
        <w:spacing w:after="0"/>
        <w:ind w:left="0"/>
        <w:jc w:val="both"/>
      </w:pPr>
      <w:r>
        <w:rPr>
          <w:rFonts w:ascii="Times New Roman"/>
          <w:b w:val="false"/>
          <w:i w:val="false"/>
          <w:color w:val="000000"/>
          <w:sz w:val="28"/>
        </w:rPr>
        <w:t>
      пробация қызметіне тіркелген күнінен бастап үш айдан кешіктірмей пробация қызметінің есебінде тұрған адамдарға бір рет 15 (он бес) айлық есептік көрсеткіш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баптарында көрсетілген адамдарға, Қазақстан Республикасы шегінде санаторийлық-курорттық емделуге жолдама құнын өтеуге төлем туралы құжаттар негізінде жылына 1 рет 40 (қырық) айлық есептік көрсеткіш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баптарында көрсетілген адамдарға Қазақстан Республикасының аумағы бойынша темір жол немесе автомобиль жолаушылар көлігімен санаторийге немесе госпитальға емделуге екі жаққа жол жүру құнын өтеуге жөнелту станциясынан және емдеуге жатқызу орнына дейін және кері қайтуға растайтын құжаттарды ұсынған кезде жылына 1 рет 20 (жиырма) айлық есептік көрсеткіштен аспайтын мөлшерінде;</w:t>
      </w:r>
    </w:p>
    <w:p>
      <w:pPr>
        <w:spacing w:after="0"/>
        <w:ind w:left="0"/>
        <w:jc w:val="both"/>
      </w:pPr>
      <w:r>
        <w:rPr>
          <w:rFonts w:ascii="Times New Roman"/>
          <w:b w:val="false"/>
          <w:i w:val="false"/>
          <w:color w:val="000000"/>
          <w:sz w:val="28"/>
        </w:rPr>
        <w:t>
      2) кірістерді ескере отырып бір рет:</w:t>
      </w:r>
    </w:p>
    <w:p>
      <w:pPr>
        <w:spacing w:after="0"/>
        <w:ind w:left="0"/>
        <w:jc w:val="both"/>
      </w:pPr>
      <w:r>
        <w:rPr>
          <w:rFonts w:ascii="Times New Roman"/>
          <w:b w:val="false"/>
          <w:i w:val="false"/>
          <w:color w:val="000000"/>
          <w:sz w:val="28"/>
        </w:rPr>
        <w:t>
      жан басына шаққандағы орташа табысы ең төмен күнкөріс деңгейіне екі еселік қатынаста шектен аспайтын, мемлекеттік атаулы әлеуметтік көмек алмайтын адамдарға (отбасыларға) 15 (он бес) айлық есептік көрсеткіш мөлшерінде.</w:t>
      </w:r>
    </w:p>
    <w:bookmarkStart w:name="z10"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both"/>
      </w:pPr>
      <w:r>
        <w:rPr>
          <w:rFonts w:ascii="Times New Roman"/>
          <w:b w:val="false"/>
          <w:i w:val="false"/>
          <w:color w:val="000000"/>
          <w:sz w:val="28"/>
        </w:rPr>
        <w:t>
      13. Әлеуметтік көмек көрсетуге жұмсалатын шығыстарды қаржыландыру Егіндікөл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31 қаңтардағы</w:t>
            </w:r>
            <w:r>
              <w:br/>
            </w:r>
            <w:r>
              <w:rPr>
                <w:rFonts w:ascii="Times New Roman"/>
                <w:b w:val="false"/>
                <w:i w:val="false"/>
                <w:color w:val="000000"/>
                <w:sz w:val="20"/>
              </w:rPr>
              <w:t>№ 8C16-2 шешіміне</w:t>
            </w:r>
            <w:r>
              <w:br/>
            </w:r>
            <w:r>
              <w:rPr>
                <w:rFonts w:ascii="Times New Roman"/>
                <w:b w:val="false"/>
                <w:i w:val="false"/>
                <w:color w:val="000000"/>
                <w:sz w:val="20"/>
              </w:rPr>
              <w:t>2-қосымша</w:t>
            </w:r>
          </w:p>
        </w:tc>
      </w:tr>
    </w:tbl>
    <w:bookmarkStart w:name="z12" w:id="8"/>
    <w:p>
      <w:pPr>
        <w:spacing w:after="0"/>
        <w:ind w:left="0"/>
        <w:jc w:val="left"/>
      </w:pPr>
      <w:r>
        <w:rPr>
          <w:rFonts w:ascii="Times New Roman"/>
          <w:b/>
          <w:i w:val="false"/>
          <w:color w:val="000000"/>
        </w:rPr>
        <w:t xml:space="preserve"> Егіндікөл аудандық мәслихатының күші жойылды деп танылған кейбір шешімдерінің тізбесі</w:t>
      </w:r>
    </w:p>
    <w:bookmarkEnd w:id="8"/>
    <w:p>
      <w:pPr>
        <w:spacing w:after="0"/>
        <w:ind w:left="0"/>
        <w:jc w:val="both"/>
      </w:pPr>
      <w:r>
        <w:rPr>
          <w:rFonts w:ascii="Times New Roman"/>
          <w:b w:val="false"/>
          <w:i w:val="false"/>
          <w:color w:val="000000"/>
          <w:sz w:val="28"/>
        </w:rPr>
        <w:t xml:space="preserve">
      1.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Егіндікөл аудандық мәслихатының 2016 жылғы 16 қыркүйектегі № 6С7-3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5553 болып тіркелген).</w:t>
      </w:r>
    </w:p>
    <w:p>
      <w:pPr>
        <w:spacing w:after="0"/>
        <w:ind w:left="0"/>
        <w:jc w:val="both"/>
      </w:pPr>
      <w:r>
        <w:rPr>
          <w:rFonts w:ascii="Times New Roman"/>
          <w:b w:val="false"/>
          <w:i w:val="false"/>
          <w:color w:val="000000"/>
          <w:sz w:val="28"/>
        </w:rPr>
        <w:t xml:space="preserve">
      2. "Егіндікөл аудандық мәслихаттың 2016 жылғы 16 қыркүйектегі № 6С7-3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Егіндікөл аудандық мәслихатының 2018 жылғы 12 қарашадағы № 6С29-3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6897 болып тіркелген).</w:t>
      </w:r>
    </w:p>
    <w:p>
      <w:pPr>
        <w:spacing w:after="0"/>
        <w:ind w:left="0"/>
        <w:jc w:val="both"/>
      </w:pPr>
      <w:r>
        <w:rPr>
          <w:rFonts w:ascii="Times New Roman"/>
          <w:b w:val="false"/>
          <w:i w:val="false"/>
          <w:color w:val="000000"/>
          <w:sz w:val="28"/>
        </w:rPr>
        <w:t xml:space="preserve">
      3. "Егіндікөл аудандық мәслихаттың 2016 жылғы 16 қыркүйектегі № 6С7-3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Егіндікөл аудандық мәслихатының 2019 жылғы 10 қыркүйектегі № 6С38-2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7379 болып тіркелген).</w:t>
      </w:r>
    </w:p>
    <w:p>
      <w:pPr>
        <w:spacing w:after="0"/>
        <w:ind w:left="0"/>
        <w:jc w:val="both"/>
      </w:pPr>
      <w:r>
        <w:rPr>
          <w:rFonts w:ascii="Times New Roman"/>
          <w:b w:val="false"/>
          <w:i w:val="false"/>
          <w:color w:val="000000"/>
          <w:sz w:val="28"/>
        </w:rPr>
        <w:t xml:space="preserve">
      4.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Егіндікөл аудандық мәслихатының 2016 жылғы 16 қыркүйектегі № 6С 7-3 шешіміне өзгерістер енгізу туралы" Егіндікөл аудандық мәслихатының 2020 жылғы 30 қазандағы № 6С52-4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8134 болып тіркелген).</w:t>
      </w:r>
    </w:p>
    <w:p>
      <w:pPr>
        <w:spacing w:after="0"/>
        <w:ind w:left="0"/>
        <w:jc w:val="both"/>
      </w:pPr>
      <w:r>
        <w:rPr>
          <w:rFonts w:ascii="Times New Roman"/>
          <w:b w:val="false"/>
          <w:i w:val="false"/>
          <w:color w:val="000000"/>
          <w:sz w:val="28"/>
        </w:rPr>
        <w:t xml:space="preserve">
      5.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Егіндікөл аудандық мәслихатының 2016 жылғы 16 қыркүйектегі № 6С7-3 шешіміне өзгеріс енгізу туралы" Егіндікөл аудандық мәслихатының 2022 жылғы 9 ақпандағы № 7С15-3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26813 болып тіркелген).</w:t>
      </w:r>
    </w:p>
    <w:p>
      <w:pPr>
        <w:spacing w:after="0"/>
        <w:ind w:left="0"/>
        <w:jc w:val="both"/>
      </w:pPr>
      <w:r>
        <w:rPr>
          <w:rFonts w:ascii="Times New Roman"/>
          <w:b w:val="false"/>
          <w:i w:val="false"/>
          <w:color w:val="000000"/>
          <w:sz w:val="28"/>
        </w:rPr>
        <w:t xml:space="preserve">
      6. "Егіндікөл аудандық мәслихатының 2016 жылғы 16 қыркүйектегі № 6С7-3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Егіндікөл аудандық мәслихатының 2022 жылғы 25 қарашадағы № 7С28-2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30904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