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fe30f" w14:textId="a5fe3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Біржан сал ауданы әкімдігінің 2022 жылғы 4 мамырдағы № а-4/73 "Біржан сал ауданының Степняк қаласына және ауылдарына бірыңғай сәулет келбетін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қаулысына өзгерістер енгізу туралы</w:t>
      </w:r>
    </w:p>
    <w:p>
      <w:pPr>
        <w:spacing w:after="0"/>
        <w:ind w:left="0"/>
        <w:jc w:val="both"/>
      </w:pPr>
      <w:r>
        <w:rPr>
          <w:rFonts w:ascii="Times New Roman"/>
          <w:b w:val="false"/>
          <w:i w:val="false"/>
          <w:color w:val="000000"/>
          <w:sz w:val="28"/>
        </w:rPr>
        <w:t>Ақмола облысы Біржан сал ауданы әкімдігінің 2024 жылғы 28 наурыздағы № а-4/42 қаулысы. Ақмола облысының Әділет департаментінде 2024 жылғы 28 наурызда № 8724-03 болып тіркелді</w:t>
      </w:r>
    </w:p>
    <w:p>
      <w:pPr>
        <w:spacing w:after="0"/>
        <w:ind w:left="0"/>
        <w:jc w:val="both"/>
      </w:pPr>
      <w:bookmarkStart w:name="z1" w:id="0"/>
      <w:r>
        <w:rPr>
          <w:rFonts w:ascii="Times New Roman"/>
          <w:b w:val="false"/>
          <w:i w:val="false"/>
          <w:color w:val="000000"/>
          <w:sz w:val="28"/>
        </w:rPr>
        <w:t>
      Біржан сал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"Біржан сал ауданының Степняк қаласына және ауылдарына бірыңғай сәулет келбетін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Біржан сал ауданы әкімдігінің 2022 жылғы 4 мамырдағы № а-4/73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27938 болып тіркелді)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Біржан сал ауданының Степняк қаласына және ауылдарына бірыңғай сәулет келбетін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қағидаларының</w:t>
      </w:r>
      <w:r>
        <w:rPr>
          <w:rFonts w:ascii="Times New Roman"/>
          <w:b w:val="false"/>
          <w:i w:val="false"/>
          <w:color w:val="000000"/>
          <w:sz w:val="28"/>
        </w:rPr>
        <w:t xml:space="preserve"> 2-тармағының 2), 3), 8) тармақшалары, 6-тармақ жаңа редакцияда жазылсын:</w:t>
      </w:r>
    </w:p>
    <w:bookmarkEnd w:id="2"/>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"6. Егер жиналысқа пәтерлер, тұрғын емес үй-жайлар меншік иелерінің жалпы санының жартысынан астамы қатысса, жиналыс шешім қабылдауға құқылы.".</w:t>
      </w:r>
    </w:p>
    <w:bookmarkStart w:name="z4" w:id="3"/>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Біржан сал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Д.Есжанов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