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01b75" w14:textId="7301b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Мөлшерлеме мөлшерін төмендету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Қорғалжын аудандық мәслихатының 2024 жылғы 27 наурыздағы № 4/15 шешімі. Ақмола облысының Әділет департаментінде 2024 жылғы 29 наурызда № 8741-03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Ескерту. 01.01.2024 бастап қолданысқа енгізіледі - осы шешімнің 2-тармағымен.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 (Салық кодексі)" Қазақстан Республикасы Кодексінің 696-3 - бабының </w:t>
      </w:r>
      <w:r>
        <w:rPr>
          <w:rFonts w:ascii="Times New Roman"/>
          <w:b w:val="false"/>
          <w:i w:val="false"/>
          <w:color w:val="000000"/>
          <w:sz w:val="28"/>
        </w:rPr>
        <w:t>5 -тармағына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Қорғалжын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Қорғалжын ауданында "Салық және бюджетке төленетін басқа да міндетті төлемдер туралы (Салық кодексі)" Қазақстан Республикасы Кодексінің 696-3 - бабы </w:t>
      </w:r>
      <w:r>
        <w:rPr>
          <w:rFonts w:ascii="Times New Roman"/>
          <w:b w:val="false"/>
          <w:i w:val="false"/>
          <w:color w:val="000000"/>
          <w:sz w:val="28"/>
        </w:rPr>
        <w:t>4 -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абзацында белгіленген мөлшерлеме мөлшері 4%-дан 2% - ға төмендетілсін.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жылғы 1 қаңтардан бастап қолданысқа енгізіледі және ресми жариялануға жатады.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Қорғалжын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Б.Рыспаев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