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7202" w14:textId="3617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"Целиноград ауданы бойынша сайлау учаскелерін құру туралы" Целиноград ауданы әкімінің 2021 жылғы 18 маусымдағы № 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әкімінің 2024 жылғы 20 наурыздағы № 1 шешімі. Ақмола облысының Әділет департаментінде 2024 жылғы 26 наурызда № 8714-03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"Целиноград ауданы бойынша сайлау учаскелерін құру туралы" Целиноград ауданы әкімінің 2021 жылғы 18 маусымдағы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23297 болып тіркелген)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3, 32, 41, 47 - жолдары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641 сайлау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Өтеміс ауылы, Өтеміс көшесі, 26, "Ақмола облысы білім басқармасының Целиноград ауданы бойынша білім бөлімі Өтеміс ауылының жалпы орта білім беретін мектебі" коммуналдық мемлекеттік мекемесінің ғимараты.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Өтеміс ауылы.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670 сайлау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Мәншүк Мәметова ауылы, Атамекен көшесі, 2А, "Ақмола облысы білім басқармасының Целиноград ауданы бойынша білім бөлімі Мәншүк ауылының жалпы орта білім беретін мектебі" коммуналдық мемлекеттік мекемесінің ғимараты.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Мәншүк Мәметова ауылы.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679 сайлау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Ақжар ауылы, Ыбырай Алтынсарин көшесі, 40, "Ақмола облысы білім басқармасының Целиноград ауданы бойынша білім бөлімі Ақжар ауылының жалпы орта білім беретін мектебі" коммуналдық мемлекеттік мекемесінің ғимараты.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Ақжар ауылы.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685 сайлау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Талапкер ауылы, Мұхтар Әуезов көшесі, 23, "Ақмола облысы білім басқармасының Целиноград ауданы бойынша білім бөлімі Талапкер ауылының жалпы орта білім беретін мектебі" коммуналдық мемлекеттік мекемесінің ғимараты.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Қабанбай батыр көшесі – 1, 3, 5, 7, 8, 9, 10, 11А, 12, 15, 16, 17, 18, 19, 20, 21, 23, 25, 29, 30, 31, 33, 35, 37, 39, 41, 43, 45, 47, 49, 51, 53, 55, 57, 58, 59, 60, 61, 62, 63, 64, 65, 67, 68, 69, 70, 71, 72, 73, 74, 75, 76, 77, 79, 82, 85, 87, 88, 89, 91, 92, 93, 94, 95, 96, 98; Абай Құнанбаев көшесі – 1, 2, 3, 4, 5, 6, 6/1, 7, 8, 9, 10, 11, 11А, 12, 13, 14, 15, 16, 17, 19, 20, 21, 22, 23, 24, 25, 26, 28, 29, 30, 31, 32, 33, 34, 35, 36, 37, 38, 40, 42, 44, 48, 50, 52, 54, 56, 57, 58, 62, 66, 68А, 70, 72, 74, 76, 78, 79, 80, 81, 82, 84, 85, 86, 88, 89, 90, 92, 94, 96, 98; Сұлтан Бейбарыс көшесі – 1, 2, 3, 4, 5, 6, 7, 8, 9, 9/1, 10, 11, 12, 13, 13/1, 14, 15, 16, 17, 19, 20, 21, 22, 23, 24, 29, 30, 31, 32, 33, 34, 35, 36, 38, 40, 43, 45, 94, 95, 96, 97, 98, 99, 100, 101, 102, 103, 104, 105, 106, 107, 108, 109, 110, 111, 112, 113, 114, 115, 116, 117, 118, 119, 120, 121, 122, 123; 31 көшесі – 1, 2, 3, 5, 6, 7, 8, 9, 10, 11, 12, 13, 14, 15; 32 көшесі – 16, 17, 18, 19, 20, 21, 22, 23, 24, 25, 26, 27, 28, 29; 8 көшесі – 54, 55, 58, 60, 61, 62, 63, 64, 65, 66, 67, 68, 69, 70, 71, 72, 73, 74, 75, 76, 77, 78, 79, 80, 81, 82, 83, 84, 85; 37 көшесі – 1, 2, 3, 4, 5, 6, 7, 8, 9, 10, 11, 12, 13, 14, 15, 16, 17, 18, 19; 38 көшесі – 9, 10, 11, 12; Шоқан Уәлиханов көшесі – 1, 2, 3, 4, 5, 6, 7, 8, 9, 10, 11, 12, 13, 14, 15, 16, 17, 18, 20, 21, 22, 23, 24, 25, 26, 28, 29, 30, 31, 32, 33, 35, 37; Ыбырай Алтынсарин көшесі – 1, 2, 3, 4, 5, 6, 7, 8, 9, 10, 11, 12, 13, 14, 15, 16, 17, 18, 19, 20, 21, 22, 23, 24, 25, 27, 29, 30, 34, 36; Кеңесары көшесі – 1, 2, 3, 4, 5, 6, 7, 8, 9, 11, 12, 13, 14, 15, 16, 17, 18, 19, 20, 21, 22, 23, 24, 25, 26, 27, 28, 29, 30, 31, 31/1, 32, 33, 34; Мәлік Ғабдуллин көшесі – 2, 4, 6, 12, 14, 16, 19, 20, 22, 23, 24, 25, 26, 27, 28, 30, 31, 32, 33, 34, 979; Бөгенбай батыр көшесі – 1, 3, 5, 7, 9, 11, 13, 15, 17, 21, 23, 25, 27, 29, 43, 43/1, 47, 49, 51, 53, 55, 57, 63, 65, 67, 67/1, 71, 71/1, 73, 81, 85, 85/1, 89, 91, 93, 95, 97, 99, 101, 103, 107, 109; Достық көшесі – 1, 2, 3, 4, 5, 6, 7, 8, 9, 10, 11, 12, 13, 15, 18, 19, 20, 21, 23, 24, 25, 27, 29, 31, 34/1, 37, 40, 42, 44, 46, 48, 50, 52, 53, 54, 55, 56, 57, 58, 61, 62, 63, 64, 65, 66, 67, 68, 69, 70, 71/1, 72, 73, 74, 75, 76, 77, 80, 81, 82, 84, 85, 86, 87, 88, 89, 91, 92, 93, 94, 95, 96, 98, 99, 100, 102, 103, 105; Бауыржан Момышұлы көшесі – 1, 2, 3, 4, 5, 6, 7, 8, 9, 10, 11, 12, 13, 13А, 14, 15, 15А, 16, 17, 18, 19, 19А, 20, 21, 22, 23, 23А, 24, 25, 25А, 26, 27, 27А, 28, 29, 29А, 30, 31, 31А, 32, 33, 33А, 34, 35, 35/1, 36, 37, 37А, 38, 39, 39А, 40, 41, 42, 43, 44, 45, 46, 47, 48, 51, 52, 53, 54, 55, 56, 57, 58, 59, 60, 63, 65, 67, 68, 69, 70, 71, 72, 73, 74, 75, 76, 77, 78, 79, 80, 81, 82, 84, 85, 86, 87, 88, 90, 92, 94, 96, 97, 98, 100, 102, 103, 104, 105, 106, 107, 108; Әл-Фараби көшесі – 17, 19, 21, 23, 25, 26, 27, 29, 30, 31, 32, 33, 34, 35, 36, 37, 38, 39, 40, 41, 42, 44, 46, 47, 48, 49, 50, 51, 52, 53, 54, 55, 57, 58, 60, 62, 63, 64, 65, 66, 67, 69, 70, 71, 76, 77, 78, 79, 80, 82, 84, 86; Мәншүк Мәметова көшесі – 1, 1А, 2, 3, 4, 5, 6, 7, 8, 9, 10, 11, 12, 13, 14, 15, 16, 17, 18, 19, 20, 21, 22, 23, 24, 25, 26, 27, 28, 29, 30, 31, 32, 33, 34, 35, 36, 37А, 38, 39А, 40, 42, 43, 45, 47, 48, 50, 51, 52, 53, 54, 54А, 55, 57, 59, 67, 69, 71, 73, 75, 77, 79, 80, 81, 85, 89, 91, 93, 95; Наурызбай батыр көшесі – 1, 2, 2А, 3, 4, 5, 6, 7, 8, 9, 9А, 10, 11, 11А, 12, 13А, 14, 15/1, 17, 18А, 19, 20, 21, 22, 24, 26, 27А, 28, 30, 32, 35, 36, 37, 39, 41, 43, 45, 47, 49, 53, 55, 56, 57, 58, 59, 60, 62, 64, 66, 68, 70, 72, 73, 74, 75, 76, 77, 78, 79, 81, 82, 84, 86, 88, 90, 92, 94; Қажымұқан көшесі – 1, 2, 3, 4, 5, 6, 7, 8, 9, 10, 11, 12, 14, 15, 16, 17, 18, 19, 20А, 21, 22, 23, 24, 25, 26, 26А, 29, 30, 31, 32, 33, 34, 35, 36, 37, 38, 39, 41, 43, 43А, 44, 45, 46, 47, 48, 49, 50, 51, 52, 54, 56, 57, 59, 61, 63, 65, 67, 68, 69, 70, 71, 72, 73, 74, 76, 77, 78, 79, 81, 83, 85, 87; Мәдениет көшесі – 1, 2, 3, 4, 5, 6, 7, 8, 9, 10, 11, 12, 14, 14Б, 15, 16, 17, 18, 19, 20, 22, 23, 23А, 25, 26, 27, 30, 30А, 32, 34, 36, 37, 38, 39, 41, 42, 44, 45, 46, 48; Баршын көшесі – 2, 3, 4, 5, 6, 8, 9, 10, 12, 12Б, 12В, 13, 14, 15, 19, 20, 21, 22, 24, 25, 26, 27, 28, 28А, 30, 31, 32, 33, 35, 36, 37, 38, 40, 41, 42, 43, 44, 45, 47, 52, 53, 54, 55, 55А, 56, 57, 57А, 58, 59, 60, 61, 61А, 62, 63, 63А, 64, 65, 65А, 66, 67, 68, 69, 69А, 70, 71, 71А, 72, 73, 74, 76, 78, 80, 82, 84, 86; Қаһарман көшесі – 2, 4, 6, 8, 10, 12, 14, 16, 18, 20, 22, 24, 28, 30, 32; Тәуелсіздік көшесі – 1, 2, 4, 6, 8, 12, 14, 16, 20, 22, 23, 26, 27, 28, 29, 30, 33, 35, 36, 38, 39, 40, 40А, 41, 42, 44, 45, 46, 47, 48, 49, 50, 52, 55, 56, 58, 59, 60, 61, 62, 64; Ырғыз көшесі – 2, 4, 5, 6, 7, 8, 9, 10, 11, 12, 13, 16, 17, 18, 19, 21, 22, 24, 25, 26, 27, 29, 30, 31, 32, 33, 34, 35, 37, 42, 45, 46, 47, 48, 50, 51, 52, 53, 54, 55, 57, 58, 59, 60, 63, 65; Дінмұхамед Қонаев көшесі – 1, 4, 5, 6, 8, 9, 10, 11, 12, 13, 14, 15, 16, 17, 18, 19, 20, 22, 23, 24, 25, 30, 33, 34, 35, 36, 37, 38, 39, 40, 41, 42, 43, 44, 45, 47, 49, 51, 52, 53, 54, 55, 56, 57, 58, 60; Шәмші Қалдаяқов көшесі – 1, 4, 5, 6, 7, 8, 10, 11, 13, 14, 15, 17, 19, 20, 22, 23, 28, 29, 31, 32, 33, 34, 35, 36, 37, 39, 40, 41, 42, 43, 44, 45, 46, 47, 48, 49, 50, 51, 52, 53, 54, 55, 56; Сәкен Сейфуллин көшесі – 1, 2, 3, 4, 6, 7, 8, 9, 10, 11, 12, 13, 14, 15, 16, 19, 20, 21, 22, 23, 24, 28, 30, 32, 34, 35, 47А, 50, 52, 53, 55, 57; Шакен Айманов көшесі – 1, 1А, 2, 3, 4, 5, 6, 7, 8, 9, 10, 11, 12, 13, 14, 15, 16, 17, 18, 19, 20, 21, 22, 23, 24, 24Б, 26, 27, 28/1, 29/1, 30, 31, 32, 33, 35, 36, 37, 38, 39, 40, 41, 42, 43, 44, 44/1, 45, 46, 47, 48, 49, 50, 51, 52, 53, 55, 57; Ардагерлер көшесі – 1, 1А, 2, 2/1, 3, 4, 5, 6, 7, 8, 9, 10, 11, 11/1, 12, 13, 14, 15, 16, 17, 18, 19, 20, 23, 24, 25, 26, 27/2, 28, 29, 30, 31, 32, 33, 34, 35, 36, 37, 38, 39, 40, 41, 42, 43, 44, 45, 47, 49, 51, 53; 4 орам – 8, 9, 10, 11, 12, 14, 15, 16, 17, 18, 19, 20, 21, 22, 23, 24, 25, 26, 27, 28, 30, 31, 32, 33, 34, 36, 37, 39, 44; Құрманғазы көшесі – 1, 1/1, 2, 3, 6, 7, 8, 9, 10, 11, 12, 13, 14, 15, 16, 17, 18, 19, 20, 21, 23, 24, 27, 28, 29, 31, 33, 34, 35, 36, 37, 38, 40, 42; Ақан Сері көшесі – 3, 6, 7, 9, 10, 11, 14, 15, 16, 17, 18, 19, 20, 21, 22, 23, 25, 26, 28, 29, 30, 31, 32, 33, 35, 36; Әлия Молдағұлова көшесі – 1, 3, 4, 5, 6, 7, 8, 9, 10, 11, 12, 13, 16, 20, 21, 22, 24, 27, 31; Жамбыл Жабаев көшесі – 1, 2А, 3, 4, 5, 6, 7, 8, 9, 10, 11, 12, 13, 14, 15, 16, 17, 18, 19, 20, 21, 22, 23, 24, 25, 26, 27, 29.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61 -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768 сайлау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Талапкер ауылы, Мұхтар Әуезов көшесі, 23, "Ақмола облысы білім басқармасының Целиноград ауданы бойынша білім бөлімінің Талапкер ауылының жалпы орта білім беретін мектебі" коммуналдық мемлекеттік мекемесінің ғимараты.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Сарыарқа көшесі – 1А, 2, 4, 5, 6, 7, 7/1, 8, 9, 11, 12, 15, 18, 20, 22, 23, 26, 28, 31, 33, 34, 35, 36, 38, 39, 41, 44, 45, 48, 50, 51, 52, 55, 56, 64; Мұхтар Әуезов көшесі – 1, 2, 3, 4, 5, 6, 7, 8, 9/1, 10/2, 11, 12, 13, 13А, 14, 16, 16А, 18, 19, 20, 21, 22, 24, 26, 27, 28, 29, 30/1, 31, 32, 33, 34, 35, 37, 38, 39, 40, 41, 42, 43, 44, 46, 48, 50, 52, 54, 56, 58, 60, 62; Есіл көшесі – 1, 3, 5, 6, 7, 8, 9, 10, 11, 13, 14, 15, 16, 17, 18, 19/1, 20, 21, 23, 24, 25, 26, 27, 28, 29, 30, 31, 32, 33, 34, 37, 41, 45, 46, 46/1, 46А, 49, 50, 50А, 51, 52, 53, 54, 56, 57, 58, 59, 60, 61, 62, 63, 64, 65, 66, 66А, 66Б, 69, 71; Бейбітшілік көшесі – 1, 2, 3, 4, 5, 6, 7, 8, 9, 10, 11, 12, 13, 14, 15, 16, 17, 18, 19, 20, 21, 22, 23, 24, 26, 27, 28, 29, 30, 31, 32, 32/1, 33, 34, 35, 36, 37, 38, 39, 40, 43, 44, 46, 47, 48, 50, 51, 52, 52/1, 53, 54, 55, 56, 58, 60, 62, 63, 64, 65, 66, 67, 68, 69, 71, 72, 74, 75, 77; Жеңіс көшесі – 1, 2, 3, 4, 5, 6, 7, 8, 9, 10, 11, 12, 13, 14, 15, 16, 17, 18, 19, 20, 21, 22, 23, 24, 25, 26, 27, 28, 30/2, 31, 32, 32/1, 33, 34, 35, 36, 37, 39, 40, 41, 43, 45, 47, 50, 50/1, 52, 53, 54, 55, 56, 57, 58, 59, 60/1, 61, 62, 63, 63/1, 64, 65, 66, 67, 68, 69, 70, 71, 72, 72/1, 75, 77, 78, 79, 82, 84; Талапкер көшесі – 4, 5, 8, 9, 9/1, 11, 13, 14, 16, 17, 18/1, 19, 20/1, 21, 23, 24, 25, 27, 27А, 29, 31, 32/1, 33, 35, 36, 40/1, 46, 46/1, 48, 50, 50В, 54, 56, 58, 60, 62, 64, 66, 68, 68А, 70, 70/1, 72, 72/1, 74, 74/1, 76, 76/1, 78/1, 80; Молдахмет Досаев көшесі – 2, 4, 5, 6, 7, 8, 9, 10, 11, 12, 13, 14, 15, 16, 17, 18, 19, 20, 25, 25/1, 25А, 25Б, 25В, 27, 27Б, 29/5, 31, 37, 38, 40, 41, 42, 43, 44, 45, 45/1, 46, 54, 56, 61, 61А, 65, 66, 67, 67Б, 68А, 69, 69А, 70, 73, 74, 74А, 75, 76, 80А; 60 көшесі – 2, 3, 5, 6, 7, 15, 16; 10 көшесі – 14/1, 15, 16А, 17А, 18А, 19А, 20А, 21/1, 22А, 23/1, 24, 25/1, 26/1, 27/1, 28/1, 29, 332, 333, 333А, 334, 334А, 335, 335/1, 336, 336А, 337А, 338, 338А, 339, 339А, 340, 341, 341А, 342, 343, 344, 345, 346, 347, 348, 349, 350, 351, 352, 353, 354, 355, 356, 357, 358, 359, 360, 361, 362, 363, 364; 11 көшесі – 30, 31, 32, 33, 34, 35, 36, 37, 38, 39, 40, 41, 42, 43, 44, 45, 46, 47, 48, 49, 365, 366, 367, 368, 369, 370, 371, 372, 373, 374, 375, 376, 377, 378, 379, 380, 381, 382, 383, 384, 385, 386, 387, 388, 389, 390, 391, 392, 393, 394, 395, 396, 397, 398, 399, 402, 403, 404, 405, 406, 407, 408, 409, 971, 984, 985, 986; 12 көшесі – 50, 51, 52, 53, 54, 55, 56, 57, 58, 59, 60, 61, 62, 63, 64, 65, 66, 67, 68, 69, 410, 411, 412, 413, 414, 415, 416, 417, 418, 419, 420, 421, 422, 423, 424, 425, 426, 427, 428, 429, 430, 431, 432, 433, 434, 435, 436, 437, 438, 439, 440, 441, 442, 443, 444, 445, 446, 447, 448, 449, 450, 451, 452, 453, 973, 974, 976; 13 көшесі – 70, 71, 72, 73, 74, 75, 76, 77, 78, 79, 80, 81, 82, 83, 84, 85, 86, 87, 88, 459, 460, 461, 462, 463, 464, 465, 466, 467, 468, 469, 470, 471, 472, 473, 474, 475, 974, 977, 979, 981, 983А; 65 көшесі – 66, 70, 74, 78, 82, 86, 90, 94, 98, 98/1, 99, 107, 107/1, 107/2, 107/3; 66 көшесі – 31, 34, 35, 36, 37, 67, 68, 71, 72, 75, 75/1, 76, 79, 80, 83, 84, 87, 88, 91, 92, 95, 96, 99, 100, 103, 105, 105/1, 105/2, 105/3; 106, 106/1, 106/2, 106/3; 67 көшесі – 2, 6, 10, 14, 18, 22, 26, 30, 32, 33, 34, 38, 42, 46, 50, 54, 58, 62, 69, 73, 77, 81, 85, 89, 93, 97, 101, 104, 104/1, 104/2, 104/3, 111А; 68 көшесі – 3, 4, 7, 8, 11, 12, 15, 16, 19, 20, 23, 24, 27, 28, 31, 32, 35, 35А, 36, 39, 39А, 40, 40А, 41, 42, 43, 43А, 44, 44А, 45, 46, 47, 47А, 48, 48А, 49, 50, 51, 51А, 52А, 53, 55, 56, 56А, 57, 58, 59, 59А, 60, 63, 64; 69 көшесі – 1, 2, 3, 4/1, 5, 7, 8, 9, 10, 13, 17, 18, 19, 20, 21, 25, 29, 33, 37, 45, 49, 53, 57, 60, 61, 61А, 62, 63, 64, 65, 65А, 66, 67, 69, 70, 71, 72, 73, 74, 75, 76, 103, 107, 108, 109, 110, 111, 112, 113, 115, 116, 117, 118, 119, 120; 71 көшесі – 77, 78, 79, 80, 81, 82, 83, 84, 85, 85А, 86, 87, 88, 89, 90, 91, 92, 93, 135, 136, 137, 138, 139, 140, 141, 142, 143, 144, 145, 146, 147, 148, 176, 177, 178, 179, 180, 181, 182, 183, 261, 262, 263, 264, 265, 268, 269, 270, 280, 281; 72 көшесі – 28, 29, 30, 94, 95, 96, 97, 98, 99, 100, 101, 150, 151, 152, 153, 154, 155А, 184, 185, 186, 187, 188, 189, 190, 284, 285, 286, 287, 288; 9 көшесі – 1, 2, 3, 4, 5Б, 6А, 7А, 8А, 9А, 10А, 11А, 12А, 13Б; 14 көшесі – 90, 91, 92, 93, 94, 95, 96, 97, 98, 99, 100, 101, 102, 103, 104, 105, 106, 107, 108, 109; 15 көшесі – 110, 111, 112, 113, 114, 115, 116, 117, 118, 119, 120, 121, 122, 123, 124, 125, 126, 127, 128, 129; 16 көшесі – 130, 131, 132, 133, 134, 135, 136, 137, 138, 139, 140, 141, 142, 143, 144, 145, 146, 147, 148; 17 көшесі – 150, 151, 152, 153, 154, 155, 156, 156А, 157, 157А, 158, 158А, 159, 160, 161/1, 162/1, 163/1, 164/1, 165/1, 166, 167, 170, 171, 172, 173, 174, 200, 201, 202, 203, 204, 205, 206, 207, 208, 209; 18 көшесі – 159, 160, 161, 162, 164, 165, 166, 167, 168, 169, 170, 171, 172, 173, 174, 175/1, 176/1, 177/1, 179/1, 180, 181, 182/1, 183/1, 191, 192, 193, 194, 195, 196, 197, 198, 199, 200, 201, 202, 210, 211, 212, 213, 214, 215, 216, 217, 218, 219, 220, 221, 221/1; 19 көшесі – 28, 183, 184, 185, 186, 187, 188, 189, 190, 191, 193, 194, 195, 196, 197, 198, 199, 203, 204, 205, 206, 207, 208, 209, 210, 211, 212, 213, 214, 215, 216, 217, 218, 219, 220, 221, 222, 223, 224, 225, 226, 227, 228, 229, 230, 231, 232, 233, 233А, 240, 247, 254, 268; 20 көшесі – 222, 223, 224, 225, 226, 227, 228, 229, 230.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Ақмола облысы Целиноград ауданы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