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1dea" w14:textId="9fd1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2024 жылғы 8 ақпандағы № 143 "Ауғанстан Демократиялық Республикасынан Кеңес әскерлерінің шектеулі контингентін шығаруының 35-жылдығына орай Ақтөбе қаласының мұқтаж азаматтарының санаттарына қосымша әлеуметтік көмек көрсету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2024 жылғы 3 сәуірдегі № 155 шешімі. Ақтөбе облысының Әділет департаментінде 2024 жылғы 8 сәуірдегі № 8562-04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2024 жылғы 8 ақпандағы № 143 "Ауғанстан Демократиялық Республикасынан Кеңес әскерлерінің шектеулі контингентін шығаруының 35-жылдығына орай Ақтөбе қаласының мұқтаж азаматтарының санаттарына қосымша әлеуметтік көмек көрсету туралы" (Нормативтік актілерінде мемлекеттік тіркеу тізілімінде № 8503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