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a857" w14:textId="8cda8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қаласында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w:t>
      </w:r>
    </w:p>
    <w:p>
      <w:pPr>
        <w:spacing w:after="0"/>
        <w:ind w:left="0"/>
        <w:jc w:val="both"/>
      </w:pPr>
      <w:r>
        <w:rPr>
          <w:rFonts w:ascii="Times New Roman"/>
          <w:b w:val="false"/>
          <w:i w:val="false"/>
          <w:color w:val="000000"/>
          <w:sz w:val="28"/>
        </w:rPr>
        <w:t>Ақтөбе облысы Ақтөбе қалалық мәслихатының 2024 жылғы 30 мамырдағы № 173 шешімі. Ақтөбе облысының Әділет департаментінде 2024 жылғы 5 маусымдағы № 8589-04 болып тіркелді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қалалық мәслихаты ШЕШІМ ҚАБЫЛДАДЫ: </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Ақтөбе қаласында әлеуметтiк көмек көрсетудің, оның мөлшерлерiн белгiлеудің және мұқтаж азаматтардың жекелеген санаттарының тiзбесiн айқындаудың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Ақтөбе қалалық мәслихатының кейбір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xml:space="preserve">
      3. Осы шешім оның алғашқы ресми жарияланған күнінен бастап қолданысқа енгізіледі, осы шешімнің 1 қосымшасындағы </w:t>
      </w:r>
      <w:r>
        <w:rPr>
          <w:rFonts w:ascii="Times New Roman"/>
          <w:b w:val="false"/>
          <w:i w:val="false"/>
          <w:color w:val="000000"/>
          <w:sz w:val="28"/>
        </w:rPr>
        <w:t>9-тармақтың</w:t>
      </w:r>
      <w:r>
        <w:rPr>
          <w:rFonts w:ascii="Times New Roman"/>
          <w:b w:val="false"/>
          <w:i w:val="false"/>
          <w:color w:val="000000"/>
          <w:sz w:val="28"/>
        </w:rPr>
        <w:t xml:space="preserve"> 2) тармақшасы 2024 жылғы 1 сәуірден бастап туындаған құқықтық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Даржанова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2024 жылғы 30 мамырдағы </w:t>
            </w:r>
            <w:r>
              <w:br/>
            </w:r>
            <w:r>
              <w:rPr>
                <w:rFonts w:ascii="Times New Roman"/>
                <w:b w:val="false"/>
                <w:i w:val="false"/>
                <w:color w:val="000000"/>
                <w:sz w:val="20"/>
              </w:rPr>
              <w:t>№ 173 шешіміне 1 қосымша</w:t>
            </w:r>
          </w:p>
        </w:tc>
      </w:tr>
    </w:tbl>
    <w:bookmarkStart w:name="z7" w:id="4"/>
    <w:p>
      <w:pPr>
        <w:spacing w:after="0"/>
        <w:ind w:left="0"/>
        <w:jc w:val="left"/>
      </w:pPr>
      <w:r>
        <w:rPr>
          <w:rFonts w:ascii="Times New Roman"/>
          <w:b/>
          <w:i w:val="false"/>
          <w:color w:val="000000"/>
        </w:rPr>
        <w:t xml:space="preserve"> Ақтөбе қаласында әлеуметтiк көмек көрсетудің, оның мөлшерлерiн белгiлеудің және мұқтаж азаматтардың жекелеген санаттарының тiзбесiн айқындаудың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Ақтөбе қаласында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10"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тұлғаның (отбасының) өтінішін қарау бойынша Ақтөбе қаласы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органмен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"Ақтөбе қаласының жұмыспен қамту және әлеуметтiк бағдарламалар бөлiмi" мемлекеттiк мекемесi (бұдан әрі – Әлеуметтік бағдарламалар бөлімі);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1" w:id="8"/>
    <w:p>
      <w:pPr>
        <w:spacing w:after="0"/>
        <w:ind w:left="0"/>
        <w:jc w:val="both"/>
      </w:pPr>
      <w:r>
        <w:rPr>
          <w:rFonts w:ascii="Times New Roman"/>
          <w:b w:val="false"/>
          <w:i w:val="false"/>
          <w:color w:val="000000"/>
          <w:sz w:val="28"/>
        </w:rPr>
        <w:t>
      3. Осы Қағидалар Ақтөбе қаласында тұрақты тіркелген және тұратын адамдарға таралады.</w:t>
      </w:r>
    </w:p>
    <w:bookmarkEnd w:id="8"/>
    <w:bookmarkStart w:name="z12" w:id="9"/>
    <w:p>
      <w:pPr>
        <w:spacing w:after="0"/>
        <w:ind w:left="0"/>
        <w:jc w:val="both"/>
      </w:pPr>
      <w:r>
        <w:rPr>
          <w:rFonts w:ascii="Times New Roman"/>
          <w:b w:val="false"/>
          <w:i w:val="false"/>
          <w:color w:val="000000"/>
          <w:sz w:val="28"/>
        </w:rPr>
        <w:t xml:space="preserve">
      4.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(бұдан әрі – Заң)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әлеуметтік көмек шаралары осы Қағидаларда көзделген тәртіппен көрсетіледі.</w:t>
      </w:r>
    </w:p>
    <w:bookmarkEnd w:id="9"/>
    <w:bookmarkStart w:name="z13" w:id="10"/>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10"/>
    <w:bookmarkStart w:name="z14" w:id="11"/>
    <w:p>
      <w:pPr>
        <w:spacing w:after="0"/>
        <w:ind w:left="0"/>
        <w:jc w:val="both"/>
      </w:pPr>
      <w:r>
        <w:rPr>
          <w:rFonts w:ascii="Times New Roman"/>
          <w:b w:val="false"/>
          <w:i w:val="false"/>
          <w:color w:val="000000"/>
          <w:sz w:val="28"/>
        </w:rPr>
        <w:t>
      6. Әлеуметтік көмек көрсету үшін атаулы күндер мен мереке күндерінің тізбелерін, сондай-ақ әлеуметтік көмек көрсетудің дүркінділігін ЖАО ұсынымы бойынша осы Қағидалармен белгіленді.</w:t>
      </w:r>
    </w:p>
    <w:bookmarkEnd w:id="11"/>
    <w:bookmarkStart w:name="z15" w:id="12"/>
    <w:p>
      <w:pPr>
        <w:spacing w:after="0"/>
        <w:ind w:left="0"/>
        <w:jc w:val="left"/>
      </w:pPr>
      <w:r>
        <w:rPr>
          <w:rFonts w:ascii="Times New Roman"/>
          <w:b/>
          <w:i w:val="false"/>
          <w:color w:val="000000"/>
        </w:rPr>
        <w:t xml:space="preserve"> 2. Әлеуметтік көмек көрсету, алушылар тізбесін айқындау және әлеуметтік көмектің мөлшерлерін белгілеу тәртібі</w:t>
      </w:r>
    </w:p>
    <w:bookmarkEnd w:id="12"/>
    <w:bookmarkStart w:name="z16" w:id="13"/>
    <w:p>
      <w:pPr>
        <w:spacing w:after="0"/>
        <w:ind w:left="0"/>
        <w:jc w:val="both"/>
      </w:pPr>
      <w:r>
        <w:rPr>
          <w:rFonts w:ascii="Times New Roman"/>
          <w:b w:val="false"/>
          <w:i w:val="false"/>
          <w:color w:val="000000"/>
          <w:sz w:val="28"/>
        </w:rPr>
        <w:t>
      7. Мереке күндеріне бір рет әлеуметтік көмек табыстарын есепке алмай көрсетіледі:</w:t>
      </w:r>
    </w:p>
    <w:bookmarkEnd w:id="13"/>
    <w:p>
      <w:pPr>
        <w:spacing w:after="0"/>
        <w:ind w:left="0"/>
        <w:jc w:val="both"/>
      </w:pPr>
      <w:r>
        <w:rPr>
          <w:rFonts w:ascii="Times New Roman"/>
          <w:b w:val="false"/>
          <w:i w:val="false"/>
          <w:color w:val="000000"/>
          <w:sz w:val="28"/>
        </w:rPr>
        <w:t>
      1) 9 мамыр - Жеңіс Күніне орай:</w:t>
      </w:r>
    </w:p>
    <w:p>
      <w:pPr>
        <w:spacing w:after="0"/>
        <w:ind w:left="0"/>
        <w:jc w:val="both"/>
      </w:pPr>
      <w:r>
        <w:rPr>
          <w:rFonts w:ascii="Times New Roman"/>
          <w:b w:val="false"/>
          <w:i w:val="false"/>
          <w:color w:val="000000"/>
          <w:sz w:val="28"/>
        </w:rPr>
        <w:t>
      Ұлы Отан соғысының ардагерлеріне 2 140 000 (екі миллион жүз қырық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мемлекеттердiң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Заңның</w:t>
      </w:r>
      <w:r>
        <w:rPr>
          <w:rFonts w:ascii="Times New Roman"/>
          <w:b w:val="false"/>
          <w:i w:val="false"/>
          <w:color w:val="000000"/>
          <w:sz w:val="28"/>
        </w:rPr>
        <w:t xml:space="preserve"> күші қолданылатын басқа да адамдарға,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тармақшасының бесінші абзацта көрсетілген тұлғаларды қоспағанда, 150 000 (жүз елу мың) теңге мөлшерiнде;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230 000 (екі жүз отыз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(бұдан әрі - бұрынғы КСР Одағы) ордендерімен және медальдарымен наградталған адамдарға 150 000 (жүз елу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100 000 (жүз мың) теңге мөлшерiнде;</w:t>
      </w:r>
    </w:p>
    <w:p>
      <w:pPr>
        <w:spacing w:after="0"/>
        <w:ind w:left="0"/>
        <w:jc w:val="both"/>
      </w:pPr>
      <w:r>
        <w:rPr>
          <w:rFonts w:ascii="Times New Roman"/>
          <w:b w:val="false"/>
          <w:i w:val="false"/>
          <w:color w:val="000000"/>
          <w:sz w:val="28"/>
        </w:rPr>
        <w:t>
      қайтыс болған Ұлы Отан соғысы қатысушыларының екінші рет некеге тұрмаған жұбайына (зайыбына) 100 000 (жүз мың) теңге мөлшерiнде;</w:t>
      </w:r>
    </w:p>
    <w:p>
      <w:pPr>
        <w:spacing w:after="0"/>
        <w:ind w:left="0"/>
        <w:jc w:val="both"/>
      </w:pPr>
      <w:r>
        <w:rPr>
          <w:rFonts w:ascii="Times New Roman"/>
          <w:b w:val="false"/>
          <w:i w:val="false"/>
          <w:color w:val="000000"/>
          <w:sz w:val="28"/>
        </w:rPr>
        <w:t>
      Ауғанстанда әскери қызметiн өткергеннен кейін қайтыс болған әскери қызметшiлердің ата-аналарына және екінші рет некеге тұрмаған жұбайына 100 000 (жүз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бірінші, екінші, үшінші топтағы мүгедектігі бар адамдарға 50 000 (елу мың) теңге мөлшерінде;</w:t>
      </w:r>
    </w:p>
    <w:p>
      <w:pPr>
        <w:spacing w:after="0"/>
        <w:ind w:left="0"/>
        <w:jc w:val="both"/>
      </w:pPr>
      <w:r>
        <w:rPr>
          <w:rFonts w:ascii="Times New Roman"/>
          <w:b w:val="false"/>
          <w:i w:val="false"/>
          <w:color w:val="000000"/>
          <w:sz w:val="28"/>
        </w:rPr>
        <w:t>
      мүгедектігі бар балаларға, бірінші, екінші, үшінші топтағы мүгедектігі бар балаларға 100 000 (жүз мың) теңге мөлшерінде;</w:t>
      </w:r>
    </w:p>
    <w:p>
      <w:pPr>
        <w:spacing w:after="0"/>
        <w:ind w:left="0"/>
        <w:jc w:val="both"/>
      </w:pPr>
      <w:r>
        <w:rPr>
          <w:rFonts w:ascii="Times New Roman"/>
          <w:b w:val="false"/>
          <w:i w:val="false"/>
          <w:color w:val="000000"/>
          <w:sz w:val="28"/>
        </w:rPr>
        <w:t>
      3) 16 желтоқсан - Қазақстан Республикасының Тәуелсіздік күніне орай:</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Қазақстандағы 1986 жылғы 17-18 желтоқсандағы оқиғаларына қатысқан адамдарға 120 000 (жүз жиырма мың) теңге мөлшерінде.</w:t>
      </w:r>
    </w:p>
    <w:bookmarkStart w:name="z17" w:id="14"/>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bookmarkEnd w:id="14"/>
    <w:p>
      <w:pPr>
        <w:spacing w:after="0"/>
        <w:ind w:left="0"/>
        <w:jc w:val="both"/>
      </w:pPr>
      <w:r>
        <w:rPr>
          <w:rFonts w:ascii="Times New Roman"/>
          <w:b w:val="false"/>
          <w:i w:val="false"/>
          <w:color w:val="000000"/>
          <w:sz w:val="28"/>
        </w:rPr>
        <w:t>
      1) туберкулездің әртүрлі түрлерімен ауыратын тұлғаларға, "Ақтөбе облыстық денсаулық сақтау басқармасы" мемлекеттік мекемесінің шаруашылық жүргізу құқығындағы "Ақтөбе облыстық фтизиопульмонология орталығы" мемлекеттік коммуналдық кәсіпорнының тізімдеріне сәйкес (алушының шот нөмірінің көшірмесі) құжаттарды қоса бере отырып амбулаториялық емдеу кезеңіне жылына 6 ай шегінде 40 000 (қырық мың) теңге мөлшерінде;</w:t>
      </w:r>
    </w:p>
    <w:p>
      <w:pPr>
        <w:spacing w:after="0"/>
        <w:ind w:left="0"/>
        <w:jc w:val="both"/>
      </w:pPr>
      <w:r>
        <w:rPr>
          <w:rFonts w:ascii="Times New Roman"/>
          <w:b w:val="false"/>
          <w:i w:val="false"/>
          <w:color w:val="000000"/>
          <w:sz w:val="28"/>
        </w:rPr>
        <w:t>
      2) алушының екінші деңгейдегі банктегі шот нөмірі және жеке сәйкестендіру нөмірі туралы мәліметтерін көрсете отырып "Ақтөбе облыстық денсаулық сақтау басқармасы" мемлекеттік мекемесінің тізімдеріне сәйкес жылына 6 ай шегінде 40 000 (қырық мың) теңге мөлшерінде:</w:t>
      </w:r>
    </w:p>
    <w:p>
      <w:pPr>
        <w:spacing w:after="0"/>
        <w:ind w:left="0"/>
        <w:jc w:val="both"/>
      </w:pPr>
      <w:r>
        <w:rPr>
          <w:rFonts w:ascii="Times New Roman"/>
          <w:b w:val="false"/>
          <w:i w:val="false"/>
          <w:color w:val="000000"/>
          <w:sz w:val="28"/>
        </w:rPr>
        <w:t>
      әлеуметтік мәні бар аурулары (қатерлі ісіктер) бар тұлғаларға амбулаториялық емдеу кезеңіне;</w:t>
      </w:r>
    </w:p>
    <w:p>
      <w:pPr>
        <w:spacing w:after="0"/>
        <w:ind w:left="0"/>
        <w:jc w:val="both"/>
      </w:pPr>
      <w:r>
        <w:rPr>
          <w:rFonts w:ascii="Times New Roman"/>
          <w:b w:val="false"/>
          <w:i w:val="false"/>
          <w:color w:val="000000"/>
          <w:sz w:val="28"/>
        </w:rPr>
        <w:t>
      республикалық орталықтарда полихимиотерапияның негізгі курстарын алатын және (немесе) тұрғылықты жері бойынша химиотерапияның қолдаушы курстарын жалғастыратын он сегіз жасқа дейінгі онкологиялық аурулардан (қатерлі ісіктер) зардап шегетін балалардың ата-аналарына немесе өзге де заңды өкілдеріне;</w:t>
      </w:r>
    </w:p>
    <w:p>
      <w:pPr>
        <w:spacing w:after="0"/>
        <w:ind w:left="0"/>
        <w:jc w:val="both"/>
      </w:pPr>
      <w:r>
        <w:rPr>
          <w:rFonts w:ascii="Times New Roman"/>
          <w:b w:val="false"/>
          <w:i w:val="false"/>
          <w:color w:val="000000"/>
          <w:sz w:val="28"/>
        </w:rPr>
        <w:t>
      3) алушының екінші деңгейдегі банктегі шот нөмірі және жеке сәйкестендіру нөмірі туралы мәліметтерін көрсете отырып "Ақтөбе облысы бойынша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кәсіпорнының тізімдеріне сәйкес:</w:t>
      </w:r>
    </w:p>
    <w:p>
      <w:pPr>
        <w:spacing w:after="0"/>
        <w:ind w:left="0"/>
        <w:jc w:val="both"/>
      </w:pPr>
      <w:r>
        <w:rPr>
          <w:rFonts w:ascii="Times New Roman"/>
          <w:b w:val="false"/>
          <w:i w:val="false"/>
          <w:color w:val="000000"/>
          <w:sz w:val="28"/>
        </w:rPr>
        <w:t>
      диспансерлік есепте тұрған адамның иммунтапшылығы вирусын жұқтырған тұлғаларға, амбулаториялық емдеу кезеңіне жылына 6 ай шегінде 40 000 (қырық мың) теңге мөлшерінде;</w:t>
      </w:r>
    </w:p>
    <w:p>
      <w:pPr>
        <w:spacing w:after="0"/>
        <w:ind w:left="0"/>
        <w:jc w:val="both"/>
      </w:pPr>
      <w:r>
        <w:rPr>
          <w:rFonts w:ascii="Times New Roman"/>
          <w:b w:val="false"/>
          <w:i w:val="false"/>
          <w:color w:val="000000"/>
          <w:sz w:val="28"/>
        </w:rPr>
        <w:t>
      диспансерлік есепте тұрған адамның иммунтапшылығы вирусын жұқтырған он сегіз жасқа дейінгі балалардың ата-аналарына немесе өзге де заңды өкілдеріне ай сайын Ақтөбе облысы бойынша ең төмен күнкөріс деңгейінің 2 (екі) еселенген мөлшерінде.</w:t>
      </w:r>
    </w:p>
    <w:bookmarkStart w:name="z18" w:id="15"/>
    <w:p>
      <w:pPr>
        <w:spacing w:after="0"/>
        <w:ind w:left="0"/>
        <w:jc w:val="both"/>
      </w:pPr>
      <w:r>
        <w:rPr>
          <w:rFonts w:ascii="Times New Roman"/>
          <w:b w:val="false"/>
          <w:i w:val="false"/>
          <w:color w:val="000000"/>
          <w:sz w:val="28"/>
        </w:rPr>
        <w:t>
      9. Бір рет берілетін әлеуметтік көмек алушыларға мынадай негіздер бойынша беріледі:</w:t>
      </w:r>
    </w:p>
    <w:bookmarkEnd w:id="15"/>
    <w:p>
      <w:pPr>
        <w:spacing w:after="0"/>
        <w:ind w:left="0"/>
        <w:jc w:val="both"/>
      </w:pPr>
      <w:r>
        <w:rPr>
          <w:rFonts w:ascii="Times New Roman"/>
          <w:b w:val="false"/>
          <w:i w:val="false"/>
          <w:color w:val="000000"/>
          <w:sz w:val="28"/>
        </w:rPr>
        <w:t>
      1) бас бостандығынан айыру орындарынан босатылған, босатылған сәттен бастап үш айдан кешіктірмей жүгінген тұлғаларға, табысы есепке алынбай 40 000 (қырық мың) теңге мөлшерінде;</w:t>
      </w:r>
    </w:p>
    <w:p>
      <w:pPr>
        <w:spacing w:after="0"/>
        <w:ind w:left="0"/>
        <w:jc w:val="both"/>
      </w:pPr>
      <w:r>
        <w:rPr>
          <w:rFonts w:ascii="Times New Roman"/>
          <w:b w:val="false"/>
          <w:i w:val="false"/>
          <w:color w:val="000000"/>
          <w:sz w:val="28"/>
        </w:rPr>
        <w:t>
      2) дүлей апаттың немесе өрттің салдарынан зардап шеккен тұлғаларға (отбасыларға), осындай жағдай туындаған сәттен бастап алты айдан кешіктірмей табысы есепке алынбай 100 (жүз) айлық есептік көрсеткіш мөлшерінде;</w:t>
      </w:r>
    </w:p>
    <w:p>
      <w:pPr>
        <w:spacing w:after="0"/>
        <w:ind w:left="0"/>
        <w:jc w:val="both"/>
      </w:pPr>
      <w:r>
        <w:rPr>
          <w:rFonts w:ascii="Times New Roman"/>
          <w:b w:val="false"/>
          <w:i w:val="false"/>
          <w:color w:val="000000"/>
          <w:sz w:val="28"/>
        </w:rPr>
        <w:t>
      3) отбасының (азаматтың) жан басына шаққандағы орташа табысы өтініш берген сәттің алдындағы тоқсанда Ақтөбе облысы бойынша ең төменгі күнкөріс деңгейінің бір еселенген мөлшерінен аспайтын аз қамтылған отбасыларға (тұлғаларға) 100 000 (жүз мың) теңгеден артық емес мөлшерінде;</w:t>
      </w:r>
    </w:p>
    <w:p>
      <w:pPr>
        <w:spacing w:after="0"/>
        <w:ind w:left="0"/>
        <w:jc w:val="both"/>
      </w:pPr>
      <w:r>
        <w:rPr>
          <w:rFonts w:ascii="Times New Roman"/>
          <w:b w:val="false"/>
          <w:i w:val="false"/>
          <w:color w:val="000000"/>
          <w:sz w:val="28"/>
        </w:rPr>
        <w:t>
      4) отбасының (азаматтың) жан басына шаққандағы орташа табысы өтініш берген сәттің алдындағы тоқсанда Ақтөбе облысы бойынша ең төменгі күнкөріс деңгейінің бір еселенген мөлшерінен аспайтын, "Ақтөбе облыстық денсаулық сақтау басқармасы" мемлекеттік мекемесімен ұсынылатын, жоғары оқу орнынан кейінгі білім беру бағдарламалары бойынша оқуға өтеулі қызмет көрсетудің үшжақты шарты негізінде Ақтөбе қаласының денсаулық сақтау жоғары оқу орындарында талап етілетін клиникалық мамандықтар бөлінісінде күндізгі нысанда оқитын резидентура тыңдаушыларына оқу жылының нақты оқыту құны мөлшерінде.</w:t>
      </w:r>
    </w:p>
    <w:bookmarkStart w:name="z19" w:id="16"/>
    <w:p>
      <w:pPr>
        <w:spacing w:after="0"/>
        <w:ind w:left="0"/>
        <w:jc w:val="both"/>
      </w:pPr>
      <w:r>
        <w:rPr>
          <w:rFonts w:ascii="Times New Roman"/>
          <w:b w:val="false"/>
          <w:i w:val="false"/>
          <w:color w:val="000000"/>
          <w:sz w:val="28"/>
        </w:rPr>
        <w:t xml:space="preserve">
      10. Бір рет берілетін әлеуметтік көмекті алу үшін алушылар өзінің немесе отбасының атынан Әлеуметтік бағдарламалар бөліміне мынадай құжаттарды қоса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6"/>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p>
      <w:pPr>
        <w:spacing w:after="0"/>
        <w:ind w:left="0"/>
        <w:jc w:val="both"/>
      </w:pPr>
      <w:r>
        <w:rPr>
          <w:rFonts w:ascii="Times New Roman"/>
          <w:b w:val="false"/>
          <w:i w:val="false"/>
          <w:color w:val="000000"/>
          <w:sz w:val="28"/>
        </w:rPr>
        <w:t>
      3) мұқтаждар санатына жатқызу негіздерінің болу фактісін растайтын төменде көрсетілген құжаттардың бірі:</w:t>
      </w:r>
    </w:p>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келу фактісін растайтын құжат;</w:t>
      </w:r>
    </w:p>
    <w:p>
      <w:pPr>
        <w:spacing w:after="0"/>
        <w:ind w:left="0"/>
        <w:jc w:val="both"/>
      </w:pPr>
      <w:r>
        <w:rPr>
          <w:rFonts w:ascii="Times New Roman"/>
          <w:b w:val="false"/>
          <w:i w:val="false"/>
          <w:color w:val="000000"/>
          <w:sz w:val="28"/>
        </w:rPr>
        <w:t>
      жолыққан сәттің алдындағы тоқсанында отбасының (адамның) жан басына шаққандағы орташа табысы Ақтөбе облысы бойынша ең төменгі күнкөріс деңгейінің бір еселенген мөлшерінен аспайтын жан басына шаққандағы орташа табыстың болу фактісін растайтын құжат;</w:t>
      </w:r>
    </w:p>
    <w:p>
      <w:pPr>
        <w:spacing w:after="0"/>
        <w:ind w:left="0"/>
        <w:jc w:val="both"/>
      </w:pPr>
      <w:r>
        <w:rPr>
          <w:rFonts w:ascii="Times New Roman"/>
          <w:b w:val="false"/>
          <w:i w:val="false"/>
          <w:color w:val="000000"/>
          <w:sz w:val="28"/>
        </w:rPr>
        <w:t>
      бас бостандығынан айыру орындарынан босатылу фактісін растайтын құжат.</w:t>
      </w:r>
    </w:p>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p>
      <w:pPr>
        <w:spacing w:after="0"/>
        <w:ind w:left="0"/>
        <w:jc w:val="both"/>
      </w:pPr>
      <w:r>
        <w:rPr>
          <w:rFonts w:ascii="Times New Roman"/>
          <w:b w:val="false"/>
          <w:i w:val="false"/>
          <w:color w:val="000000"/>
          <w:sz w:val="28"/>
        </w:rPr>
        <w:t>
      Аз қамтылған отбасыларға (тұлғаларға)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Start w:name="z20" w:id="17"/>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адамдарға, егер олар толық мемлекеттік қамсыздандыруда болмаған жағдайда әлеуметтік көмек көрсетіледі.</w:t>
      </w:r>
    </w:p>
    <w:bookmarkEnd w:id="17"/>
    <w:bookmarkStart w:name="z21" w:id="18"/>
    <w:p>
      <w:pPr>
        <w:spacing w:after="0"/>
        <w:ind w:left="0"/>
        <w:jc w:val="both"/>
      </w:pPr>
      <w:r>
        <w:rPr>
          <w:rFonts w:ascii="Times New Roman"/>
          <w:b w:val="false"/>
          <w:i w:val="false"/>
          <w:color w:val="000000"/>
          <w:sz w:val="28"/>
        </w:rPr>
        <w:t xml:space="preserve">
      12. Әлеуметтік көмекті көрсетудің тәртібі мен мерзімдері, бас тарту, тоқтату және қайтару үшін негіздері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8"/>
    <w:bookmarkStart w:name="z22" w:id="19"/>
    <w:p>
      <w:pPr>
        <w:spacing w:after="0"/>
        <w:ind w:left="0"/>
        <w:jc w:val="both"/>
      </w:pPr>
      <w:r>
        <w:rPr>
          <w:rFonts w:ascii="Times New Roman"/>
          <w:b w:val="false"/>
          <w:i w:val="false"/>
          <w:color w:val="000000"/>
          <w:sz w:val="28"/>
        </w:rPr>
        <w:t>
      13. Мереке күндеріне орай әлеуметтік көмек алушылардан өтініштер талап етілмей көрсетіледі.</w:t>
      </w:r>
    </w:p>
    <w:bookmarkEnd w:id="19"/>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Start w:name="z23" w:id="20"/>
    <w:p>
      <w:pPr>
        <w:spacing w:after="0"/>
        <w:ind w:left="0"/>
        <w:jc w:val="both"/>
      </w:pPr>
      <w:r>
        <w:rPr>
          <w:rFonts w:ascii="Times New Roman"/>
          <w:b w:val="false"/>
          <w:i w:val="false"/>
          <w:color w:val="000000"/>
          <w:sz w:val="28"/>
        </w:rPr>
        <w:t>
      14. Әлеуметтік көмек көрсетуге жұмсалатын шығыстарды қаржыландыру Ақтөбе қаласының бюджетінде көзделген ағымдағы қаржы жылына арналған қаражат шегінде жүзеге асырылады.</w:t>
      </w:r>
    </w:p>
    <w:bookmarkEnd w:id="20"/>
    <w:bookmarkStart w:name="z24" w:id="21"/>
    <w:p>
      <w:pPr>
        <w:spacing w:after="0"/>
        <w:ind w:left="0"/>
        <w:jc w:val="both"/>
      </w:pPr>
      <w:r>
        <w:rPr>
          <w:rFonts w:ascii="Times New Roman"/>
          <w:b w:val="false"/>
          <w:i w:val="false"/>
          <w:color w:val="000000"/>
          <w:sz w:val="28"/>
        </w:rPr>
        <w:t>
      15.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21"/>
    <w:bookmarkStart w:name="z25" w:id="22"/>
    <w:p>
      <w:pPr>
        <w:spacing w:after="0"/>
        <w:ind w:left="0"/>
        <w:jc w:val="both"/>
      </w:pPr>
      <w:r>
        <w:rPr>
          <w:rFonts w:ascii="Times New Roman"/>
          <w:b w:val="false"/>
          <w:i w:val="false"/>
          <w:color w:val="000000"/>
          <w:sz w:val="28"/>
        </w:rPr>
        <w:t>
      16.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22"/>
    <w:bookmarkStart w:name="z26" w:id="23"/>
    <w:p>
      <w:pPr>
        <w:spacing w:after="0"/>
        <w:ind w:left="0"/>
        <w:jc w:val="left"/>
      </w:pPr>
      <w:r>
        <w:rPr>
          <w:rFonts w:ascii="Times New Roman"/>
          <w:b/>
          <w:i w:val="false"/>
          <w:color w:val="000000"/>
        </w:rPr>
        <w:t xml:space="preserve"> 3-тарау. Қорытынды ереже</w:t>
      </w:r>
    </w:p>
    <w:bookmarkEnd w:id="23"/>
    <w:bookmarkStart w:name="z27" w:id="24"/>
    <w:p>
      <w:pPr>
        <w:spacing w:after="0"/>
        <w:ind w:left="0"/>
        <w:jc w:val="both"/>
      </w:pPr>
      <w:r>
        <w:rPr>
          <w:rFonts w:ascii="Times New Roman"/>
          <w:b w:val="false"/>
          <w:i w:val="false"/>
          <w:color w:val="000000"/>
          <w:sz w:val="28"/>
        </w:rPr>
        <w:t>
      17.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2024 жылғы 30 мамырдағы </w:t>
            </w:r>
            <w:r>
              <w:br/>
            </w:r>
            <w:r>
              <w:rPr>
                <w:rFonts w:ascii="Times New Roman"/>
                <w:b w:val="false"/>
                <w:i w:val="false"/>
                <w:color w:val="000000"/>
                <w:sz w:val="20"/>
              </w:rPr>
              <w:t>№ 173 шешіміне 2 қосымша</w:t>
            </w:r>
          </w:p>
        </w:tc>
      </w:tr>
    </w:tbl>
    <w:bookmarkStart w:name="z29" w:id="25"/>
    <w:p>
      <w:pPr>
        <w:spacing w:after="0"/>
        <w:ind w:left="0"/>
        <w:jc w:val="left"/>
      </w:pPr>
      <w:r>
        <w:rPr>
          <w:rFonts w:ascii="Times New Roman"/>
          <w:b/>
          <w:i w:val="false"/>
          <w:color w:val="000000"/>
        </w:rPr>
        <w:t xml:space="preserve"> Ақтөбе қалалық мәслихатының күші жойылған кейбір шешімдерінің тізбесі</w:t>
      </w:r>
    </w:p>
    <w:bookmarkEnd w:id="25"/>
    <w:bookmarkStart w:name="z30" w:id="26"/>
    <w:p>
      <w:pPr>
        <w:spacing w:after="0"/>
        <w:ind w:left="0"/>
        <w:jc w:val="both"/>
      </w:pPr>
      <w:r>
        <w:rPr>
          <w:rFonts w:ascii="Times New Roman"/>
          <w:b w:val="false"/>
          <w:i w:val="false"/>
          <w:color w:val="000000"/>
          <w:sz w:val="28"/>
        </w:rPr>
        <w:t xml:space="preserve">
      1. Ақтөбе облысы Ақтөбе қалалық мәслихатының "Ақтөбе қаласында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2016 жылғы 23 қарашадағы № 114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5179 болып тіркелген);</w:t>
      </w:r>
    </w:p>
    <w:bookmarkEnd w:id="26"/>
    <w:bookmarkStart w:name="z31" w:id="27"/>
    <w:p>
      <w:pPr>
        <w:spacing w:after="0"/>
        <w:ind w:left="0"/>
        <w:jc w:val="both"/>
      </w:pPr>
      <w:r>
        <w:rPr>
          <w:rFonts w:ascii="Times New Roman"/>
          <w:b w:val="false"/>
          <w:i w:val="false"/>
          <w:color w:val="000000"/>
          <w:sz w:val="28"/>
        </w:rPr>
        <w:t xml:space="preserve">
      2. Ақтөбе облысы Ақтөбе қалалық мәслихатының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 2017 жылғы 12 маусымдағы № 194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5595 болып тіркелген);</w:t>
      </w:r>
    </w:p>
    <w:bookmarkEnd w:id="27"/>
    <w:bookmarkStart w:name="z32" w:id="28"/>
    <w:p>
      <w:pPr>
        <w:spacing w:after="0"/>
        <w:ind w:left="0"/>
        <w:jc w:val="both"/>
      </w:pPr>
      <w:r>
        <w:rPr>
          <w:rFonts w:ascii="Times New Roman"/>
          <w:b w:val="false"/>
          <w:i w:val="false"/>
          <w:color w:val="000000"/>
          <w:sz w:val="28"/>
        </w:rPr>
        <w:t xml:space="preserve">
      3. Ақтөбе облысы Ақтөбе қалалық мәслихатының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 2018 жылғы 28 тамыздағы № 363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3-1-209 болып тіркелген);</w:t>
      </w:r>
    </w:p>
    <w:bookmarkEnd w:id="28"/>
    <w:bookmarkStart w:name="z33" w:id="29"/>
    <w:p>
      <w:pPr>
        <w:spacing w:after="0"/>
        <w:ind w:left="0"/>
        <w:jc w:val="both"/>
      </w:pPr>
      <w:r>
        <w:rPr>
          <w:rFonts w:ascii="Times New Roman"/>
          <w:b w:val="false"/>
          <w:i w:val="false"/>
          <w:color w:val="000000"/>
          <w:sz w:val="28"/>
        </w:rPr>
        <w:t xml:space="preserve">
      4. Ақтөбе облысы Ақтөбе қалалық мәслихатының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мен толықтыру енгізу туралы" 2018 жылғы 30 қарашадағы № 384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3-1-219 болып тіркелген);</w:t>
      </w:r>
    </w:p>
    <w:bookmarkEnd w:id="29"/>
    <w:bookmarkStart w:name="z34" w:id="30"/>
    <w:p>
      <w:pPr>
        <w:spacing w:after="0"/>
        <w:ind w:left="0"/>
        <w:jc w:val="both"/>
      </w:pPr>
      <w:r>
        <w:rPr>
          <w:rFonts w:ascii="Times New Roman"/>
          <w:b w:val="false"/>
          <w:i w:val="false"/>
          <w:color w:val="000000"/>
          <w:sz w:val="28"/>
        </w:rPr>
        <w:t xml:space="preserve">
      5. Ақтөбе облысы Ақтөбе қалалық мәслихатының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 2019 жылғы 27 маусымдағы № 445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6272 болып тіркелген);</w:t>
      </w:r>
    </w:p>
    <w:bookmarkEnd w:id="30"/>
    <w:bookmarkStart w:name="z35" w:id="31"/>
    <w:p>
      <w:pPr>
        <w:spacing w:after="0"/>
        <w:ind w:left="0"/>
        <w:jc w:val="both"/>
      </w:pPr>
      <w:r>
        <w:rPr>
          <w:rFonts w:ascii="Times New Roman"/>
          <w:b w:val="false"/>
          <w:i w:val="false"/>
          <w:color w:val="000000"/>
          <w:sz w:val="28"/>
        </w:rPr>
        <w:t xml:space="preserve">
      6. Ақтөбе облысы Ақтөбе қалалық мәслихатының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мен толықтырулар енгізу туралы" 2020 жылғы 20 наурыздағы № 542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6943 болып тіркелген);</w:t>
      </w:r>
    </w:p>
    <w:bookmarkEnd w:id="31"/>
    <w:bookmarkStart w:name="z36" w:id="32"/>
    <w:p>
      <w:pPr>
        <w:spacing w:after="0"/>
        <w:ind w:left="0"/>
        <w:jc w:val="both"/>
      </w:pPr>
      <w:r>
        <w:rPr>
          <w:rFonts w:ascii="Times New Roman"/>
          <w:b w:val="false"/>
          <w:i w:val="false"/>
          <w:color w:val="000000"/>
          <w:sz w:val="28"/>
        </w:rPr>
        <w:t xml:space="preserve">
      7. Ақтөбе облысы Ақтөбе қалалық мәслихатының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 2020 жылғы 13 сәуірдегі № 546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7052 болып тіркелген);</w:t>
      </w:r>
    </w:p>
    <w:bookmarkEnd w:id="32"/>
    <w:bookmarkStart w:name="z37" w:id="33"/>
    <w:p>
      <w:pPr>
        <w:spacing w:after="0"/>
        <w:ind w:left="0"/>
        <w:jc w:val="both"/>
      </w:pPr>
      <w:r>
        <w:rPr>
          <w:rFonts w:ascii="Times New Roman"/>
          <w:b w:val="false"/>
          <w:i w:val="false"/>
          <w:color w:val="000000"/>
          <w:sz w:val="28"/>
        </w:rPr>
        <w:t xml:space="preserve">
      8. Ақтөбе облысы Ақтөбе қалалық мәслихатының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 2020 жылғы 11 мамырдағы № 554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7097 болып тіркелген);</w:t>
      </w:r>
    </w:p>
    <w:bookmarkEnd w:id="33"/>
    <w:bookmarkStart w:name="z38" w:id="34"/>
    <w:p>
      <w:pPr>
        <w:spacing w:after="0"/>
        <w:ind w:left="0"/>
        <w:jc w:val="both"/>
      </w:pPr>
      <w:r>
        <w:rPr>
          <w:rFonts w:ascii="Times New Roman"/>
          <w:b w:val="false"/>
          <w:i w:val="false"/>
          <w:color w:val="000000"/>
          <w:sz w:val="28"/>
        </w:rPr>
        <w:t xml:space="preserve">
      9. Ақтөбе облысы Ақтөбе қалалық мәслихатының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 2020 жылғы 20 қарашадағы № 596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7756 болып тіркелген);</w:t>
      </w:r>
    </w:p>
    <w:bookmarkEnd w:id="34"/>
    <w:bookmarkStart w:name="z39" w:id="35"/>
    <w:p>
      <w:pPr>
        <w:spacing w:after="0"/>
        <w:ind w:left="0"/>
        <w:jc w:val="both"/>
      </w:pPr>
      <w:r>
        <w:rPr>
          <w:rFonts w:ascii="Times New Roman"/>
          <w:b w:val="false"/>
          <w:i w:val="false"/>
          <w:color w:val="000000"/>
          <w:sz w:val="28"/>
        </w:rPr>
        <w:t xml:space="preserve">
      10. Ақтөбе облысы Ақтөбе қалалық мәслихатының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 2021 жылғы 9 наурыздағы № 34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8096 болып тіркелген);</w:t>
      </w:r>
    </w:p>
    <w:bookmarkEnd w:id="35"/>
    <w:bookmarkStart w:name="z40" w:id="36"/>
    <w:p>
      <w:pPr>
        <w:spacing w:after="0"/>
        <w:ind w:left="0"/>
        <w:jc w:val="both"/>
      </w:pPr>
      <w:r>
        <w:rPr>
          <w:rFonts w:ascii="Times New Roman"/>
          <w:b w:val="false"/>
          <w:i w:val="false"/>
          <w:color w:val="000000"/>
          <w:sz w:val="28"/>
        </w:rPr>
        <w:t xml:space="preserve">
      11. Ақтөбе облысы Ақтөбе қалалық мәслихатының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 2022 жылғы 22 желтоқсандағы № 222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31403 болып тіркелген);</w:t>
      </w:r>
    </w:p>
    <w:bookmarkEnd w:id="36"/>
    <w:bookmarkStart w:name="z41" w:id="37"/>
    <w:p>
      <w:pPr>
        <w:spacing w:after="0"/>
        <w:ind w:left="0"/>
        <w:jc w:val="both"/>
      </w:pPr>
      <w:r>
        <w:rPr>
          <w:rFonts w:ascii="Times New Roman"/>
          <w:b w:val="false"/>
          <w:i w:val="false"/>
          <w:color w:val="000000"/>
          <w:sz w:val="28"/>
        </w:rPr>
        <w:t xml:space="preserve">
      12. Ақтөбе облысы Ақтөбе қалалық мәслихатының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 2023 жылғы 20 шілдедегі № 55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8388 болып тіркелген);</w:t>
      </w:r>
    </w:p>
    <w:bookmarkEnd w:id="37"/>
    <w:bookmarkStart w:name="z42" w:id="38"/>
    <w:p>
      <w:pPr>
        <w:spacing w:after="0"/>
        <w:ind w:left="0"/>
        <w:jc w:val="both"/>
      </w:pPr>
      <w:r>
        <w:rPr>
          <w:rFonts w:ascii="Times New Roman"/>
          <w:b w:val="false"/>
          <w:i w:val="false"/>
          <w:color w:val="000000"/>
          <w:sz w:val="28"/>
        </w:rPr>
        <w:t xml:space="preserve">
      13. Ақтөбе облысы Ақтөбе қалалық мәслихатының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 2023 жылғы 25 қыркүйектегі № 84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8411 болып тіркелген);</w:t>
      </w:r>
    </w:p>
    <w:bookmarkEnd w:id="38"/>
    <w:bookmarkStart w:name="z43" w:id="39"/>
    <w:p>
      <w:pPr>
        <w:spacing w:after="0"/>
        <w:ind w:left="0"/>
        <w:jc w:val="both"/>
      </w:pPr>
      <w:r>
        <w:rPr>
          <w:rFonts w:ascii="Times New Roman"/>
          <w:b w:val="false"/>
          <w:i w:val="false"/>
          <w:color w:val="000000"/>
          <w:sz w:val="28"/>
        </w:rPr>
        <w:t xml:space="preserve">
      14. Ақтөбе облысы Ақтөбе қалалық мәслихатының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 2024 жылғы 8 ақпандағы № 144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8499 болып тіркелген).</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