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9835" w14:textId="4429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2020 жылғы 14 қыркүйектегі № 470 "Әйтеке би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9 ақпандағы № 173 шешімі. Ақтөбе облысының Әділет департаментінде 2024 жылғы 14 ақпанда № 8507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"Әйтеке би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Әйтеке би аудандық мәслихатының 2020 жылғы 14 қыркүйектегі № 470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7458 болып тіркелген)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ақпандағы № 173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№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ауданындағы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әуе және автомобиль көлігі объектілерінде және оларға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–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