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64dc" w14:textId="9766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бойынша 2024 жылға шетелдіктер үшін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2024 жылғы 27 наурыздағы № 179 шешімі. Ақтөбе облысының Әділет департаментінде 2024 жылғы 2 сәуірдегі № 8554-04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шілдедегі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33110 болып тіркелген), Әйтеке би аудандық мәслихаты 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Әйтеке би ауданы бойынша 2024 жылға туристерді орналастыру орындарында шетелдіктер үшін туристік жарна мөлшерлемелері болу құнынан 0 (нөл) пайыз мөлшерінде бекітілсін.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