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cff2" w14:textId="664c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әкімдігінің 2018 жылғы 30 мамырдағы № 232 "Ақтөбе облысының Алға ауданы бойынша аудандық маңызы бар жалпы пайдаланымдағы автомобиль жолдарының тізбесін, атаулары мен индекстерін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әкімдігінің 2024 жылғы 21 ақпандағы № 39 қаулысы. Ақтөбе облысының Әділет департаментінде 2024 жылғы 27 ақпанда № 8521-04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Алға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ауданы әкімдігінің 2018 жылғы 30 мамырдағы № 232 "Ақтөбе облысының Алға ауданы бойынша аудандық маңызы бар жалпы пайдаланымдағы автомобиль жолдарының тізбесін, атаулары мен индекстерін бекіту туралы" (Нормативтік құқықтық актілерді мемлекеттік тіркеу тізілімінде № 3-3-163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"Ақтөбе облысының жолаушылар көлігі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автомобиль жолдары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басқармасы" ММ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"___" ____________2023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 әкімдігінің 2024 жылғы 21 ақпандағы № 39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 әкімдігінің 2018 жылғы 30 мамырдағы № 232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 ауданы бойынша жалпы ортақ пайдаланатын аудандық маңызы бар жалпы пайдаланымдағы автомобиль жолдарының атаулары, индекстері мен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Алға-Қарабұлақ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"Ақтөбе-Болгарка-Шұбарқұдық" - Әскери бөлімше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Алға-Самбай-"Ақтөбе-Болгарка-Шұбарқұдық" - Әскери бөлімше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– Тоқмансай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"Ақтөбе-Болгарка-Шұбарқұдық" - Амангелді- "Алға-Қарабұлақ"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"Ақтөбе-Болгарка-Шұбарқұдық" – Тікқайын-Көктоғай- "Самара-Шымкент"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"Есет Батыр Көкіұлы мемориалы" - Бесқоспа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Үшқұдық – Қарақұдық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Еркінкүш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Көкіұлы мемориалына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Жерұйық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Болгарка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Қайындысай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Маржанбұлақ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Нұрбұлақ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