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379f" w14:textId="e153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2024 жылғы 7 ақпандағы № 126 "Ауғанстан Демократиялық Республикасынан Кеңес әскерлерінің шектеулі контингентін шығаруының 35-жылдығына орай Алға ауданының мұқтаж азаматтарының санаттарына қосымша әлеуметтік көмек көрсету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28 наурыздағы № 138 шешімі. Ақтөбе облысының Әділет департаментінде 2024 жылғы 29 наурызда № 8552-04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"Ауғанстан Демократиялық Республикасынан Кеңес әскерлерінің шектеулі контингентін шығаруының 35-жылдығына орай Алға ауданының мұқтаж азаматтарының санаттарына қосымша әлеуметтік көмек көрсету туралы" 2024 жылғы 7 ақпандағы № 126 (Нормативтік құқықтық актілерді мемлекеттік тіркеу тізілімінде № 8498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