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777b" w14:textId="4be7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2024 жылғы 18 наурыздағы № 114 шешімі. Ақтөбе облысының Әділет департаментінде 2024 жылғы 26 наурызда № 8535-04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 181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Ырғыз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арналған туристерді орналастыру орындарында шетелдіктер үшін туристік жарна мөлшерлемелері болу құнынан 0 (нөл) пайыз мөлшерінде бекітілсін.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