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b180" w14:textId="4ffb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Қарғалы ауданы әкімдігінің 2016 жылғы 20 қыркүйектегі № 330 "Азаматтық қызметшілер болып табылатын және Ақтөбе облысы Қарғалы ауданының ауылдық жерде жұмыс істейтін әлеуметтік қамсыздандыру, мәдениет саласындағы мамандар лауазымдарының тізбесін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2024 жылғы 11 наурыздағы № 24 қаулысы. Ақтөбе облысының Әділет департаментінде 2024 жылғы 14 наурызда № 8526-04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ауданы әкімдігі ҚАУЛЫ ЕТЕДІ: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Қарғалы ауданы әкімдігінің 2016 жылғы 20 қыркүйектегі № 330 "Азаматтық қызметшілер болып табылатын және Ақтөбе облысы Қарғалы ауданының ауылдық жерде жұмыс істейтін әлеуметтік қамсыздандыру, мәдениет саласындағы мамандар лауазымдарының тізбесін айқындау туралы" (Нормативтік құқықтық актілерді мемлекеттік тіркеу тізілімінде № 5097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Ақтөбе облысы Қарғалы ауданының ауылдық жерде жұмыс істейтін әлеуметтік қамсыздандыру, мәдениет саласындағы мамандар лауазымдарының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көркемдік қойылым бөлімі, концерттік зал, әдістемелік кабинет меңгерушісі (басшысы)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сектор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мамандар: аккомпаниатор, библиограф, кітапханашы, дыбыс режиссері, мәдени ұйымдастырушы (негізгі қызметтер), барлық атаудағы әдістемеші (негізгі қызметтер), ұжым (үйірме) басшысы, музыкалық жетекші, режиссер, барлық атаудағы суретшілер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жоғары санаттағы мамандар: аккомпаниатор, библиограф, кітапханашы, дыбыс режиссері, мәдени ұйымдастырушы (негізгі қызметтер), барлық атаудағы әдістемеші (негізгі қызметтер), ұжым (үйірме) басшысы, музыкалық жетекші, режиссер, барлық атаудағы суретшілер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екінші санаттағы мамандар: аккомпаниатор, библиограф, кітапханашы, дыбыс режиссері, мәдени ұйымдастырушы (негізгі қызметтер), барлық атаудағы әдістемеші (негізгі қызметтер), ұжым (үйірме) басшысы, музыкалық жетекші, режиссер, барлық атаудағы суретшілер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мамандар: аккомпаниатор, библиограф, кітапханашы, дыбыс режиссері, мәдени ұйымдастырушы (негізгі қызметтер), барлық атаудағы әдістемеші (негізгі қызметтер), ұжым (үйірме) басшысы, музыкалық жетекші, режиссер, барлық атаудағы суретшілер (негізгі қызметтер)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- мемлекеттік қазыналық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