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6d7e4" w14:textId="ba6d7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 ауданы әкімінің 2014 жылғы 3 ақпандағы № 1 "Темір ауданы аумағында сайлау учаскелерін құру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ауданы әкімінің 2024 жылғы 18 қаңтардағы № 3 шешімі. Ақтөбе облысының Әділет департаментінде 2024 жылғы 23 қаңтарда № 8486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ШЕШТІМ: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 ауданы әкімінің "Темір ауданы аумағында сайлау учаскелерін құру туралы" 2014 жылғы 3 ақпандағы № 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3778 болып тіркелген), келесідей өзгеріс енгізілсін: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382 сайлау учаскесі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 382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Шұбарқұдық кенті, Юрий Гагарин көшесі, құрылыс 22, "Ақтөбе облысының білім басқармасы Темір ауданының білім бөлімі" мемлекеттік мекемесінің "Ж.Кереев атындағы жалпы орта білім беретін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Шұбарқұдық кентінің Юрий Гагарин, Вокзал алаңы, Желтоқсан, Кірпіш көшелерінің шекараларында".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 әкімі аппараты басшысына жүктелсін.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Келісілді: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Темір аудандық аумақтық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сайлау комиссиясының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