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a637" w14:textId="615a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2024 жылға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2024 жылғы 28 наурыздағы № 126 шешімі. Ақтөбе облысының Әділет департаментінде 2024 жылғы 29 наурызда № 8548-04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шiлдедегi № 181 "Шетелдіктер үшін туристік жарнаны төлеу қағидаларын бекіту туралы"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 ШЕШІМ 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бойынша 2024 жылға туристерді орналастыру орындарында шетелдіктер үшін туристік жарна мөлшерлемелері болу құнынан 0 (нөл) пайыз мөлшерінде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