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1038" w14:textId="e201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3 қыркүйектегі № 448 "Ойыл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2024 жылғы 28 наурыздағы № 127 шешімі. Ақтөбе облысының Әділет департаментінде 2024 жылғы 29 наурызда № 8549-04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3 қыркүйектегі № 448 "Ойыл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7407 болып тіркелген)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2024 жылғы 28 наурыздағы 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 қыркүйектегі № 448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ауданындағы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 өткізуге: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