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b052" w14:textId="aa3b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бойынша жалпыға ортақ пайдаланылатын аудандық маңызы бар автомобиль жолдарының тiзбесін, атаулары мен индекстерiн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әкімдігінің 2024 жылғы 23 сәуірдегі № 78 қаулысы. Ақтөбе облысының Әділет департаментінде 2024 жылғы 26 сәуірдегі № 8579-04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ауданы бойынша жалпыға ортақ пайдаланылатын аудандық маңызы бар автомобиль жолдарының тiзбесi, атаулары мен индекстерi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Тлеумуратов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 2024 жылғы 23 сәуірдегі № 78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бойынша жалпыға ортақ пайдаланылатын аудандық маңызы бар автомобиль жолдарының тізбесі, атаулары мен индекстері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(Тассай ауылдық округі)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станциясына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(Абай ауылдық округі)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"Хромтау" теміржол станциясына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Никельтау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 полигонына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 - "Дөң-Сарысай"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 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 – "Құдықсай-Қопа"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"Көктау-Майтөбе"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