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0536" w14:textId="9240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2022 жылғы 13 маусымдағы № 206 "Шалқар ауданының аумағында стационарлық емес сауда объектілерін орналастыру орындарын айқындау және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2024 жылғы 9 қаңтардағы № 02 қаулысы. Ақтөбе облысының Әділет департаментінде 2024 жылғы 12 қаңтарда № 8484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2022 жылғы 13 маусымдағы №206 "Шалқар ауданының аумағында стационарлық емес сауда объектілерін орналастыру орындарын айқындау және бекіту туралы" (Нормативтік құқықтық актілерді мемлекеттік тіркеудің тізілімінде № 28518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2024 жылғы 9 қаңтардағы № 02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2022 жылғы 13 маусымдағы № 206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обьектілері, сондай-ақ қоғамдық тамақтану обьектілері)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округі, Бегімбет ауылы, Қарағұл батыр көшесі №14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"Даража" азық - 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округі, Қотыртас ауылы, Бейбітшілік көшесі № 4 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"Атлас" азық - 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округі, Бозой ауылы, Әйтеке би көшесі №4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"Қыздар-ай" азық 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округі, Бершүгір ауылы, Алексей Петрович Тихонов атындағы көшесі №6 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"Олжа" азық - 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округі, Байқадам ауылы Есет Көтібарұлы көшесі №8 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округі, Аққайтым ауылы, Достық көшесі №2 Б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округі, Шілікті ауылы, Сартепсең көшесі №4 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округі, Қауылжыр ауылы, Абай көшесі № 5А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"Ақмарал" шаруашылық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округі, Мөңке би ауылы, Ардагерлер көшесі №13 А/1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"Жансен" және "Мөлдір" азық-түлік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округі, Тоғыз ауылы, Толағай көшесі 4 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округі, Жылтыр ауылы, Самал көшесі 11 А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"Қыстаубаева"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округі, Қаратоғай ауылы, Т.Бәсенов көшесі №1 А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 Г.Резванов көшесі №3/2 "Шафран" кафесінің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тамақтану "Шафран" кафесі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