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21ba" w14:textId="7ae2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шығаруының 35-жылдығына орай Шалқар ауданының мұқтаж азаматтарының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2024 жылғы 16 ақпандағы № 190 шешімі. Ақтөбе облысының Әділет департаментінде 2024 жылғы 16 ақпанда № 8509 болып тіркелді. Күші жойылды - Ақтөбе облысы Шалқар аудандық мәслихатының 2024 жылғы 3 сәуірдегі № 226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03.04.2024 </w:t>
      </w:r>
      <w:r>
        <w:rPr>
          <w:rFonts w:ascii="Times New Roman"/>
          <w:b w:val="false"/>
          <w:i w:val="false"/>
          <w:color w:val="ff0000"/>
          <w:sz w:val="28"/>
        </w:rPr>
        <w:t>№ 226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 шығаруының 35-жылдығына (15 ақпан 2024 жыл) орай Шалқар ауданында тiркелген және тұрақты тұратын келесі санаттағы мұқтаж азаматтарға 50 000 (елу мың) теңге мөлшерінде қосымша әлеуметтік көмек көрсетілсін:</w:t>
      </w:r>
    </w:p>
    <w:bookmarkEnd w:id="1"/>
    <w:p>
      <w:pPr>
        <w:spacing w:after="0"/>
        <w:ind w:left="0"/>
        <w:jc w:val="both"/>
      </w:pPr>
      <w:r>
        <w:rPr>
          <w:rFonts w:ascii="Times New Roman"/>
          <w:b w:val="false"/>
          <w:i w:val="false"/>
          <w:color w:val="000000"/>
          <w:sz w:val="28"/>
        </w:rPr>
        <w:t>
      1)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2) Ауғанстанға ұрыс қимылдары жүрiп жатқан кезеңде осы елге жүк жеткiзу үшiн жiберiлген автомобиль батальондарының әскери қызметшiлеріне;</w:t>
      </w:r>
    </w:p>
    <w:p>
      <w:pPr>
        <w:spacing w:after="0"/>
        <w:ind w:left="0"/>
        <w:jc w:val="both"/>
      </w:pPr>
      <w:r>
        <w:rPr>
          <w:rFonts w:ascii="Times New Roman"/>
          <w:b w:val="false"/>
          <w:i w:val="false"/>
          <w:color w:val="000000"/>
          <w:sz w:val="28"/>
        </w:rPr>
        <w:t>
      3)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w:t>
      </w:r>
    </w:p>
    <w:p>
      <w:pPr>
        <w:spacing w:after="0"/>
        <w:ind w:left="0"/>
        <w:jc w:val="both"/>
      </w:pPr>
      <w:r>
        <w:rPr>
          <w:rFonts w:ascii="Times New Roman"/>
          <w:b w:val="false"/>
          <w:i w:val="false"/>
          <w:color w:val="000000"/>
          <w:sz w:val="28"/>
        </w:rPr>
        <w:t>
      5) бұрынғы КСР Одағын қорғау,әскери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6)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7) 1979 жылғы 1 желтоқсан – 1989 жылғы желтоқсан аралығындағы кезеңде Ауғанстанға жұмысқа жiберiлген жұмысшылар мен қызметшiлерге.</w:t>
      </w:r>
    </w:p>
    <w:bookmarkStart w:name="z4" w:id="2"/>
    <w:p>
      <w:pPr>
        <w:spacing w:after="0"/>
        <w:ind w:left="0"/>
        <w:jc w:val="both"/>
      </w:pPr>
      <w:r>
        <w:rPr>
          <w:rFonts w:ascii="Times New Roman"/>
          <w:b w:val="false"/>
          <w:i w:val="false"/>
          <w:color w:val="000000"/>
          <w:sz w:val="28"/>
        </w:rPr>
        <w:t>
      2. Әлеуметтік көмек "Шалқар аудандық жұмыспен қамту және әлеуметтік бағдарламалар бөлімі" мемлекеттік мекемесімен алушылардан өтініштер талап етілмей "Азаматтарға арналға үкімет" Мемлекеттік корпарациясы" коммерциялық емес акционерлік қоғамының Ақтөбе облысы бойынша филиалының ұсынған тізімдеріне сәйкес көрсетіледі.</w:t>
      </w:r>
    </w:p>
    <w:bookmarkEnd w:id="2"/>
    <w:bookmarkStart w:name="z5" w:id="3"/>
    <w:p>
      <w:pPr>
        <w:spacing w:after="0"/>
        <w:ind w:left="0"/>
        <w:jc w:val="both"/>
      </w:pPr>
      <w:r>
        <w:rPr>
          <w:rFonts w:ascii="Times New Roman"/>
          <w:b w:val="false"/>
          <w:i w:val="false"/>
          <w:color w:val="000000"/>
          <w:sz w:val="28"/>
        </w:rPr>
        <w:t>
      3. Шалқар ауданының жергілікті бюджеті қаржыландыру көзі болып анықталсын.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