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0455" w14:textId="d5804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бойынша 2024 жылға шетелдіктер үшін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2024 жылғы 16 ақпандағы № 189 шешімі. Ақтөбе облысының Әділет департаментінде 2024 жылғы 22 ақпанда № 8515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Мәдениет және спорт министрінің 2023 жылғы 14 шiлдедегi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33110 болып тіркелген),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Шалқар ауданы бойынша 2024 жылға туристерді орналастыру орындарында шетелдіктер үшін туристік жарна мөлшерлемелері болу құнынан 0 (нөл) пайыз мөлшерінде ставка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