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104c" w14:textId="72910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2018 жылғы 28 желтоқсандағы "Алматы облысы бойынша кеніздеушілікке арналған аумақтарды айқындау туралы" № 622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2024 жылғы 21 ақпандағы № 74 қаулысы. Алматы облысы Әділет департаментінде 2024 жылғы 22 ақпанда № 6093-05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Алматы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әкімдігінің 2018 жылғы 28 желтоқсандағы "Алматы облысы бойынша кеніздеушілікке арналған аумақтарды айқындау туралы" № 622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5049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қаулысына мынадай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облысының кәсіпкерлік және индустриялық-инновациялық даму басқармасы" мемлекеттік мекемесі Қазақстан Республикасының заңнамасында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Алматы облысының Әділет департаментінде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оның Алматы облысы әкімдігінің интернет-ресурсында орналастырылуын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Экология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табиғи ресурстар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Экологиялық реттеу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бақылау комитетінің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экология департаменті"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Қ. Байеділов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 және 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министрлігі Геология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комитетінің "Оңтүстікқазжерқойнауы"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Оңтүстік Қазақстан өңіраралық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геология департаменті"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А. Коротков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2024 жылғы 21 ақпандағы № 74 қаулысына қосымша</w:t>
            </w:r>
          </w:p>
        </w:tc>
      </w:tr>
    </w:tbl>
    <w:bookmarkStart w:name="z3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 кен іздеушілікке арналған аумақтар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Аумақтардың 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Бұрыштық нүктелер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Бұрыштық нүктелердің координаталары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(гектар)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бірлік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ендік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бойлық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Баянкөл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42º51'15"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80º11'24,27"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ауданы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42º51'33,53"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80º11'19,29"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42º51'32,48"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80º11'15,48"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42º51'20,21"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80º11'20,57"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80º6'52"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42º24'47"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80º7'0"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42º24'47"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80º7'0"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42º24'40"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80º6'52"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42º24'40"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Санжар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80º04'44,24"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42º26'00,40"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80º04'54,28"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42º26'00,40"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80º04'44,24"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42º26'03,08"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80º04'54,24"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42º26'03,13"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Оспан-1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42º26'3,13"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80º4'54,23"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42º26'3,21"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80º5'4,90"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42º26'0,48"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80º5'4,94"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42º26'0,40"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80º4'54,27"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Оспан-2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42º26'0,40"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80º4'39,11"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42º26'3,10"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80º4'39,07"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42º26'3,07"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80º4'44,28"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42º26'0,38"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80º4'44,24"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Санжар-1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42º26'3,21"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80º5'4,90"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42º26'3,24"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80º5'15,08"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42º26'0,51"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80º5'15,12"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42º26'0,51"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80º5'4,93"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Санжар-2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42º26'3,10"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80º4'39,07"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42º26'0,40"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80º4'39,11"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42º26'0,40"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80º4'33,91"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42º26'3,08"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80º4'33,95"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42º24'39"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80º06'36"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42º24'39"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80º06'43"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Сывузов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42º24'32"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80º06'43"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3,9918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42º24'32"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80º06'36"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45º50'58,40"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80º55'45,14"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45º50'39,04"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80º55'59,17"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Суходджаев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42º24'28"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80º06'36"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3,9461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42º24'28"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80º06'28"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42º24'30"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80º06'28"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42º24'30"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80º06'28"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Ушуров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42º24'24"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80º06'28"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42º24'24"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80º06'20"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42º24'43"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80º06'43"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42º24'43"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80º06'52"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Бабазов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42º24'37"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80º06'52"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3,8014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42º24'37"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80º06'43"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42º25'44"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80º10'39"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42º25'45"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80º10'42"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Байжанов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42º25'40"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80º10'45"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42º25'39"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80º10'42"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4550'55,01"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81º28'4,73"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45º50'53,51"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81º28'8,18"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42º34'24,68"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79º55'51,76"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42º34'26,15"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79º55'54,8"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42º34'7,85"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79º56'9,36"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42º34'6,57"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79º56'6,88"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42º25'23"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80º5'34,4"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42º25'21"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80º5'44"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42º25'22,2"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80º5'51,5"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42º25'19,83"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80º5'51,76"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42º25'17,6"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80º5'42"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42º25'19,4"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80º5'36,5"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42º25'16"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80º5'33,2"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42º25'18,36"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80º5'30,14"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Жарқұлақ-1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42º24'8,36"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80º8'35,97"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42º24'3,29"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80º8'47,16"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42º24'0,54"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80º8'44,85"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42º24'5,61"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80º8'43,65"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Жарқұлақ-2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42º24'41,02"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80º8'13,03"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42º24'31,30"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80º8'13,16"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42º24'31,30"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80º8'08,78"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42º24'41,02"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80º8'08,66"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1-учаске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42º25'25,65"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80º5'23,24"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42º25'32,04"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80º5'28,86"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42º25'31,16"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80º5'37,07"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42º25'22,64"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80º5'26,91"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учаске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42º25'20,83"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80º5'25,21"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42º25'27,96"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80º5'32,62"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42º25'25,5"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80º5'36,29"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42º25'18,18"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80º5'29,17"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3-учаске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42º25'16,77"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80º5'21,13"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42º25'20,83"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80º5'25,21"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42º25'15,47"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80º5'33,14"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42º25'11,16"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80º5'28,55"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4-учаске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42º25'11,16"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80º5'28,55"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42º25'18,94"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80º5'36,94"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42º25'17,45"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80º5'42,46"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42º25'8,89"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80º5'32,48"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5-учаске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42º25'8,89"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80º5'32,48"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42º25'17,45"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80º5'42,46"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42º25'15,79"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80º5'47,92"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42º25'6,51"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80º5'38,07"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Баянкөл-1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42º23'6,98446"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80º9'50,686056"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42º23'10,2754"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80º9'54,673812"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42º23'6"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80º9'59"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42º23'0"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80º9'59"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Баянкөл-2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42º24'21"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80º8'2"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42º24'24"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80º8'6"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42º24'11"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80º8'15"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42º24'9"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80º8'13"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Баянкөл-3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42º24'40,2198"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80º7'55,79346"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42º24'40,1387"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80º8'1,169556"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42º24'28,4966"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80º8'1,495648"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42º24'27,0484"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80º8'0,92796"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Баянкөл-5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42º23'49,046"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80º8'48,516288"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42º23'52,9106"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80º8'53,418012"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42º23'46,0301"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80º9'3,314016"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42º23'42,2506"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80º8'59,254008"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bookmarkEnd w:id="9"/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º – градус;</w:t>
      </w:r>
    </w:p>
    <w:bookmarkEnd w:id="10"/>
    <w:bookmarkStart w:name="z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' – минут;</w:t>
      </w:r>
    </w:p>
    <w:bookmarkEnd w:id="11"/>
    <w:bookmarkStart w:name="z4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– секунд. 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