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ae6c" w14:textId="d74a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су объектiлерi мен су шаруашылығы құрылыстарындағы көпшiлiктiң демалуына, туризм мен спортқа арналған жерлерді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2024 жылғы 29 сәуірдегі № 159 қаулысы. Алматы облысы Әділет департаментінде 2024 жылғы 30 сәуірде № 6116-05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94-бабының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облысының су объектiлерi мен су шаруашылығы құрылыстарындағы көпшiлiктiң демалуына, туризм мен спортқа арналған жерлер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2018 жылғы 27 желтоқсандағы "Алматы облысының су объектiлерi мен су шаруашылығы құрылыстарындағы көпшiлiктiң демалуына, туризм мен спортқа арналған жерлерді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617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4987 болып тіркелген)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"Алматы облысының табиғи ресурстар және табиғатты пайдалануды реттеу басқармасы"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облысының Әділет департаментінде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Алматы облысы әкімдігінің интернет-ресурсында ресми жарияланғаннан кейін оның орналастырылуын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облысы әкімінің жетекшілік ететін орынбасарына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Қазақстан Республикасы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 ресурстары және ирригация министрлігі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 шаруашылығы комитетінің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 ресурстарын пайдалануды реттеу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және қорғау жөніндегі Балқаш-Алакөл бассейндік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инспекция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2024 жылғы 29 сәуірдегі № 159 қаулысына қосымша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су объектілері мен су шаруашылығы құрылыстарындағы көпшiлiктiң демалуына, туризмге және спортқа арналған орындар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обьектісінің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жаппай демалу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тұлға (ұйым)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ЖСН/БИН бекітілген тұлға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қоймасы №1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"Қонаев қаласының тұрғын үй-коммуналдық шаруашылық, жолаушылар көлігі, автомобиль жолдары және тұрғын үй инспекциясы бөлімі"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110740017973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қоймасы №2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"Қонаев қаласының тұрғын үй-коммуналдық шаруашылық, жолаушылар көлігі, автомобиль жолдары және тұрғын үй инспекциясы бөлімі"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110740017973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қоймасы №3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"Қонаев қаласының тұрғын үй-коммуналдық шаруашылық, жолаушылар көлігі, автомобиль жолдары және тұрғын үй инспекциясы бөлімі"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110740017973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қоймасы №4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"Қонаев қаласының тұрғын үй-коммуналдық шаруашылық, жолаушылар көлігі, автомобиль жолдары және тұрғын үй инспекциясы бөлімі"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110740017973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қоймасы №5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"Қонаев қаласының тұрғын үй-коммуналдық шаруашылық, жолаушылар көлігі, автомобиль жолдары және тұрғын үй инспекциясы бөлімі"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110740017973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қоймасы №6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"Қонаев қаласының тұрғын үй-коммуналдық шаруашылық, жолаушылар көлігі, автомобиль жолдары және тұрғын үй инспекциясы бөлімі"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110740017973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қоймасы №7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"Қонаев қаласының тұрғын үй-коммуналдық шаруашылық, жолаушылар көлігі, автомобиль жолдары және тұрғын үй инспекциясы бөлімі"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110740017973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"Золотой дельфин"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"Тулегенова"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581210402571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"Heaven Club"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"Қадырбеков"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890106350472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Нұр"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"Дядьков А.Б"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680512301983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"Эрмин"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"Курмангалиева Р.С"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580511400529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"Homе Club"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"Service group"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770510402143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"Макпал"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"Корпебаева А"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510523400046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440923400025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"Freedom"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"Mega Media Partners"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050640007443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парус"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"Середина Е.А"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680902402195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жайық"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жайық"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700717402750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"Иорданиди"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"Иорданиди"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620507401961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 Су"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 су"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980640001110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"Джаса"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"Джаса"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980440000303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"Абенов"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611208300299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"Пятница"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"BN-Trans Service"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020640003960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"Marina Club Kapchagai"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"Kapchagay Marine club"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070740012338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"Riviera Club"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"Riviera resort"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020531601523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"More Lux"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"Кулькина Е.С"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790908401330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"Ямайка"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"Грибанов"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940131300058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"Дельфин"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"Шульга"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740428450410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"Капуста"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"Сахипов"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671121300465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"Сауле"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"Сауле"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971040000352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"Boat Station"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"Хоронжевский"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630930300989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"Crazy beach"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"Путь к успеху"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941224300630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"Молдакулова"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500320400039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"Артек"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"Сегизбаева"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890604400727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"Comfort Promenade"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"Комфорт Делюкс"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041140000716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"Панорама"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"Арман-Асыл"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980424400272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"Golden Beach"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"Абдикаримова"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980528400179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"Пионерская зорька"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"Сейтмамбетов"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870515300703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"Family"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"Аспан"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921101300093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"Золотые пески"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"Mabex Trade LTD"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040640007005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"GoodZone"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"Назико"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890706450331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"Habana"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"Мустафаев Р.Ш."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741226300213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"Балдаурен-Капшагай" ("Алтын - Эмель")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 "Балдәурен республикалық оқу-сауықтыру орталығы РМҚК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001140001965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"Aminalex"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"Кудрявцева"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860726402226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"Агротех"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"Агротех"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040740004232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"МВД"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"Санаторий Казахстан" 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04074004430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"Бодрость"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871124300770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"Даулет"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"АГЭУ"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050540010995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"Жанар"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740422401499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"Bon Voyage"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"Ким В.В"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580920300148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"Sunrise"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"Коттеджный комплекс отдыха "family beach"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890617300216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"Солнце"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"Ким К.В."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890617300216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"Royal village"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"Center project"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130840014450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"Конфетка"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 Express Logistic"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931029301459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"Olivka club"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"ЮнионПроРекрутинг"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140140019247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"Mandarin"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 Мансур"ЖК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800219300444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"Династия"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"Канабеков"ЖК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790101307396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"Dolce vita – Лучший пляж"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"Dolce vita resort"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590330401486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"Кapchik.kz"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"Айтенов"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740228303048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"РИО"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490831300078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"Sunrise"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"Sunrise Kapchagai"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180140030496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"Skala"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"Каусар"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850406401543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"Pirate Bay"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"Фортуна и Ш"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061140004504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440923400025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"Устаз"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КАЗНПУ им. Абая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031240004969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"Жемчужина"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"Овсейко"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650918400448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"Diamond"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"Diamond resort"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210640037350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"Aminalex"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"Кудрявцева"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860726402226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"Barbados"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730522403171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"Дюна"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"Сулейменова"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590518401071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"Como bar"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"Кабазиев"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571121301899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"Настоящий"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"Настоящий пляж"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810523402510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"Fort family"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"Бровкина"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850724450431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"Робинзон"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"Редясебов"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020122500086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"Имсталькон"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"Имстальком" 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950540000292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"Карибский пляж"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730522403171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"Место встречи"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"Мираж"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"Stigle"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"Медведь"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"Жемчужина"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"Жайлау"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"Рыбацкая деревня"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"Самырсын"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"Берик"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"Райский берег"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"ПК Северный пирс"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жаға"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"Holyday"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"Тянь-Шань"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"Arizona"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"Sunday"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"Африка"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"Мандарин"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"Апельсин"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"Tuykal"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пирс"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"Аквапарк на море"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"Индустриал"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780101302839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су қомасы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"Күншуақ"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облысының білім басқармасы" "Қонаев қаласы бойынша білім бөлімі ММ " Балалар өнер мектебі ҚМҚК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990740002411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Енбекшіқазақ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"Карпикова Людмила Ивановна" ЖК-нің тоғаны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"Тихая заводь"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Қойшыбек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"Карпикова Людмила Ивановна"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610601401603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Приютское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"Тартуга" ашық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М.Түймебаев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"Адреналин парк"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140140030409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Приютское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"Zerno" ашық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М.Түймебаев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"Первомайские пруды"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131240004800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Приютское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"Лук" ашық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М.Түймебаев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"Первомайские пруды"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131240004800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Приютское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"Сlub-Hause" ашық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М.Түймебаев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"Первомайские пруды"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131240004800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Приютское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"Первомайские пруды" ашық жағажайы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М.Түймебаев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"Первомайские пруды"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131240004800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