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d8f5" w14:textId="3b0d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Қонаев қаласында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қалалық мәслихатының 2024 жылғы 13 наурыздағы № 23-80 шешімі. Алматы облысы Әділет департаментінде 2024 жылғы 14 наурызда № 6097-05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01.01.2024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2-тармағымен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Қонаев қаласының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Қонаев қаласында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 салық кезеңінде алынған (алынуға жататын) кірістер бойынша 4 (төрт) пайыздан 2 (екі) пайызға төмендетілсін.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