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ed30" w14:textId="d7be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қаласы әкімдігінің 2024 жылғы 1 сәуірдегі № 291 қаулысы. Алматы облысы Әділет департаментінде 2024 жылғы 2 сәуірде № 6104-05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Қонаев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әкімдіктің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қала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әкімдігінің 2024 жылғы 1 сәуірдегі № 291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Қонаев қаласы әкімдігінің күші жойылды деп танылған кейбір қаулыларының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1."Әлеуметтік жұмыс орындарын ұйымдастыру туралы" 2009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2-2-83 болып тіркелген);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2."Үйде тәрбиеленіп, оқитын мүгедек балаларға қосымша әлеуметтік көмек туралы" 2009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2-2-86 болып тіркелген);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3."Үйде тәрбиеленіп, оқитын мүгедек балаларға қосымша әлеуметтік көмек туралы" қала әкімдігінің 2009 жылғы 29 мамырдағы № 469 қаулысына өзгерістер енгізу туралы" 2010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 (Нормативтік құқықтық актілерді мемлекеттік тіркеу тізілімінде № 2-2-106 болып тіркелген);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4."Интернаттық ұйымдарды бітіруші кәмелетке толмағандар үшін жұмыс орындарына квота белгілеу туралы" 2011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2-2-126 болып тіркелген);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5."Қылмыстық-атқару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 2011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2-2-127 болып тіркелген);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6."Бас бостандығынан айыру орындарынан босатылған адамдар үшін жұмыс орындарына квота белгілеу туралы" қала әкімдігінің 2011 жылғы 09 желтоқсандағы № 648 қаулысына өзгерістер енгізу туралы" 2012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672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2077 болып тіркелген);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7."Қапшағай қаласы бойынша қоғамдық жұмыстарды ұйымдастыру туралы" 2015 жылғы 03 ақпандағы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3072 болып тіркелген).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8."Мүгедектерді жұмысқа орналастыру үшін жұмыс орындарына квота белгілеу туралы" 2017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4114 болып тіркелген).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