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ce51" w14:textId="5dbc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Балқаш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2024 жылғы 18 қаңтардағы № 16-57 шешімі. Алматы облысы Әділет департаментінде 2024 жылғы 19 қаңтарда № 6073-05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Балқаш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аудандық мәслихатының келесі шешімдері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Балқаш аудандық мәслихатының "Балқаш ауданы бойынша пайдаланылмайтын ауыл шаруашылығы мақсатындағы жерлерге жер салығының және біріңғай жер салығының мөлшерлемелерін жоғарылату туралы" 2015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47-204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3541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Балқаш аудандық мәслихатының "Балқаш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3-21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3878 болып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Балқаш аудандық мәслихатының аппарат басшысына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