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509b" w14:textId="f015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2020 жылғы 14 қазандағы "Балқаш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 № 68-181 шешіміне өзгерістер енгізу туралы</w:t>
      </w:r>
    </w:p>
    <w:p>
      <w:pPr>
        <w:spacing w:after="0"/>
        <w:ind w:left="0"/>
        <w:jc w:val="both"/>
      </w:pPr>
      <w:r>
        <w:rPr>
          <w:rFonts w:ascii="Times New Roman"/>
          <w:b w:val="false"/>
          <w:i w:val="false"/>
          <w:color w:val="000000"/>
          <w:sz w:val="28"/>
        </w:rPr>
        <w:t>Алматы облысы Балқаш аудандық мәслихатының 2024 жылғы 14 наурыздағы № 17-63 шешімі. Алматы облысы Әділет департаментінде 2024 жылғы 15 наурызда № 6098-05 болып тіркелді</w:t>
      </w:r>
    </w:p>
    <w:p>
      <w:pPr>
        <w:spacing w:after="0"/>
        <w:ind w:left="0"/>
        <w:jc w:val="both"/>
      </w:pPr>
      <w:bookmarkStart w:name="z7" w:id="0"/>
      <w:r>
        <w:rPr>
          <w:rFonts w:ascii="Times New Roman"/>
          <w:b w:val="false"/>
          <w:i w:val="false"/>
          <w:color w:val="000000"/>
          <w:sz w:val="28"/>
        </w:rPr>
        <w:t>
      Балқаш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Балқаш аудандық мәслихатының 2020 жылғы 14 қазандағы "Балқаш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 шешіміне (Нормативтік құқықтық актілерді мемлекеттік тіркеу тізілімінде </w:t>
      </w:r>
      <w:r>
        <w:rPr>
          <w:rFonts w:ascii="Times New Roman"/>
          <w:b w:val="false"/>
          <w:i w:val="false"/>
          <w:color w:val="000000"/>
          <w:sz w:val="28"/>
        </w:rPr>
        <w:t>№ 5717</w:t>
      </w:r>
      <w:r>
        <w:rPr>
          <w:rFonts w:ascii="Times New Roman"/>
          <w:b w:val="false"/>
          <w:i w:val="false"/>
          <w:color w:val="000000"/>
          <w:sz w:val="28"/>
        </w:rPr>
        <w:t xml:space="preserve"> тіркелген)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"2. Заңның 9-бабы 5-тармағына сәйкес пикеттеуді өткізуге тыйым салынған іргелес аумақтардың шекаралары кемінде 800 метр арақашықтықта айқындалсын.".</w:t>
      </w:r>
    </w:p>
    <w:bookmarkEnd w:id="3"/>
    <w:bookmarkStart w:name="z11"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