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2b47b" w14:textId="802b4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әкімдігінің 2024 жылғы 17 мамырдағы № 137 қаулысы. Алматы облысы Әділет департаментінде 2024 жылғы 20 мамырда № 6119-05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Балқаш ауданы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Кутпанбетов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ауданы әкімдігінің 2024 жылғы 17 мамырдағы № 137 қаулысына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жойылған кейбір қаулылардың тізбесі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1)"Мүгедек балаларға қосымша көрсетілетін әлеуметтік көмек туралы" Балқаш ауданы әкімдігінің 2010 жылғы 04 мамырдағы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2-6-72 болып тіркелген);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2)"1941-1945 жылдардағы Ұлы Отан соғысының қатысушылары мен мүгедектерінің материалдық-тұрмыстық және әлеуметтік жағдайларын жақсарту жөніндегі қосымша шаралар туралы" Балқаш ауданы әкімдігінің 2010 жылғы 04 мамырдағы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2-6-73 болып тіркелген);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3)"Мүгедектерді жұмысқа орналастыру үшін жұмыс орындарына квота белгілеу туралы" Балқаш ауданы әкімдігінің 2017 жылғы 6 ақпандағы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4100 болып тіркелген);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4)"Бас бостандығынан айыру орындарынан босатылған адамдарды жұмысқа орналастыру үшін жұмыс орындарына квота белгілеу туралы" Балқаш ауданы әкімдігінің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4175 болып тіркелген);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Балқаш ауданы әкімдігінің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4174 болып тіркелген);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6)"Пробация қызметiнiң есебiнде тұрған адамдарды жұмысқа орналастыру үшін жұмыс орындарына квота белгілеу туралы" Балқаш ауданы әкімдігінің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4173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