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703b" w14:textId="b1f7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2021 жылғы 28 желтоқсандағы № 14-81 "Жамбыл ауданында тұрғын үй көмегін көрсетудің мөлшері мен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2024 жылғы 15 ақпандағы № 15-75 шешімі. Алматы облысы Әділет департаментінде 2024 жылғы 19 ақпанда № 6090-05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ауданында тұрғын үй көмегін көрсетудің мөлшері мен тәртібін айқындау туралы" шешімінің (Нормативтік құқықтық актілерді мемлекеттік тіркеу тізілімінде № 163466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