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dba8" w14:textId="3c9d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Алматы облысы Жамбыл аудандық мәслихатының 2024 жылғы 8 сәуірдегі № 16-82 шешімі. Алматы облысы Әділет департаментінде 2024 жылғы 9 сәуірде № 6107-05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"Тұрғын үй көмегін беру қағидаларын бекіту туралы" (Нормативтік құқықтық актілерді мемлекеттік тіркеу тізілімінде № 33763 болып тіркелген) бұйрығына сәйкес, Жамбыл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ауданында тұрғын үй көмегін көрсетудің мөлшері мен тәртібі айқындалсын.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Жамбыл аудандық мәслихатының "Әлеуметтік инфрақұрылымдарды дамыту, халықты әлеуметтік қорғау, жұмыспен қамту, білім, денсаулық сақтау, тіл, спорт, мәдениет, қоғамдық ұйымдармен байланыс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Амиргалиев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2024 жылғы 8 сәуірдегі № 16-82 шешіміне қосымша</w:t>
            </w:r>
          </w:p>
        </w:tc>
      </w:tr>
    </w:tbl>
    <w:bookmarkStart w:name="z13" w:id="4"/>
    <w:p>
      <w:pPr>
        <w:spacing w:after="0"/>
        <w:ind w:left="0"/>
        <w:jc w:val="left"/>
      </w:pPr>
      <w:r>
        <w:rPr>
          <w:rFonts w:ascii="Times New Roman"/>
          <w:b/>
          <w:i w:val="false"/>
          <w:color w:val="000000"/>
        </w:rPr>
        <w:t xml:space="preserve"> Жамбыл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xml:space="preserve">
      1. Осы Тұрғын үй көмегін көрсетудің тәртібі мен мөлшері (бұдан әрі – Тәртіп) "Тұрғын үй көмегін көрсету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бұйрығына (Нормативтік құқықтық актілерді мемлекеттік тіркеу тізілімінде № 33763 болып тіркелген) сәйкес әзірленді және аз қамтылған отбасыларға (азаматтарға) тұрғын үй көмегін тағайындау тәртібін айқындайды.</w:t>
      </w:r>
    </w:p>
    <w:bookmarkEnd w:id="5"/>
    <w:bookmarkStart w:name="z15" w:id="6"/>
    <w:p>
      <w:pPr>
        <w:spacing w:after="0"/>
        <w:ind w:left="0"/>
        <w:jc w:val="both"/>
      </w:pPr>
      <w:r>
        <w:rPr>
          <w:rFonts w:ascii="Times New Roman"/>
          <w:b w:val="false"/>
          <w:i w:val="false"/>
          <w:color w:val="000000"/>
          <w:sz w:val="28"/>
        </w:rPr>
        <w:t>
      2. Мемлекеттік қызмет аз қамтылған отбасыларға (азаматтарға) (бұдан әрі – көрсетілетін қызметті алушы) тегін негізде көрсетіледі. Тұрғын үй көмегін тағайындау (бұдан әрі – мемлекеттік көрсетілетін қызмет) Астана, Алматы және Шымкент қалаларының, аудандардың және облыстық маңызы бар қалалардың жергілікті атқарушы органдарымен (бұдан әрі – көрсетілетін қызметті беруші) көрсетіледі.</w:t>
      </w:r>
    </w:p>
    <w:bookmarkEnd w:id="6"/>
    <w:bookmarkStart w:name="z16" w:id="7"/>
    <w:p>
      <w:pPr>
        <w:spacing w:after="0"/>
        <w:ind w:left="0"/>
        <w:jc w:val="both"/>
      </w:pPr>
      <w:r>
        <w:rPr>
          <w:rFonts w:ascii="Times New Roman"/>
          <w:b w:val="false"/>
          <w:i w:val="false"/>
          <w:color w:val="000000"/>
          <w:sz w:val="28"/>
        </w:rPr>
        <w:t xml:space="preserve">
      3.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жүгінуге құқылы. </w:t>
      </w:r>
    </w:p>
    <w:bookmarkEnd w:id="7"/>
    <w:bookmarkStart w:name="z17" w:id="8"/>
    <w:p>
      <w:pPr>
        <w:spacing w:after="0"/>
        <w:ind w:left="0"/>
        <w:jc w:val="both"/>
      </w:pPr>
      <w:r>
        <w:rPr>
          <w:rFonts w:ascii="Times New Roman"/>
          <w:b w:val="false"/>
          <w:i w:val="false"/>
          <w:color w:val="000000"/>
          <w:sz w:val="28"/>
        </w:rPr>
        <w:t>
      4. Тұрғын үй көмегі жергілікті бюджет қаражаты есебінен жалғыз тұрғынжай ретінде Жамбыл ауданының аумағында меншік құқығында тұрған тұрғынжайда тұрақты тіркелген және тұратын, көрсетілетін қызметті алушыларға,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8" w:id="9"/>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9"/>
    <w:bookmarkStart w:name="z19" w:id="10"/>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 </w:t>
      </w:r>
    </w:p>
    <w:bookmarkEnd w:id="10"/>
    <w:bookmarkStart w:name="z20"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1" w:id="1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2"/>
    <w:bookmarkStart w:name="z22" w:id="13"/>
    <w:p>
      <w:pPr>
        <w:spacing w:after="0"/>
        <w:ind w:left="0"/>
        <w:jc w:val="both"/>
      </w:pPr>
      <w:r>
        <w:rPr>
          <w:rFonts w:ascii="Times New Roman"/>
          <w:b w:val="false"/>
          <w:i w:val="false"/>
          <w:color w:val="000000"/>
          <w:sz w:val="28"/>
        </w:rPr>
        <w:t>
      5. Тұрғын үй көмегін тағайындау "Жамбыл ауданының жұмыспен қамту және әлеуметтік бағдарламалар бөлімі" мемлекеттік мекемесімен (бұдан әрі – уәкілетті орган) жүзеге асырылады.</w:t>
      </w:r>
    </w:p>
    <w:bookmarkEnd w:id="13"/>
    <w:bookmarkStart w:name="z23" w:id="14"/>
    <w:p>
      <w:pPr>
        <w:spacing w:after="0"/>
        <w:ind w:left="0"/>
        <w:jc w:val="both"/>
      </w:pPr>
      <w:r>
        <w:rPr>
          <w:rFonts w:ascii="Times New Roman"/>
          <w:b w:val="false"/>
          <w:i w:val="false"/>
          <w:color w:val="000000"/>
          <w:sz w:val="28"/>
        </w:rPr>
        <w:t xml:space="preserve">
      6. Көрсетілетін қызметті алушының жиынтық табысын уәкілетті орган тұрғын үй көмегін тағайындауға өтініш білдірген тоқсанның алдындағы тоқсанға "Тұрғын үй көмегін беру қағидаларын бекіту туралы" Қазақстан Республикасы Өнеркәсіп және құрылыс министрінің 2023 жылғы 8 желтоқсандағы </w:t>
      </w:r>
      <w:r>
        <w:rPr>
          <w:rFonts w:ascii="Times New Roman"/>
          <w:b w:val="false"/>
          <w:i w:val="false"/>
          <w:color w:val="000000"/>
          <w:sz w:val="28"/>
        </w:rPr>
        <w:t>№ 117</w:t>
      </w:r>
      <w:r>
        <w:rPr>
          <w:rFonts w:ascii="Times New Roman"/>
          <w:b w:val="false"/>
          <w:i w:val="false"/>
          <w:color w:val="000000"/>
          <w:sz w:val="28"/>
        </w:rPr>
        <w:t xml:space="preserve"> (Нормативтік құқықтық актілерді мемлекеттік тіркеу тізілімінде № 33763 болып тіркелген) бұйрығы айқындалған тәртіппен есептейді.</w:t>
      </w:r>
    </w:p>
    <w:bookmarkEnd w:id="14"/>
    <w:bookmarkStart w:name="z24" w:id="15"/>
    <w:p>
      <w:pPr>
        <w:spacing w:after="0"/>
        <w:ind w:left="0"/>
        <w:jc w:val="both"/>
      </w:pPr>
      <w:r>
        <w:rPr>
          <w:rFonts w:ascii="Times New Roman"/>
          <w:b w:val="false"/>
          <w:i w:val="false"/>
          <w:color w:val="000000"/>
          <w:sz w:val="28"/>
        </w:rPr>
        <w:t>
      7.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5"/>
    <w:bookmarkStart w:name="z25" w:id="16"/>
    <w:p>
      <w:pPr>
        <w:spacing w:after="0"/>
        <w:ind w:left="0"/>
        <w:jc w:val="both"/>
      </w:pPr>
      <w:r>
        <w:rPr>
          <w:rFonts w:ascii="Times New Roman"/>
          <w:b w:val="false"/>
          <w:i w:val="false"/>
          <w:color w:val="000000"/>
          <w:sz w:val="28"/>
        </w:rPr>
        <w:t>
      8. Көрсетілетін қызметті алушыларға тұрғын үй көмегін тағайындау төмендегі пайдалану нормаларына сәйкес жүргізіледі:</w:t>
      </w:r>
    </w:p>
    <w:bookmarkEnd w:id="16"/>
    <w:bookmarkStart w:name="z26" w:id="17"/>
    <w:p>
      <w:pPr>
        <w:spacing w:after="0"/>
        <w:ind w:left="0"/>
        <w:jc w:val="both"/>
      </w:pPr>
      <w:r>
        <w:rPr>
          <w:rFonts w:ascii="Times New Roman"/>
          <w:b w:val="false"/>
          <w:i w:val="false"/>
          <w:color w:val="000000"/>
          <w:sz w:val="28"/>
        </w:rPr>
        <w:t>
      1)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 Жалғыз тұратын азаматтар үшін тұрғын үйдің жалпы алаңының кемінде 30 (отыз) шаршы метрін құрайды;</w:t>
      </w:r>
    </w:p>
    <w:bookmarkEnd w:id="17"/>
    <w:bookmarkStart w:name="z27" w:id="18"/>
    <w:p>
      <w:pPr>
        <w:spacing w:after="0"/>
        <w:ind w:left="0"/>
        <w:jc w:val="both"/>
      </w:pPr>
      <w:r>
        <w:rPr>
          <w:rFonts w:ascii="Times New Roman"/>
          <w:b w:val="false"/>
          <w:i w:val="false"/>
          <w:color w:val="000000"/>
          <w:sz w:val="28"/>
        </w:rPr>
        <w:t>
      2) электр энергиясын тұтыну нормасы тұтынушыларға айына:</w:t>
      </w:r>
    </w:p>
    <w:bookmarkEnd w:id="18"/>
    <w:bookmarkStart w:name="z28" w:id="19"/>
    <w:p>
      <w:pPr>
        <w:spacing w:after="0"/>
        <w:ind w:left="0"/>
        <w:jc w:val="both"/>
      </w:pPr>
      <w:r>
        <w:rPr>
          <w:rFonts w:ascii="Times New Roman"/>
          <w:b w:val="false"/>
          <w:i w:val="false"/>
          <w:color w:val="000000"/>
          <w:sz w:val="28"/>
        </w:rPr>
        <w:t>
      1 адамға – 70 киловатт;</w:t>
      </w:r>
    </w:p>
    <w:bookmarkEnd w:id="19"/>
    <w:bookmarkStart w:name="z29" w:id="20"/>
    <w:p>
      <w:pPr>
        <w:spacing w:after="0"/>
        <w:ind w:left="0"/>
        <w:jc w:val="both"/>
      </w:pPr>
      <w:r>
        <w:rPr>
          <w:rFonts w:ascii="Times New Roman"/>
          <w:b w:val="false"/>
          <w:i w:val="false"/>
          <w:color w:val="000000"/>
          <w:sz w:val="28"/>
        </w:rPr>
        <w:t>
      2 адамға – 140 киловатт;</w:t>
      </w:r>
    </w:p>
    <w:bookmarkEnd w:id="20"/>
    <w:bookmarkStart w:name="z30" w:id="21"/>
    <w:p>
      <w:pPr>
        <w:spacing w:after="0"/>
        <w:ind w:left="0"/>
        <w:jc w:val="both"/>
      </w:pPr>
      <w:r>
        <w:rPr>
          <w:rFonts w:ascii="Times New Roman"/>
          <w:b w:val="false"/>
          <w:i w:val="false"/>
          <w:color w:val="000000"/>
          <w:sz w:val="28"/>
        </w:rPr>
        <w:t>
      3 адамға – 180 киловатт;</w:t>
      </w:r>
    </w:p>
    <w:bookmarkEnd w:id="21"/>
    <w:bookmarkStart w:name="z31" w:id="22"/>
    <w:p>
      <w:pPr>
        <w:spacing w:after="0"/>
        <w:ind w:left="0"/>
        <w:jc w:val="both"/>
      </w:pPr>
      <w:r>
        <w:rPr>
          <w:rFonts w:ascii="Times New Roman"/>
          <w:b w:val="false"/>
          <w:i w:val="false"/>
          <w:color w:val="000000"/>
          <w:sz w:val="28"/>
        </w:rPr>
        <w:t>
      4 және одан көп адамға – 210 киловатт;</w:t>
      </w:r>
    </w:p>
    <w:bookmarkEnd w:id="22"/>
    <w:bookmarkStart w:name="z32" w:id="23"/>
    <w:p>
      <w:pPr>
        <w:spacing w:after="0"/>
        <w:ind w:left="0"/>
        <w:jc w:val="both"/>
      </w:pPr>
      <w:r>
        <w:rPr>
          <w:rFonts w:ascii="Times New Roman"/>
          <w:b w:val="false"/>
          <w:i w:val="false"/>
          <w:color w:val="000000"/>
          <w:sz w:val="28"/>
        </w:rPr>
        <w:t>
      3) газды тұтыну нормасы: газ плитасы және орталық ыстық сумен жабдықтау болған кезде тамақ дайындау үшін газ шығыны: көп пәтерлі тұрғын үйлерде, жеке секторда тұратын отбасылар тамақ дайындау үшін тауарлық газды пайдаланатын – 1 отбасыға айына 10,0 текше метр, есептеу аспаптары бар нұсқауларға сәйкес, бірақ қолданыстағы нормадан жоғары емес. Пешпен жылытатын тұрғын үйде тұратын отбасылар үшін – отбасына 1 айға тұтынатын сұйық газ – 10 килограмм (1 кішкене баллон);</w:t>
      </w:r>
    </w:p>
    <w:bookmarkEnd w:id="23"/>
    <w:bookmarkStart w:name="z33" w:id="24"/>
    <w:p>
      <w:pPr>
        <w:spacing w:after="0"/>
        <w:ind w:left="0"/>
        <w:jc w:val="both"/>
      </w:pPr>
      <w:r>
        <w:rPr>
          <w:rFonts w:ascii="Times New Roman"/>
          <w:b w:val="false"/>
          <w:i w:val="false"/>
          <w:color w:val="000000"/>
          <w:sz w:val="28"/>
        </w:rPr>
        <w:t>
      4) тұрғын жайларды жылыту үшін газды тұтыну нормасы: көп пәтерлі тұрғын үйлерде, жеке секторда тұратын отбасылар үшін тауарлық газды пайдалану кезде – айына 1 шаршы метрге 7,0 текше метр;</w:t>
      </w:r>
    </w:p>
    <w:bookmarkEnd w:id="24"/>
    <w:bookmarkStart w:name="z34" w:id="25"/>
    <w:p>
      <w:pPr>
        <w:spacing w:after="0"/>
        <w:ind w:left="0"/>
        <w:jc w:val="both"/>
      </w:pPr>
      <w:r>
        <w:rPr>
          <w:rFonts w:ascii="Times New Roman"/>
          <w:b w:val="false"/>
          <w:i w:val="false"/>
          <w:color w:val="000000"/>
          <w:sz w:val="28"/>
        </w:rPr>
        <w:t>
      5)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25"/>
    <w:bookmarkStart w:name="z35" w:id="26"/>
    <w:p>
      <w:pPr>
        <w:spacing w:after="0"/>
        <w:ind w:left="0"/>
        <w:jc w:val="both"/>
      </w:pPr>
      <w:r>
        <w:rPr>
          <w:rFonts w:ascii="Times New Roman"/>
          <w:b w:val="false"/>
          <w:i w:val="false"/>
          <w:color w:val="000000"/>
          <w:sz w:val="28"/>
        </w:rPr>
        <w:t>
      6) қатты тұрмыстық қалдықтарды шығару нормасы – жеткізушілер ұсынған ай сайынғы жарналар туралы шоттары бойынша;</w:t>
      </w:r>
    </w:p>
    <w:bookmarkEnd w:id="26"/>
    <w:bookmarkStart w:name="z36" w:id="27"/>
    <w:p>
      <w:pPr>
        <w:spacing w:after="0"/>
        <w:ind w:left="0"/>
        <w:jc w:val="both"/>
      </w:pPr>
      <w:r>
        <w:rPr>
          <w:rFonts w:ascii="Times New Roman"/>
          <w:b w:val="false"/>
          <w:i w:val="false"/>
          <w:color w:val="000000"/>
          <w:sz w:val="28"/>
        </w:rPr>
        <w:t>
      7) қатты отынды тұтынушылар үшін: пешпен жылытатын тұрғын үйлерге жылыту маусымына – төрт тонна көмір, бірақ қажетпен жабдықталған пәтерлерді жылыту үшін электр құатын қолданатындарға төрт тонна көмірдің құны.</w:t>
      </w:r>
    </w:p>
    <w:bookmarkEnd w:id="27"/>
    <w:bookmarkStart w:name="z37" w:id="28"/>
    <w:p>
      <w:pPr>
        <w:spacing w:after="0"/>
        <w:ind w:left="0"/>
        <w:jc w:val="both"/>
      </w:pPr>
      <w:r>
        <w:rPr>
          <w:rFonts w:ascii="Times New Roman"/>
          <w:b w:val="false"/>
          <w:i w:val="false"/>
          <w:color w:val="000000"/>
          <w:sz w:val="28"/>
        </w:rPr>
        <w:t>
      Қатты отынның құнын есептеу кезінде өңірде өткен тоқсанда қалыптасқан орташа баға ескеріледі;</w:t>
      </w:r>
    </w:p>
    <w:bookmarkEnd w:id="28"/>
    <w:bookmarkStart w:name="z38" w:id="29"/>
    <w:p>
      <w:pPr>
        <w:spacing w:after="0"/>
        <w:ind w:left="0"/>
        <w:jc w:val="both"/>
      </w:pPr>
      <w:r>
        <w:rPr>
          <w:rFonts w:ascii="Times New Roman"/>
          <w:b w:val="false"/>
          <w:i w:val="false"/>
          <w:color w:val="000000"/>
          <w:sz w:val="28"/>
        </w:rPr>
        <w:t xml:space="preserve">
      8)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w:t>
      </w:r>
      <w:r>
        <w:rPr>
          <w:rFonts w:ascii="Times New Roman"/>
          <w:b w:val="false"/>
          <w:i w:val="false"/>
          <w:color w:val="000000"/>
          <w:sz w:val="28"/>
        </w:rPr>
        <w:t>№ 295/НҚ</w:t>
      </w:r>
      <w:r>
        <w:rPr>
          <w:rFonts w:ascii="Times New Roman"/>
          <w:b w:val="false"/>
          <w:i w:val="false"/>
          <w:color w:val="000000"/>
          <w:sz w:val="28"/>
        </w:rPr>
        <w:t xml:space="preserve"> бұйрығына сәйкес жүзеге асырылады.</w:t>
      </w:r>
    </w:p>
    <w:bookmarkEnd w:id="29"/>
    <w:bookmarkStart w:name="z39" w:id="30"/>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30"/>
    <w:bookmarkStart w:name="z40" w:id="31"/>
    <w:p>
      <w:pPr>
        <w:spacing w:after="0"/>
        <w:ind w:left="0"/>
        <w:jc w:val="both"/>
      </w:pPr>
      <w:r>
        <w:rPr>
          <w:rFonts w:ascii="Times New Roman"/>
          <w:b w:val="false"/>
          <w:i w:val="false"/>
          <w:color w:val="000000"/>
          <w:sz w:val="28"/>
        </w:rPr>
        <w:t>
      9. Тұрғын үй көмегін тағайындау үшін көрсетілетін қызметті алушы (немесе нотариалды куәландырған сенімхат бойынша оның өкілі) Тұрғын үй көмегін көрсету ережесінің 2-қосымшасының 8-тармағында көзделген құжаттарды ұсына отырып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 арқылы жүгінеді.</w:t>
      </w:r>
    </w:p>
    <w:bookmarkEnd w:id="31"/>
    <w:bookmarkStart w:name="z41" w:id="32"/>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 </w:t>
      </w:r>
    </w:p>
    <w:bookmarkEnd w:id="32"/>
    <w:bookmarkStart w:name="z42" w:id="33"/>
    <w:p>
      <w:pPr>
        <w:spacing w:after="0"/>
        <w:ind w:left="0"/>
        <w:jc w:val="both"/>
      </w:pPr>
      <w:r>
        <w:rPr>
          <w:rFonts w:ascii="Times New Roman"/>
          <w:b w:val="false"/>
          <w:i w:val="false"/>
          <w:color w:val="000000"/>
          <w:sz w:val="28"/>
        </w:rPr>
        <w:t>
      10. Тұрғын үй көмегі көрсетілетін қызметті алушыларға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33"/>
    <w:bookmarkStart w:name="z43" w:id="34"/>
    <w:p>
      <w:pPr>
        <w:spacing w:after="0"/>
        <w:ind w:left="0"/>
        <w:jc w:val="both"/>
      </w:pPr>
      <w:r>
        <w:rPr>
          <w:rFonts w:ascii="Times New Roman"/>
          <w:b w:val="false"/>
          <w:i w:val="false"/>
          <w:color w:val="000000"/>
          <w:sz w:val="28"/>
        </w:rPr>
        <w:t>
      11. Мемлекеттік қызметін көрсетуге қойылатын негізгі талаптар тізбесінің 8-тармағында көзделген құжаттар топтамасы толық ұсынылмаған жағдайда, Мемлекеттік корпорацияның қызметкері осы Қағидаларға 3-қосымшаға сәйкес нысанда құжаттарды қабылдаудан бас тарту туралы қолхат береді.</w:t>
      </w:r>
    </w:p>
    <w:bookmarkEnd w:id="34"/>
    <w:bookmarkStart w:name="z44" w:id="35"/>
    <w:p>
      <w:pPr>
        <w:spacing w:after="0"/>
        <w:ind w:left="0"/>
        <w:jc w:val="both"/>
      </w:pPr>
      <w:r>
        <w:rPr>
          <w:rFonts w:ascii="Times New Roman"/>
          <w:b w:val="false"/>
          <w:i w:val="false"/>
          <w:color w:val="000000"/>
          <w:sz w:val="28"/>
        </w:rPr>
        <w:t>
      12. Көрсетілетін қызметті беруші мемлекеттік қызмет көрсетуге қойылатын негізгі талаптар тізбесінің 9-тармағында көзделген тәртіппен және мерзімдерде тұрғын үй көмегін көрсетуден бас тартады.</w:t>
      </w:r>
    </w:p>
    <w:bookmarkEnd w:id="35"/>
    <w:bookmarkStart w:name="z45" w:id="36"/>
    <w:p>
      <w:pPr>
        <w:spacing w:after="0"/>
        <w:ind w:left="0"/>
        <w:jc w:val="both"/>
      </w:pPr>
      <w:r>
        <w:rPr>
          <w:rFonts w:ascii="Times New Roman"/>
          <w:b w:val="false"/>
          <w:i w:val="false"/>
          <w:color w:val="000000"/>
          <w:sz w:val="28"/>
        </w:rPr>
        <w:t>
      13. Отбасы көрінеу жалған ақпарат және (немесе) дәйексіз құжаттар ұсынған жағдайда жиынтық кірісті есептеу жүргізілмейді.</w:t>
      </w:r>
    </w:p>
    <w:bookmarkEnd w:id="36"/>
    <w:bookmarkStart w:name="z46" w:id="37"/>
    <w:p>
      <w:pPr>
        <w:spacing w:after="0"/>
        <w:ind w:left="0"/>
        <w:jc w:val="both"/>
      </w:pPr>
      <w:r>
        <w:rPr>
          <w:rFonts w:ascii="Times New Roman"/>
          <w:b w:val="false"/>
          <w:i w:val="false"/>
          <w:color w:val="000000"/>
          <w:sz w:val="28"/>
        </w:rPr>
        <w:t>
       Отбасы тұрғын үй көмегін заңсыз тағайындауға алып келген көрінеу жалған ақпарат және (немесе) дәйексіз құжаттар берген кезде өтініш беруші мен оның отбасына тұрғын үй көмегін төлеу оның тағайындалған бүкіл кезеңі үшін тоқтатылады.</w:t>
      </w:r>
    </w:p>
    <w:bookmarkEnd w:id="37"/>
    <w:bookmarkStart w:name="z47" w:id="38"/>
    <w:p>
      <w:pPr>
        <w:spacing w:after="0"/>
        <w:ind w:left="0"/>
        <w:jc w:val="both"/>
      </w:pPr>
      <w:r>
        <w:rPr>
          <w:rFonts w:ascii="Times New Roman"/>
          <w:b w:val="false"/>
          <w:i w:val="false"/>
          <w:color w:val="000000"/>
          <w:sz w:val="28"/>
        </w:rPr>
        <w:t>
       14. Тұрғын үй көмегін алушылар күнтізбелік он бес күн мерзімде уәкілетті органды тұрғын үй көмегін алу құқығына немесе оның мөлшеріне әсер ететін мән жайлар туралы хабардар етеді.</w:t>
      </w:r>
    </w:p>
    <w:bookmarkEnd w:id="38"/>
    <w:bookmarkStart w:name="z48" w:id="39"/>
    <w:p>
      <w:pPr>
        <w:spacing w:after="0"/>
        <w:ind w:left="0"/>
        <w:jc w:val="both"/>
      </w:pPr>
      <w:r>
        <w:rPr>
          <w:rFonts w:ascii="Times New Roman"/>
          <w:b w:val="false"/>
          <w:i w:val="false"/>
          <w:color w:val="000000"/>
          <w:sz w:val="28"/>
        </w:rPr>
        <w:t>
      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p>
    <w:bookmarkEnd w:id="39"/>
    <w:bookmarkStart w:name="z49" w:id="40"/>
    <w:p>
      <w:pPr>
        <w:spacing w:after="0"/>
        <w:ind w:left="0"/>
        <w:jc w:val="both"/>
      </w:pP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p>
    <w:bookmarkEnd w:id="40"/>
    <w:bookmarkStart w:name="z50" w:id="41"/>
    <w:p>
      <w:pPr>
        <w:spacing w:after="0"/>
        <w:ind w:left="0"/>
        <w:jc w:val="both"/>
      </w:pPr>
      <w:r>
        <w:rPr>
          <w:rFonts w:ascii="Times New Roman"/>
          <w:b w:val="false"/>
          <w:i w:val="false"/>
          <w:color w:val="000000"/>
          <w:sz w:val="28"/>
        </w:rPr>
        <w:t>
      15.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41"/>
    <w:bookmarkStart w:name="z51" w:id="42"/>
    <w:p>
      <w:pPr>
        <w:spacing w:after="0"/>
        <w:ind w:left="0"/>
        <w:jc w:val="both"/>
      </w:pPr>
      <w:r>
        <w:rPr>
          <w:rFonts w:ascii="Times New Roman"/>
          <w:b w:val="false"/>
          <w:i w:val="false"/>
          <w:color w:val="000000"/>
          <w:sz w:val="28"/>
        </w:rPr>
        <w:t>
      16. Көрсетілетін қызметті алушыларға тұрғын үй көмегін төлеуді уәкілетті орган екінші деңгейдегі банктер арқылы, сонымен қатар банктік қызметтің жекелеген түрлерін жүзеге асыратын ұйымдар арқылы тұрғын үй көмегін алушылардың жеке шоттарына есептелген сомаларды аудару арқылы жүзеге асырады. Тұрғын үй көмегін төлеу тоқсанның соңғы айының 20-шы күнінен кейін жүзеге асырылады.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