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b6de3" w14:textId="06b6d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ауданы бойынша шетелдіктер үшін туристік жарнаның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2024 жылғы 28 мамырдағы № 25-90 шешімі. Алматы облысы Әділет департаментінде 2024 жылғы 29 мамырда № 6123-05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Мәдениет және спорт министрінің 2023 жылғы 14 шiлдедегi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№ 33110 болып тіркелген) сәйкес, Іле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Іле ауданы бойынша туристерді орналастыру орындарындағы шетелдіктер үшін туристік жарна мөлшерлемелері 2024 жылғы 1 қаңтардан бастап 31 желтоқсанды қоса алғанда – болу құнының 0 (нөл) пайызы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Лауазымы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Аты-жөні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