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2f6c" w14:textId="d072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"Пробация қызметiнiң есебiнде тұрған адамдарды, бас бостандығынан айыру орындарынан босатылған адамдарды және ата-анасынан кәмелеттік жасқа толғанға дейін айрылған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2017 жылғы 09 қаңтардағы № 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2024 жылғы 19 қаңтардағы № 24 қаулысы. Алматы облысы Әділет департаментінде 2024 жылғы 19 қаңтарда № 6075-05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әкімдігінің "Пробация қызметiнiң есебiнде тұрған адамдарды, бас бостандығынан айыру орындарынан босатылған адамдарды және ата-анасынан кәмелеттік жасқа толғанға дейін айрылған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2017 жылғы 09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4071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