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7b59" w14:textId="27a7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2024 жылғы 8 сәуірдегі № 18-7 шешімі. Алматы облысы Әділет департаментінде 2024 жылғы 9 сәуірде № 6106-05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ауданында тұрғын үй көмегін" көрсетудің мөлшері мен тәртібін айқындау туралы" 2022 жылғы 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28443 болып тіркелген) шешімінің және Қарасай аудандық мәслихатының "Қарасай ауданында тұрғын үй көмегiн көрсетудің мөлшері мен тәртібін айқындау туралы" 2022 жылғы 7 маусымдағы № 21-4 шешіміне өзгеріс енгізу туралы" 2023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14-5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6067-05 болып тіркелген) шешімдерінің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Қарасай аудандық мәслихаты аппаратының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