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a181" w14:textId="99da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2024 жылғы 8 сәуірдегі № 18-8 шешімі. Алматы облысы Әділет департаментінде 2024 жылғы 9 сәуірде № 6108-05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ауданы бойынша коммуналдық қалдықтардың пайда болу және жинақталу нормалары мен коммуналдық калдықтарды жинау, әкету, көму және кәдеге жарату тарифтерін бекіту туралы" 2015 жылғы 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48-5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3625 болып тіркелген) шешімі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Қарасай аудандық мәслихаты аппаратының басшысына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