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56b6" w14:textId="614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2024 жылғы 6 ақпандағы № 18-104 шешімі. Алматы облысы Әділет департаментінде 2024 жылғы 6 ақпанда № 6086-05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Райымбек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2024 жылғы 6 ақпандағы № 18-104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аудандық мәслихатының күші жойылды деп танылатын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43-227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ауданындағы аз қамтылған отбасыларға (азаматтарға) тұрғын үй көмегін көрсетудің мөлшерін және тәртібін айқындау туралы" шешімі (Нормативтік құқықтық актілерді мемлекеттік тіркеу тізілімінде № 3143 болып тіркелген);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Райымбек аудандық мәслихатының 2015 жылғы 25 мамырдағы </w:t>
      </w:r>
      <w:r>
        <w:rPr>
          <w:rFonts w:ascii="Times New Roman"/>
          <w:b w:val="false"/>
          <w:i w:val="false"/>
          <w:color w:val="000000"/>
          <w:sz w:val="28"/>
        </w:rPr>
        <w:t>№ 45-244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аудандық мәслихатының 2015 жылғы 30 наурыздағы № 45-244 "Райымбек ауданындағы аз қамтылған отбасыларға (азаматтарға) тұрғын үй көмегін көрсетудің мөлшерін және тәртібін айқындау туралы шешіміне өзгеріс енгізу туралы" шешімі (Нормативтік құқықтық актілерді мемлекеттік тіркеу тізілімінде № 3225 болып тіркелген);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Райымбек аудандық мәслихатының 2017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аудандық мәслихатының 2015 жылғы 30 наурыздағы № 43-227 "Райымбек ауданындағы аз қамтылған отбасыларға (азаматтарға) тұрғын үй көмегін көрсетудің мөлшерін және тәртібін айқындау туралы шешіміне өзгерістер енгізу туралы" шешімі (Нормативтік құқытық актілерді мемлекеттік тіркеу тізілімінде № 4182 болып тіркелген);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Райымбек аудандық мәслихатының 2017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17-96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 туралы" шешімі (Нормативтік құқытық актілерді мемлекеттік тіркеу тізілімінде № 4233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