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e190" w14:textId="6bce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2024 жылғы 5 ақпандағы № 02-35 шешімі. Алматы облысы Әділет департаментінде 2024 жылғы 6 ақпанда № 6087-05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 Талғар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облысы Талғар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Талғар ауданы әкімдігінің 2024 жылғы 5 ақпандағы № 02-35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қаулылардың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1)"Мүгедектерді жұмысқа орналастару үшін жұмыс орындарына квота белгілеу туралы" Алматы облысы Талғар ауданы әкімдігінің 2016 жылғы 07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11-682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4018 тіркелген);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2)"Пробация қызметінің есебінде тұрған адамдарды жұмысқа орналастыру үшін жұмыс орындарына квота белгілеу туралы" Алматы облысы Талғар ауданы әкімдігінің 2016 жылғы 07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11-681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4019 тіркелген);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Алматы облысы Талғар ауданы әкімдігінің 2016 жылғы 07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11-680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4020 тіркелген);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4)"Бас бостандығынан айыру орындарынан босатылған адамдарды жұмысқа орналастыру үшін жұмыс орындарына квота белгілеу туралы" Алматы облысы Талғар ауданы әкімдігінің 2016 жылғы 05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11-672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4021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